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C76" w:rsidRPr="00C05AE6" w:rsidRDefault="00A40C76" w:rsidP="00A40C76">
      <w:pPr>
        <w:jc w:val="right"/>
        <w:rPr>
          <w:rFonts w:ascii="Times New Roman" w:hAnsi="Times New Roman" w:cs="Times New Roman"/>
        </w:rPr>
      </w:pPr>
    </w:p>
    <w:p w:rsidR="00A40C76" w:rsidRPr="00C05AE6" w:rsidRDefault="00A40C76" w:rsidP="00A40C76">
      <w:pPr>
        <w:jc w:val="center"/>
        <w:rPr>
          <w:rFonts w:ascii="Times New Roman" w:hAnsi="Times New Roman" w:cs="Times New Roman"/>
        </w:rPr>
      </w:pPr>
      <w:r w:rsidRPr="00C05AE6">
        <w:rPr>
          <w:rFonts w:ascii="Times New Roman" w:hAnsi="Times New Roman" w:cs="Times New Roman"/>
          <w:noProof/>
        </w:rPr>
        <w:drawing>
          <wp:inline distT="0" distB="0" distL="0" distR="0">
            <wp:extent cx="502920" cy="685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8"/>
                    <a:stretch/>
                  </pic:blipFill>
                  <pic:spPr bwMode="auto">
                    <a:xfrm>
                      <a:off x="0" y="0"/>
                      <a:ext cx="502920" cy="685800"/>
                    </a:xfrm>
                    <a:prstGeom prst="rect">
                      <a:avLst/>
                    </a:prstGeom>
                    <a:noFill/>
                    <a:ln>
                      <a:noFill/>
                    </a:ln>
                  </pic:spPr>
                </pic:pic>
              </a:graphicData>
            </a:graphic>
          </wp:inline>
        </w:drawing>
      </w:r>
    </w:p>
    <w:p w:rsidR="00A40C76" w:rsidRPr="00C05AE6" w:rsidRDefault="00A40C76" w:rsidP="00A40C76">
      <w:pPr>
        <w:spacing w:before="60" w:after="1680"/>
        <w:jc w:val="center"/>
        <w:rPr>
          <w:rFonts w:ascii="Times New Roman" w:hAnsi="Times New Roman" w:cs="Times New Roman"/>
          <w:sz w:val="28"/>
        </w:rPr>
      </w:pPr>
      <w:r w:rsidRPr="00C05AE6">
        <w:rPr>
          <w:rFonts w:ascii="Times New Roman" w:hAnsi="Times New Roman" w:cs="Times New Roman"/>
          <w:sz w:val="28"/>
        </w:rPr>
        <w:t>VLADA REPUBLIKE HRVATSKE</w:t>
      </w:r>
    </w:p>
    <w:p w:rsidR="00A40C76" w:rsidRPr="00110C95" w:rsidRDefault="00A40C76" w:rsidP="00A40C76">
      <w:pPr>
        <w:jc w:val="right"/>
        <w:rPr>
          <w:rFonts w:ascii="Times New Roman" w:hAnsi="Times New Roman" w:cs="Times New Roman"/>
        </w:rPr>
      </w:pPr>
      <w:r w:rsidRPr="00110C95">
        <w:rPr>
          <w:rFonts w:ascii="Times New Roman" w:hAnsi="Times New Roman" w:cs="Times New Roman"/>
        </w:rPr>
        <w:t>Zagreb,</w:t>
      </w:r>
      <w:r>
        <w:rPr>
          <w:rFonts w:ascii="Times New Roman" w:hAnsi="Times New Roman" w:cs="Times New Roman"/>
        </w:rPr>
        <w:t xml:space="preserve"> 22. travnja 2021</w:t>
      </w:r>
      <w:r w:rsidRPr="00110C95">
        <w:rPr>
          <w:rFonts w:ascii="Times New Roman" w:hAnsi="Times New Roman" w:cs="Times New Roman"/>
        </w:rPr>
        <w:t>.</w:t>
      </w:r>
    </w:p>
    <w:p w:rsidR="00A40C76" w:rsidRPr="00C05AE6" w:rsidRDefault="00A40C76" w:rsidP="00A40C76">
      <w:pPr>
        <w:rPr>
          <w:rFonts w:ascii="Times New Roman" w:hAnsi="Times New Roman" w:cs="Times New Roman"/>
          <w:b/>
        </w:rPr>
      </w:pPr>
    </w:p>
    <w:p w:rsidR="00A40C76" w:rsidRPr="00C05AE6" w:rsidRDefault="00A40C76" w:rsidP="00A40C76">
      <w:pPr>
        <w:rPr>
          <w:rFonts w:ascii="Times New Roman" w:hAnsi="Times New Roman" w:cs="Times New Roman"/>
          <w:b/>
        </w:rPr>
      </w:pPr>
    </w:p>
    <w:p w:rsidR="00A40C76" w:rsidRPr="00C05AE6" w:rsidRDefault="00A40C76" w:rsidP="00A40C76">
      <w:pPr>
        <w:rPr>
          <w:rFonts w:ascii="Times New Roman" w:hAnsi="Times New Roman" w:cs="Times New Roman"/>
          <w:b/>
        </w:rPr>
      </w:pPr>
    </w:p>
    <w:p w:rsidR="00A40C76" w:rsidRPr="00C05AE6" w:rsidRDefault="00A40C76" w:rsidP="00A40C76">
      <w:pPr>
        <w:rPr>
          <w:rFonts w:ascii="Times New Roman" w:hAnsi="Times New Roman" w:cs="Times New Roman"/>
          <w:b/>
        </w:rPr>
      </w:pPr>
    </w:p>
    <w:p w:rsidR="00A40C76" w:rsidRPr="00C05AE6" w:rsidRDefault="00A40C76" w:rsidP="00A40C76">
      <w:pPr>
        <w:rPr>
          <w:rFonts w:ascii="Times New Roman" w:hAnsi="Times New Roman" w:cs="Times New Roman"/>
          <w:b/>
        </w:rPr>
      </w:pPr>
    </w:p>
    <w:p w:rsidR="00A40C76" w:rsidRPr="00C05AE6" w:rsidRDefault="00A40C76" w:rsidP="00A40C76">
      <w:pPr>
        <w:rPr>
          <w:rFonts w:ascii="Times New Roman" w:hAnsi="Times New Roman" w:cs="Times New Roman"/>
          <w:b/>
        </w:rPr>
      </w:pPr>
    </w:p>
    <w:p w:rsidR="00A40C76" w:rsidRPr="00C05AE6" w:rsidRDefault="00A40C76" w:rsidP="00A40C76">
      <w:pPr>
        <w:rPr>
          <w:rFonts w:ascii="Times New Roman" w:hAnsi="Times New Roman" w:cs="Times New Roman"/>
          <w:b/>
        </w:rPr>
      </w:pPr>
    </w:p>
    <w:p w:rsidR="00A40C76" w:rsidRPr="00C05AE6" w:rsidRDefault="00A40C76" w:rsidP="00A40C76">
      <w:pPr>
        <w:spacing w:line="360" w:lineRule="auto"/>
        <w:rPr>
          <w:rFonts w:ascii="Times New Roman" w:hAnsi="Times New Roman" w:cs="Times New Roman"/>
        </w:rPr>
      </w:pPr>
    </w:p>
    <w:p w:rsidR="00A40C76" w:rsidRPr="00C05AE6" w:rsidRDefault="00A40C76" w:rsidP="00A40C76">
      <w:pPr>
        <w:spacing w:line="360" w:lineRule="auto"/>
        <w:rPr>
          <w:rFonts w:ascii="Times New Roman" w:hAnsi="Times New Roman" w:cs="Times New Roman"/>
        </w:rPr>
      </w:pPr>
    </w:p>
    <w:p w:rsidR="00A40C76" w:rsidRPr="00C05AE6" w:rsidRDefault="00A40C76" w:rsidP="00A40C76">
      <w:pPr>
        <w:spacing w:line="360" w:lineRule="auto"/>
        <w:rPr>
          <w:rFonts w:ascii="Times New Roman" w:hAnsi="Times New Roman" w:cs="Times New Roman"/>
        </w:rPr>
      </w:pPr>
      <w:r w:rsidRPr="00C05AE6">
        <w:rPr>
          <w:rFonts w:ascii="Times New Roman" w:hAnsi="Times New Roman" w:cs="Times New Roman"/>
        </w:rPr>
        <w:t>___________________________________________________________________________</w:t>
      </w:r>
    </w:p>
    <w:p w:rsidR="00A40C76" w:rsidRPr="00C05AE6" w:rsidRDefault="00A40C76" w:rsidP="00A40C76">
      <w:pPr>
        <w:spacing w:line="360" w:lineRule="auto"/>
        <w:rPr>
          <w:rFonts w:ascii="Times New Roman" w:hAnsi="Times New Roman" w:cs="Times New Roman"/>
          <w:b/>
        </w:rPr>
      </w:pPr>
      <w:r w:rsidRPr="00C05AE6">
        <w:rPr>
          <w:rFonts w:ascii="Times New Roman" w:hAnsi="Times New Roman" w:cs="Times New Roman"/>
          <w:b/>
        </w:rPr>
        <w:t xml:space="preserve">Predlagatelj: </w:t>
      </w:r>
      <w:r w:rsidRPr="00C05AE6">
        <w:rPr>
          <w:rFonts w:ascii="Times New Roman" w:hAnsi="Times New Roman" w:cs="Times New Roman"/>
          <w:b/>
        </w:rPr>
        <w:tab/>
      </w:r>
      <w:r w:rsidRPr="00C05AE6">
        <w:rPr>
          <w:rFonts w:ascii="Times New Roman" w:hAnsi="Times New Roman" w:cs="Times New Roman"/>
        </w:rPr>
        <w:t xml:space="preserve">Ministarstvo </w:t>
      </w:r>
      <w:r>
        <w:rPr>
          <w:rFonts w:ascii="Times New Roman" w:hAnsi="Times New Roman" w:cs="Times New Roman"/>
        </w:rPr>
        <w:t>prostornoga uređenja, graditeljstva i državne imovine</w:t>
      </w:r>
    </w:p>
    <w:p w:rsidR="00A40C76" w:rsidRPr="00C05AE6" w:rsidRDefault="00A40C76" w:rsidP="00A40C76">
      <w:pPr>
        <w:spacing w:line="360" w:lineRule="auto"/>
        <w:rPr>
          <w:rFonts w:ascii="Times New Roman" w:hAnsi="Times New Roman" w:cs="Times New Roman"/>
        </w:rPr>
      </w:pPr>
      <w:r w:rsidRPr="00C05AE6">
        <w:rPr>
          <w:rFonts w:ascii="Times New Roman" w:hAnsi="Times New Roman" w:cs="Times New Roman"/>
        </w:rPr>
        <w:t>__________________________________________________________________________</w:t>
      </w:r>
    </w:p>
    <w:p w:rsidR="00A40C76" w:rsidRPr="00C05AE6" w:rsidRDefault="00A40C76" w:rsidP="00A40C76">
      <w:pPr>
        <w:ind w:left="1410" w:hanging="1410"/>
        <w:contextualSpacing/>
        <w:rPr>
          <w:rFonts w:ascii="Times New Roman" w:eastAsia="Calibri Light" w:hAnsi="Times New Roman" w:cs="Times New Roman"/>
          <w:spacing w:val="-10"/>
        </w:rPr>
      </w:pPr>
      <w:r w:rsidRPr="00C05AE6">
        <w:rPr>
          <w:rFonts w:ascii="Times New Roman" w:eastAsia="Calibri Light" w:hAnsi="Times New Roman" w:cs="Times New Roman"/>
          <w:b/>
          <w:spacing w:val="-10"/>
        </w:rPr>
        <w:t>Predmet:</w:t>
      </w:r>
      <w:r w:rsidRPr="00C05AE6">
        <w:rPr>
          <w:rFonts w:ascii="Times New Roman" w:eastAsia="Calibri Light" w:hAnsi="Times New Roman" w:cs="Times New Roman"/>
          <w:spacing w:val="-10"/>
        </w:rPr>
        <w:t xml:space="preserve"> </w:t>
      </w:r>
      <w:r w:rsidRPr="00C05AE6">
        <w:rPr>
          <w:rFonts w:ascii="Times New Roman" w:eastAsia="Calibri Light" w:hAnsi="Times New Roman" w:cs="Times New Roman"/>
          <w:spacing w:val="-10"/>
        </w:rPr>
        <w:tab/>
      </w:r>
      <w:r>
        <w:rPr>
          <w:rFonts w:ascii="Times New Roman" w:eastAsia="Calibri Light" w:hAnsi="Times New Roman" w:cs="Times New Roman"/>
          <w:spacing w:val="-10"/>
        </w:rPr>
        <w:t>P</w:t>
      </w:r>
      <w:r w:rsidRPr="00C05AE6">
        <w:rPr>
          <w:rFonts w:ascii="Times New Roman" w:eastAsia="Calibri Light" w:hAnsi="Times New Roman" w:cs="Times New Roman"/>
          <w:spacing w:val="-10"/>
        </w:rPr>
        <w:t>rijedlog</w:t>
      </w:r>
      <w:r>
        <w:rPr>
          <w:rFonts w:ascii="Times New Roman" w:eastAsia="Calibri Light" w:hAnsi="Times New Roman" w:cs="Times New Roman"/>
          <w:spacing w:val="-10"/>
        </w:rPr>
        <w:t xml:space="preserve"> godišnjeg plana upravljanja državnom imovinom za 2021. godinu</w:t>
      </w:r>
    </w:p>
    <w:p w:rsidR="00A40C76" w:rsidRPr="00C05AE6" w:rsidRDefault="00A40C76" w:rsidP="00A40C76">
      <w:pPr>
        <w:ind w:left="1410" w:hanging="1410"/>
        <w:rPr>
          <w:rFonts w:ascii="Times New Roman" w:hAnsi="Times New Roman" w:cs="Times New Roman"/>
        </w:rPr>
      </w:pPr>
      <w:r w:rsidRPr="00C05AE6">
        <w:rPr>
          <w:rFonts w:ascii="Times New Roman" w:hAnsi="Times New Roman" w:cs="Times New Roman"/>
        </w:rPr>
        <w:t>___________________________________________________________________________</w:t>
      </w:r>
    </w:p>
    <w:p w:rsidR="00A40C76" w:rsidRPr="00C05AE6" w:rsidRDefault="00A40C76" w:rsidP="00A40C76">
      <w:pPr>
        <w:spacing w:line="360" w:lineRule="auto"/>
        <w:rPr>
          <w:rFonts w:ascii="Times New Roman" w:hAnsi="Times New Roman" w:cs="Times New Roman"/>
        </w:rPr>
      </w:pPr>
    </w:p>
    <w:p w:rsidR="00A40C76" w:rsidRPr="00C05AE6" w:rsidRDefault="00A40C76" w:rsidP="00A40C76">
      <w:pPr>
        <w:spacing w:line="360" w:lineRule="auto"/>
        <w:rPr>
          <w:rFonts w:ascii="Times New Roman" w:hAnsi="Times New Roman" w:cs="Times New Roman"/>
        </w:rPr>
      </w:pPr>
    </w:p>
    <w:p w:rsidR="00A40C76" w:rsidRPr="00C05AE6" w:rsidRDefault="00A40C76" w:rsidP="00A40C76">
      <w:pPr>
        <w:rPr>
          <w:rFonts w:ascii="Times New Roman" w:hAnsi="Times New Roman" w:cs="Times New Roman"/>
        </w:rPr>
      </w:pPr>
    </w:p>
    <w:p w:rsidR="00A40C76" w:rsidRPr="00C05AE6" w:rsidRDefault="00A40C76" w:rsidP="00A40C76">
      <w:pPr>
        <w:rPr>
          <w:rFonts w:ascii="Times New Roman" w:hAnsi="Times New Roman" w:cs="Times New Roman"/>
        </w:rPr>
      </w:pPr>
    </w:p>
    <w:p w:rsidR="00A40C76" w:rsidRPr="00C05AE6" w:rsidRDefault="00A40C76" w:rsidP="00A40C76">
      <w:pPr>
        <w:rPr>
          <w:rFonts w:ascii="Times New Roman" w:hAnsi="Times New Roman" w:cs="Times New Roman"/>
        </w:rPr>
      </w:pPr>
    </w:p>
    <w:p w:rsidR="00A40C76" w:rsidRPr="00C05AE6" w:rsidRDefault="00A40C76" w:rsidP="00A40C76">
      <w:pPr>
        <w:rPr>
          <w:rFonts w:ascii="Times New Roman" w:hAnsi="Times New Roman" w:cs="Times New Roman"/>
        </w:rPr>
      </w:pPr>
    </w:p>
    <w:p w:rsidR="00A40C76" w:rsidRPr="00C05AE6" w:rsidRDefault="00A40C76" w:rsidP="00A40C76">
      <w:pPr>
        <w:rPr>
          <w:rFonts w:ascii="Times New Roman" w:hAnsi="Times New Roman" w:cs="Times New Roman"/>
        </w:rPr>
      </w:pPr>
    </w:p>
    <w:p w:rsidR="00A40C76" w:rsidRPr="00C05AE6" w:rsidRDefault="00A40C76" w:rsidP="00A40C76">
      <w:pPr>
        <w:rPr>
          <w:rFonts w:ascii="Times New Roman" w:hAnsi="Times New Roman" w:cs="Times New Roman"/>
        </w:rPr>
      </w:pPr>
    </w:p>
    <w:p w:rsidR="00A40C76" w:rsidRPr="00C05AE6" w:rsidRDefault="00A40C76" w:rsidP="00A40C76">
      <w:pPr>
        <w:rPr>
          <w:rFonts w:ascii="Times New Roman" w:hAnsi="Times New Roman" w:cs="Times New Roman"/>
        </w:rPr>
      </w:pPr>
    </w:p>
    <w:p w:rsidR="00A40C76" w:rsidRPr="00C05AE6" w:rsidRDefault="00A40C76" w:rsidP="00A40C76">
      <w:pPr>
        <w:rPr>
          <w:rFonts w:ascii="Times New Roman" w:hAnsi="Times New Roman" w:cs="Times New Roman"/>
        </w:rPr>
      </w:pPr>
    </w:p>
    <w:p w:rsidR="00A40C76" w:rsidRPr="00C05AE6" w:rsidRDefault="00A40C76" w:rsidP="00A40C76">
      <w:pPr>
        <w:rPr>
          <w:rFonts w:ascii="Times New Roman" w:hAnsi="Times New Roman" w:cs="Times New Roman"/>
        </w:rPr>
      </w:pPr>
    </w:p>
    <w:p w:rsidR="00A40C76" w:rsidRPr="00C05AE6" w:rsidRDefault="00A40C76" w:rsidP="00A40C76">
      <w:pPr>
        <w:rPr>
          <w:rFonts w:ascii="Times New Roman" w:hAnsi="Times New Roman" w:cs="Times New Roman"/>
        </w:rPr>
      </w:pPr>
    </w:p>
    <w:p w:rsidR="00A40C76" w:rsidRPr="00C05AE6" w:rsidRDefault="00A40C76" w:rsidP="00A40C76">
      <w:pPr>
        <w:rPr>
          <w:rFonts w:ascii="Times New Roman" w:hAnsi="Times New Roman" w:cs="Times New Roman"/>
        </w:rPr>
      </w:pPr>
    </w:p>
    <w:p w:rsidR="00A40C76" w:rsidRPr="00C05AE6" w:rsidRDefault="00A40C76" w:rsidP="00A40C76">
      <w:pPr>
        <w:rPr>
          <w:rFonts w:ascii="Times New Roman" w:hAnsi="Times New Roman" w:cs="Times New Roman"/>
        </w:rPr>
      </w:pPr>
    </w:p>
    <w:p w:rsidR="00A40C76" w:rsidRPr="00C05AE6" w:rsidRDefault="00A40C76" w:rsidP="00A40C76">
      <w:pPr>
        <w:tabs>
          <w:tab w:val="center" w:pos="4536"/>
          <w:tab w:val="right" w:pos="9072"/>
        </w:tabs>
        <w:rPr>
          <w:rFonts w:ascii="Times New Roman" w:hAnsi="Times New Roman" w:cs="Times New Roman"/>
          <w:szCs w:val="20"/>
        </w:rPr>
      </w:pPr>
    </w:p>
    <w:p w:rsidR="00A40C76" w:rsidRPr="00C05AE6" w:rsidRDefault="00A40C76" w:rsidP="00A40C76">
      <w:pPr>
        <w:pBdr>
          <w:top w:val="single" w:sz="4" w:space="1" w:color="404040"/>
        </w:pBdr>
        <w:tabs>
          <w:tab w:val="center" w:pos="4536"/>
          <w:tab w:val="right" w:pos="9072"/>
        </w:tabs>
        <w:jc w:val="center"/>
        <w:rPr>
          <w:rFonts w:ascii="Times New Roman" w:hAnsi="Times New Roman" w:cs="Times New Roman"/>
          <w:color w:val="404040"/>
          <w:spacing w:val="20"/>
          <w:sz w:val="20"/>
          <w:szCs w:val="20"/>
        </w:rPr>
      </w:pPr>
      <w:r w:rsidRPr="00C05AE6">
        <w:rPr>
          <w:rFonts w:ascii="Times New Roman" w:hAnsi="Times New Roman" w:cs="Times New Roman"/>
          <w:color w:val="404040"/>
          <w:spacing w:val="20"/>
          <w:sz w:val="20"/>
          <w:szCs w:val="20"/>
        </w:rPr>
        <w:t>Banski dvori | Trg Sv. Marka 2  | 10000 Zagreb | tel. 01 4569 222 | vlada.gov.hr</w:t>
      </w:r>
    </w:p>
    <w:p w:rsidR="00A40C76" w:rsidRDefault="00A40C76">
      <w:pPr>
        <w:widowControl/>
        <w:rPr>
          <w:rFonts w:ascii="Cambria" w:eastAsia="Cambria" w:hAnsi="Cambria" w:cs="Cambria"/>
          <w:color w:val="17365D"/>
          <w:sz w:val="40"/>
          <w:szCs w:val="40"/>
        </w:rPr>
      </w:pPr>
    </w:p>
    <w:p w:rsidR="00A40C76" w:rsidRDefault="00A40C76">
      <w:pPr>
        <w:widowControl/>
        <w:rPr>
          <w:rFonts w:ascii="Cambria" w:eastAsia="Cambria" w:hAnsi="Cambria" w:cs="Cambria"/>
          <w:color w:val="17365D"/>
          <w:sz w:val="40"/>
          <w:szCs w:val="40"/>
        </w:rPr>
      </w:pPr>
      <w:r>
        <w:rPr>
          <w:rFonts w:ascii="Cambria" w:eastAsia="Cambria" w:hAnsi="Cambria" w:cs="Cambria"/>
          <w:color w:val="17365D"/>
          <w:sz w:val="40"/>
          <w:szCs w:val="40"/>
        </w:rPr>
        <w:br w:type="page"/>
      </w:r>
    </w:p>
    <w:p w:rsidR="00FE5245" w:rsidRDefault="00FE5245" w:rsidP="00FE5245">
      <w:pPr>
        <w:pStyle w:val="Other0"/>
        <w:shd w:val="clear" w:color="auto" w:fill="auto"/>
        <w:spacing w:line="240" w:lineRule="auto"/>
        <w:rPr>
          <w:rFonts w:ascii="Cambria" w:eastAsia="Cambria" w:hAnsi="Cambria" w:cs="Cambria"/>
          <w:color w:val="17365D"/>
          <w:sz w:val="40"/>
          <w:szCs w:val="40"/>
        </w:rPr>
      </w:pPr>
      <w:r>
        <w:rPr>
          <w:rFonts w:ascii="Cambria" w:eastAsia="Cambria" w:hAnsi="Cambria" w:cs="Cambria"/>
          <w:color w:val="17365D"/>
          <w:sz w:val="40"/>
          <w:szCs w:val="40"/>
        </w:rPr>
        <w:lastRenderedPageBreak/>
        <w:t>MINISTARSTVO PROSTORNOGA UREĐENJA, GRADITELJSTVA I DRŽAVNE IMOVINE</w:t>
      </w:r>
    </w:p>
    <w:p w:rsidR="00FE5245" w:rsidRDefault="00FE5245" w:rsidP="00FE5245">
      <w:pPr>
        <w:pStyle w:val="Other0"/>
        <w:shd w:val="clear" w:color="auto" w:fill="auto"/>
        <w:spacing w:line="240" w:lineRule="auto"/>
        <w:rPr>
          <w:sz w:val="40"/>
          <w:szCs w:val="40"/>
        </w:rPr>
      </w:pPr>
    </w:p>
    <w:p w:rsidR="00FE5245" w:rsidRDefault="00FE5245" w:rsidP="00FE5245">
      <w:pPr>
        <w:pStyle w:val="Other0"/>
        <w:shd w:val="clear" w:color="auto" w:fill="auto"/>
        <w:spacing w:line="240" w:lineRule="auto"/>
        <w:rPr>
          <w:sz w:val="40"/>
          <w:szCs w:val="40"/>
        </w:rPr>
      </w:pPr>
    </w:p>
    <w:p w:rsidR="00FE5245" w:rsidRDefault="00FE5245" w:rsidP="00FE5245">
      <w:pPr>
        <w:pStyle w:val="Other0"/>
        <w:shd w:val="clear" w:color="auto" w:fill="auto"/>
        <w:spacing w:line="240" w:lineRule="auto"/>
        <w:rPr>
          <w:sz w:val="40"/>
          <w:szCs w:val="40"/>
        </w:rPr>
      </w:pPr>
    </w:p>
    <w:p w:rsidR="00FE5245" w:rsidRDefault="00FE5245" w:rsidP="00FE5245">
      <w:pPr>
        <w:pStyle w:val="Other0"/>
        <w:shd w:val="clear" w:color="auto" w:fill="auto"/>
        <w:spacing w:line="240" w:lineRule="auto"/>
        <w:rPr>
          <w:sz w:val="40"/>
          <w:szCs w:val="40"/>
        </w:rPr>
      </w:pPr>
    </w:p>
    <w:p w:rsidR="00FE5245" w:rsidRDefault="00FE5245" w:rsidP="00FE5245">
      <w:pPr>
        <w:pStyle w:val="Other0"/>
        <w:shd w:val="clear" w:color="auto" w:fill="auto"/>
        <w:spacing w:line="240" w:lineRule="auto"/>
        <w:rPr>
          <w:sz w:val="40"/>
          <w:szCs w:val="40"/>
        </w:rPr>
      </w:pPr>
    </w:p>
    <w:p w:rsidR="00FE5245" w:rsidRDefault="00FE5245" w:rsidP="00FE5245">
      <w:pPr>
        <w:pStyle w:val="Other0"/>
        <w:shd w:val="clear" w:color="auto" w:fill="auto"/>
        <w:spacing w:line="240" w:lineRule="auto"/>
        <w:rPr>
          <w:sz w:val="40"/>
          <w:szCs w:val="40"/>
        </w:rPr>
      </w:pPr>
    </w:p>
    <w:p w:rsidR="00FE5245" w:rsidRDefault="00FE5245" w:rsidP="00FE5245">
      <w:pPr>
        <w:pStyle w:val="Other0"/>
        <w:shd w:val="clear" w:color="auto" w:fill="auto"/>
        <w:spacing w:line="240" w:lineRule="auto"/>
        <w:rPr>
          <w:sz w:val="40"/>
          <w:szCs w:val="40"/>
        </w:rPr>
      </w:pPr>
    </w:p>
    <w:p w:rsidR="00FE5245" w:rsidRDefault="00FE5245" w:rsidP="00FE5245">
      <w:pPr>
        <w:pStyle w:val="Other0"/>
        <w:shd w:val="clear" w:color="auto" w:fill="auto"/>
        <w:spacing w:line="240" w:lineRule="auto"/>
        <w:rPr>
          <w:sz w:val="40"/>
          <w:szCs w:val="40"/>
        </w:rPr>
      </w:pPr>
    </w:p>
    <w:p w:rsidR="00FE5245" w:rsidRDefault="00FE5245" w:rsidP="00FE5245">
      <w:pPr>
        <w:pStyle w:val="Other0"/>
        <w:shd w:val="clear" w:color="auto" w:fill="auto"/>
        <w:spacing w:line="240" w:lineRule="auto"/>
        <w:rPr>
          <w:sz w:val="40"/>
          <w:szCs w:val="40"/>
        </w:rPr>
      </w:pPr>
    </w:p>
    <w:p w:rsidR="00FE5245" w:rsidRDefault="00FE5245" w:rsidP="00FE5245">
      <w:pPr>
        <w:pStyle w:val="Other0"/>
        <w:shd w:val="clear" w:color="auto" w:fill="auto"/>
        <w:spacing w:line="240" w:lineRule="auto"/>
        <w:rPr>
          <w:sz w:val="40"/>
          <w:szCs w:val="40"/>
        </w:rPr>
      </w:pPr>
    </w:p>
    <w:p w:rsidR="00FE5245" w:rsidRDefault="00FE5245" w:rsidP="00FE5245">
      <w:pPr>
        <w:pStyle w:val="Other0"/>
        <w:shd w:val="clear" w:color="auto" w:fill="auto"/>
        <w:spacing w:line="240" w:lineRule="auto"/>
        <w:rPr>
          <w:sz w:val="40"/>
          <w:szCs w:val="40"/>
        </w:rPr>
      </w:pPr>
    </w:p>
    <w:p w:rsidR="00FE5245" w:rsidRDefault="00FE5245" w:rsidP="00FE5245">
      <w:pPr>
        <w:pStyle w:val="Other0"/>
        <w:shd w:val="clear" w:color="auto" w:fill="auto"/>
        <w:spacing w:line="240" w:lineRule="auto"/>
        <w:rPr>
          <w:rFonts w:ascii="Cambria" w:eastAsia="Cambria" w:hAnsi="Cambria" w:cs="Cambria"/>
          <w:color w:val="17365D"/>
          <w:sz w:val="52"/>
          <w:szCs w:val="52"/>
        </w:rPr>
      </w:pPr>
      <w:r>
        <w:rPr>
          <w:rFonts w:ascii="Cambria" w:eastAsia="Cambria" w:hAnsi="Cambria" w:cs="Cambria"/>
          <w:color w:val="17365D"/>
          <w:sz w:val="52"/>
          <w:szCs w:val="52"/>
        </w:rPr>
        <w:t>PRIJEDLOG GODIŠNJEG PLANA</w:t>
      </w:r>
      <w:r>
        <w:rPr>
          <w:rFonts w:ascii="Cambria" w:eastAsia="Cambria" w:hAnsi="Cambria" w:cs="Cambria"/>
          <w:color w:val="17365D"/>
          <w:sz w:val="52"/>
          <w:szCs w:val="52"/>
        </w:rPr>
        <w:br/>
        <w:t>UPRAVLJANJA DRŽAVNOM IMOVINOM</w:t>
      </w:r>
      <w:r>
        <w:rPr>
          <w:rFonts w:ascii="Cambria" w:eastAsia="Cambria" w:hAnsi="Cambria" w:cs="Cambria"/>
          <w:color w:val="17365D"/>
          <w:sz w:val="52"/>
          <w:szCs w:val="52"/>
        </w:rPr>
        <w:br/>
        <w:t>ZA 2021. GODINU</w:t>
      </w:r>
    </w:p>
    <w:p w:rsidR="00FE5245" w:rsidRDefault="00FE5245" w:rsidP="00FE5245">
      <w:pPr>
        <w:pStyle w:val="Other0"/>
        <w:shd w:val="clear" w:color="auto" w:fill="auto"/>
        <w:spacing w:line="240" w:lineRule="auto"/>
        <w:rPr>
          <w:sz w:val="52"/>
          <w:szCs w:val="52"/>
        </w:rPr>
      </w:pPr>
    </w:p>
    <w:p w:rsidR="00FE5245" w:rsidRDefault="00FE5245" w:rsidP="00FE5245">
      <w:pPr>
        <w:pStyle w:val="Other0"/>
        <w:shd w:val="clear" w:color="auto" w:fill="auto"/>
        <w:spacing w:line="240" w:lineRule="auto"/>
        <w:rPr>
          <w:sz w:val="52"/>
          <w:szCs w:val="52"/>
        </w:rPr>
      </w:pPr>
    </w:p>
    <w:p w:rsidR="00FE5245" w:rsidRDefault="00FE5245" w:rsidP="00FE5245">
      <w:pPr>
        <w:pStyle w:val="Other0"/>
        <w:shd w:val="clear" w:color="auto" w:fill="auto"/>
        <w:spacing w:line="240" w:lineRule="auto"/>
        <w:rPr>
          <w:sz w:val="52"/>
          <w:szCs w:val="52"/>
        </w:rPr>
      </w:pPr>
    </w:p>
    <w:p w:rsidR="00FE5245" w:rsidRDefault="00FE5245" w:rsidP="00FE5245">
      <w:pPr>
        <w:pStyle w:val="Other0"/>
        <w:shd w:val="clear" w:color="auto" w:fill="auto"/>
        <w:spacing w:line="240" w:lineRule="auto"/>
        <w:rPr>
          <w:sz w:val="52"/>
          <w:szCs w:val="52"/>
        </w:rPr>
      </w:pPr>
    </w:p>
    <w:p w:rsidR="00FE5245" w:rsidRDefault="00FE5245" w:rsidP="00FE5245">
      <w:pPr>
        <w:pStyle w:val="Other0"/>
        <w:shd w:val="clear" w:color="auto" w:fill="auto"/>
        <w:spacing w:line="240" w:lineRule="auto"/>
        <w:rPr>
          <w:sz w:val="52"/>
          <w:szCs w:val="52"/>
        </w:rPr>
      </w:pPr>
    </w:p>
    <w:p w:rsidR="00FE5245" w:rsidRDefault="00FE5245" w:rsidP="00FE5245">
      <w:pPr>
        <w:pStyle w:val="Other0"/>
        <w:shd w:val="clear" w:color="auto" w:fill="auto"/>
        <w:spacing w:line="240" w:lineRule="auto"/>
        <w:rPr>
          <w:sz w:val="52"/>
          <w:szCs w:val="52"/>
        </w:rPr>
      </w:pPr>
    </w:p>
    <w:p w:rsidR="00FE5245" w:rsidRDefault="00FE5245" w:rsidP="00FE5245">
      <w:pPr>
        <w:pStyle w:val="Other0"/>
        <w:shd w:val="clear" w:color="auto" w:fill="auto"/>
        <w:spacing w:line="240" w:lineRule="auto"/>
        <w:rPr>
          <w:sz w:val="52"/>
          <w:szCs w:val="52"/>
        </w:rPr>
      </w:pPr>
    </w:p>
    <w:p w:rsidR="00FE5245" w:rsidRPr="0006447F" w:rsidRDefault="00FE5245" w:rsidP="00FE5245">
      <w:pPr>
        <w:pStyle w:val="Other0"/>
        <w:shd w:val="clear" w:color="auto" w:fill="auto"/>
        <w:spacing w:line="240" w:lineRule="auto"/>
        <w:jc w:val="left"/>
        <w:rPr>
          <w:rFonts w:ascii="Cambria" w:eastAsia="Cambria" w:hAnsi="Cambria" w:cs="Cambria"/>
          <w:color w:val="17365D"/>
          <w:sz w:val="52"/>
          <w:szCs w:val="52"/>
        </w:rPr>
      </w:pPr>
    </w:p>
    <w:p w:rsidR="00FE5245" w:rsidRPr="0006447F" w:rsidRDefault="00733A74" w:rsidP="00FE5245">
      <w:pPr>
        <w:pStyle w:val="Other0"/>
        <w:shd w:val="clear" w:color="auto" w:fill="auto"/>
        <w:spacing w:line="240" w:lineRule="auto"/>
        <w:rPr>
          <w:rFonts w:ascii="Cambria" w:eastAsia="Cambria" w:hAnsi="Cambria" w:cs="Cambria"/>
          <w:i/>
          <w:color w:val="17365D"/>
          <w:sz w:val="48"/>
          <w:szCs w:val="48"/>
        </w:rPr>
      </w:pPr>
      <w:r>
        <w:rPr>
          <w:rFonts w:ascii="Cambria" w:eastAsia="Cambria" w:hAnsi="Cambria" w:cs="Cambria"/>
          <w:i/>
          <w:color w:val="17365D"/>
          <w:sz w:val="48"/>
          <w:szCs w:val="48"/>
        </w:rPr>
        <w:t xml:space="preserve">Zagreb, </w:t>
      </w:r>
      <w:r w:rsidR="00723237">
        <w:rPr>
          <w:rFonts w:ascii="Cambria" w:eastAsia="Cambria" w:hAnsi="Cambria" w:cs="Cambria"/>
          <w:i/>
          <w:color w:val="17365D"/>
          <w:sz w:val="48"/>
          <w:szCs w:val="48"/>
        </w:rPr>
        <w:t>travanj</w:t>
      </w:r>
      <w:r>
        <w:rPr>
          <w:rFonts w:ascii="Cambria" w:eastAsia="Cambria" w:hAnsi="Cambria" w:cs="Cambria"/>
          <w:i/>
          <w:color w:val="17365D"/>
          <w:sz w:val="48"/>
          <w:szCs w:val="48"/>
        </w:rPr>
        <w:t xml:space="preserve"> 2021</w:t>
      </w:r>
      <w:r w:rsidR="00FE5245" w:rsidRPr="0006447F">
        <w:rPr>
          <w:rFonts w:ascii="Cambria" w:eastAsia="Cambria" w:hAnsi="Cambria" w:cs="Cambria"/>
          <w:i/>
          <w:color w:val="17365D"/>
          <w:sz w:val="48"/>
          <w:szCs w:val="48"/>
        </w:rPr>
        <w:t>.</w:t>
      </w:r>
    </w:p>
    <w:p w:rsidR="005E6205" w:rsidRDefault="005E6205" w:rsidP="005E6205">
      <w:pPr>
        <w:jc w:val="both"/>
        <w:rPr>
          <w:rFonts w:ascii="Times New Roman" w:hAnsi="Times New Roman" w:cs="Times New Roman"/>
          <w:b/>
          <w:bCs/>
          <w:color w:val="auto"/>
        </w:rPr>
      </w:pPr>
      <w:r>
        <w:rPr>
          <w:rFonts w:ascii="Times New Roman" w:hAnsi="Times New Roman" w:cs="Times New Roman"/>
          <w:b/>
          <w:bCs/>
        </w:rPr>
        <w:lastRenderedPageBreak/>
        <w:t xml:space="preserve">Na temelju članka 19. </w:t>
      </w:r>
      <w:r w:rsidR="00D63BE6">
        <w:rPr>
          <w:rFonts w:ascii="Times New Roman" w:hAnsi="Times New Roman" w:cs="Times New Roman"/>
          <w:b/>
          <w:bCs/>
        </w:rPr>
        <w:t xml:space="preserve">stavka 1. </w:t>
      </w:r>
      <w:r>
        <w:rPr>
          <w:rFonts w:ascii="Times New Roman" w:hAnsi="Times New Roman" w:cs="Times New Roman"/>
          <w:b/>
          <w:bCs/>
        </w:rPr>
        <w:t>Zakona o upravljanju državnom imovinom („Narodne novine“, broj: 52/18.)</w:t>
      </w:r>
      <w:r w:rsidR="004A1B24">
        <w:rPr>
          <w:rFonts w:ascii="Times New Roman" w:hAnsi="Times New Roman" w:cs="Times New Roman"/>
          <w:b/>
          <w:bCs/>
        </w:rPr>
        <w:t>, članka 35. stavka 4. Zakona o ustrojstvu i djelokrugu tijela državne uprave („Narodne novine“ broj: 85/20.)</w:t>
      </w:r>
      <w:r>
        <w:rPr>
          <w:rFonts w:ascii="Times New Roman" w:hAnsi="Times New Roman" w:cs="Times New Roman"/>
          <w:b/>
          <w:bCs/>
        </w:rPr>
        <w:t xml:space="preserve"> i Strategije upravljanja državnom imovinom za razdoblje 2019. – 2025. godine („Narodne novine“, broj: 96/19.), Vlada Republike Hrvatske je na sjednici o</w:t>
      </w:r>
      <w:r w:rsidR="00C96BA7">
        <w:rPr>
          <w:rFonts w:ascii="Times New Roman" w:hAnsi="Times New Roman" w:cs="Times New Roman"/>
          <w:b/>
          <w:bCs/>
        </w:rPr>
        <w:t>držanoj dana________2021</w:t>
      </w:r>
      <w:r>
        <w:rPr>
          <w:rFonts w:ascii="Times New Roman" w:hAnsi="Times New Roman" w:cs="Times New Roman"/>
          <w:b/>
          <w:bCs/>
        </w:rPr>
        <w:t>. godine donijela</w:t>
      </w:r>
    </w:p>
    <w:p w:rsidR="005E6205" w:rsidRDefault="005E6205" w:rsidP="005E6205">
      <w:pPr>
        <w:jc w:val="both"/>
        <w:rPr>
          <w:rFonts w:ascii="Times New Roman" w:hAnsi="Times New Roman" w:cs="Times New Roman"/>
          <w:b/>
          <w:bCs/>
          <w:sz w:val="22"/>
          <w:szCs w:val="22"/>
          <w:lang w:eastAsia="en-US"/>
        </w:rPr>
      </w:pPr>
    </w:p>
    <w:p w:rsidR="005E6205" w:rsidRDefault="005E6205" w:rsidP="005E6205">
      <w:pPr>
        <w:jc w:val="center"/>
        <w:rPr>
          <w:rFonts w:ascii="Times New Roman" w:hAnsi="Times New Roman" w:cs="Times New Roman"/>
          <w:b/>
          <w:bCs/>
        </w:rPr>
      </w:pPr>
    </w:p>
    <w:p w:rsidR="00FE5245" w:rsidRPr="00882BAC" w:rsidRDefault="005E6205" w:rsidP="005E6205">
      <w:pPr>
        <w:jc w:val="center"/>
        <w:rPr>
          <w:rFonts w:ascii="Times New Roman" w:hAnsi="Times New Roman" w:cs="Times New Roman"/>
          <w:b/>
          <w:bCs/>
          <w:color w:val="auto"/>
        </w:rPr>
      </w:pPr>
      <w:r>
        <w:rPr>
          <w:rFonts w:ascii="Times New Roman" w:hAnsi="Times New Roman" w:cs="Times New Roman"/>
          <w:b/>
          <w:bCs/>
        </w:rPr>
        <w:t>GODIŠNJI PLAN UPRAVLJANJA DRŽAVNOM IMOVINOM ZA 2021. GODINU</w:t>
      </w:r>
    </w:p>
    <w:p w:rsidR="00FE5245" w:rsidRPr="00882BAC" w:rsidRDefault="00FE5245" w:rsidP="00FE5245">
      <w:pPr>
        <w:pStyle w:val="Other0"/>
        <w:shd w:val="clear" w:color="auto" w:fill="auto"/>
        <w:spacing w:line="240" w:lineRule="auto"/>
        <w:jc w:val="left"/>
        <w:rPr>
          <w:sz w:val="40"/>
          <w:szCs w:val="40"/>
        </w:rPr>
      </w:pPr>
    </w:p>
    <w:p w:rsidR="00FE5245" w:rsidRPr="00FE5245" w:rsidRDefault="00FE5245" w:rsidP="00FE5245">
      <w:pPr>
        <w:pStyle w:val="Heading10"/>
        <w:keepNext/>
        <w:keepLines/>
        <w:numPr>
          <w:ilvl w:val="0"/>
          <w:numId w:val="26"/>
        </w:numPr>
        <w:shd w:val="clear" w:color="auto" w:fill="auto"/>
        <w:tabs>
          <w:tab w:val="left" w:pos="746"/>
        </w:tabs>
        <w:spacing w:after="260" w:line="240" w:lineRule="auto"/>
        <w:jc w:val="both"/>
        <w:rPr>
          <w:rFonts w:ascii="Cambria" w:eastAsia="Cambria" w:hAnsi="Cambria" w:cs="Cambria"/>
          <w:b/>
          <w:bCs/>
          <w:color w:val="365F91"/>
          <w:sz w:val="28"/>
          <w:szCs w:val="28"/>
          <w:lang w:bidi="hr-HR"/>
        </w:rPr>
      </w:pPr>
      <w:r w:rsidRPr="00FE5245">
        <w:rPr>
          <w:rFonts w:ascii="Cambria" w:eastAsia="Cambria" w:hAnsi="Cambria" w:cs="Cambria"/>
          <w:b/>
          <w:bCs/>
          <w:color w:val="365F91"/>
          <w:sz w:val="28"/>
          <w:szCs w:val="28"/>
          <w:lang w:bidi="hr-HR"/>
        </w:rPr>
        <w:t>Uvod</w:t>
      </w:r>
    </w:p>
    <w:p w:rsidR="00FE5245" w:rsidRDefault="00FE5245" w:rsidP="00235BED">
      <w:pPr>
        <w:pStyle w:val="BodyText"/>
        <w:spacing w:line="240" w:lineRule="auto"/>
        <w:jc w:val="both"/>
        <w:rPr>
          <w:rFonts w:ascii="Times New Roman" w:hAnsi="Times New Roman" w:cs="Times New Roman"/>
          <w:color w:val="000000"/>
          <w:sz w:val="24"/>
          <w:szCs w:val="24"/>
          <w:lang w:bidi="hr-HR"/>
        </w:rPr>
      </w:pPr>
      <w:r w:rsidRPr="004D3C34">
        <w:rPr>
          <w:rFonts w:ascii="Times New Roman" w:hAnsi="Times New Roman" w:cs="Times New Roman"/>
          <w:color w:val="000000"/>
          <w:sz w:val="24"/>
          <w:szCs w:val="24"/>
          <w:lang w:bidi="hr-HR"/>
        </w:rPr>
        <w:t xml:space="preserve">Zakon o ustrojstvu i djelokrugu tijela državne uprave (Narodne novine, br. 85/20.) </w:t>
      </w:r>
      <w:r w:rsidR="006F0C00">
        <w:rPr>
          <w:rFonts w:ascii="Times New Roman" w:hAnsi="Times New Roman" w:cs="Times New Roman"/>
          <w:color w:val="000000"/>
          <w:sz w:val="24"/>
          <w:szCs w:val="24"/>
          <w:lang w:bidi="hr-HR"/>
        </w:rPr>
        <w:t xml:space="preserve">stupio je na snagu </w:t>
      </w:r>
      <w:r w:rsidR="006F0C00" w:rsidRPr="004D3C34">
        <w:rPr>
          <w:rFonts w:ascii="Times New Roman" w:hAnsi="Times New Roman" w:cs="Times New Roman"/>
          <w:color w:val="000000"/>
          <w:sz w:val="24"/>
          <w:szCs w:val="24"/>
          <w:lang w:bidi="hr-HR"/>
        </w:rPr>
        <w:t xml:space="preserve">23. srpnja 2020. godine </w:t>
      </w:r>
      <w:r w:rsidR="006F0C00">
        <w:rPr>
          <w:rFonts w:ascii="Times New Roman" w:hAnsi="Times New Roman" w:cs="Times New Roman"/>
          <w:color w:val="000000"/>
          <w:sz w:val="24"/>
          <w:szCs w:val="24"/>
          <w:lang w:bidi="hr-HR"/>
        </w:rPr>
        <w:t>te</w:t>
      </w:r>
      <w:r w:rsidR="006F0C00" w:rsidRPr="004D3C34">
        <w:rPr>
          <w:rFonts w:ascii="Times New Roman" w:hAnsi="Times New Roman" w:cs="Times New Roman"/>
          <w:color w:val="000000"/>
          <w:sz w:val="24"/>
          <w:szCs w:val="24"/>
          <w:lang w:bidi="hr-HR"/>
        </w:rPr>
        <w:t xml:space="preserve"> </w:t>
      </w:r>
      <w:r w:rsidRPr="004D3C34">
        <w:rPr>
          <w:rFonts w:ascii="Times New Roman" w:hAnsi="Times New Roman" w:cs="Times New Roman"/>
          <w:color w:val="000000"/>
          <w:sz w:val="24"/>
          <w:szCs w:val="24"/>
          <w:lang w:bidi="hr-HR"/>
        </w:rPr>
        <w:t>je u članku 35. propisano da Ministarstvo državne imovine</w:t>
      </w:r>
      <w:r w:rsidR="006F0C00">
        <w:rPr>
          <w:rFonts w:ascii="Times New Roman" w:hAnsi="Times New Roman" w:cs="Times New Roman"/>
          <w:color w:val="000000"/>
          <w:sz w:val="24"/>
          <w:szCs w:val="24"/>
          <w:lang w:bidi="hr-HR"/>
        </w:rPr>
        <w:t xml:space="preserve"> </w:t>
      </w:r>
      <w:r w:rsidR="006F0C00" w:rsidRPr="004D3C34">
        <w:rPr>
          <w:rFonts w:ascii="Times New Roman" w:hAnsi="Times New Roman" w:cs="Times New Roman"/>
          <w:color w:val="000000"/>
          <w:sz w:val="24"/>
          <w:szCs w:val="24"/>
          <w:lang w:bidi="hr-HR"/>
        </w:rPr>
        <w:t>prestaje s radom</w:t>
      </w:r>
      <w:r w:rsidRPr="004D3C34">
        <w:rPr>
          <w:rFonts w:ascii="Times New Roman" w:hAnsi="Times New Roman" w:cs="Times New Roman"/>
          <w:color w:val="000000"/>
          <w:sz w:val="24"/>
          <w:szCs w:val="24"/>
          <w:lang w:bidi="hr-HR"/>
        </w:rPr>
        <w:t xml:space="preserve">, a poslove iz njegova djelokruga preuzima Ministarstvo prostornoga uređenja, graditeljstva i državne imovine. Istim Zakonom u članku 18. navedena su dva upravna područja iz nadležnosti Ministarstva prostornoga uređenja, graditeljstva i državne imovine i to: upravni i drugi poslovi koji se odnose na prostorno uređenje, graditeljstvo i stanovanje te sudjelovanje u pripremi i provođenju programa iz fondova EU i drugih oblika međunarodne pomoći iz ovog područja i upravni i drugi poslovi koji se odnose na upravljanje državnom imovinom koja mu je posebnim zakonom dana na upravljanje. Istim člankom propisano je da Ministarstvo prostornoga uređenja, graditeljstva i državne imovine pored ostalih poslova, izrađuje nacrt prijedloga Strategije upravljanja državnom imovinom, prijedlog Godišnjeg plana upravljanja državnom imovinom i prijedlog Izvješća o provedbi Godišnjeg plana upravljanja državnom imovinom, odnosno izrađuje akte strateškog planiranja iz upravnog područja upravljanja državnom imovinom. </w:t>
      </w:r>
    </w:p>
    <w:p w:rsidR="00235BED" w:rsidRPr="004D3C34" w:rsidRDefault="00235BED" w:rsidP="00235BED">
      <w:pPr>
        <w:pStyle w:val="BodyText"/>
        <w:spacing w:line="240" w:lineRule="auto"/>
        <w:jc w:val="both"/>
        <w:rPr>
          <w:rFonts w:ascii="Times New Roman" w:hAnsi="Times New Roman" w:cs="Times New Roman"/>
          <w:color w:val="000000"/>
          <w:sz w:val="24"/>
          <w:szCs w:val="24"/>
          <w:lang w:bidi="hr-HR"/>
        </w:rPr>
      </w:pPr>
    </w:p>
    <w:p w:rsidR="00FE5245" w:rsidRDefault="00FE5245" w:rsidP="00235BED">
      <w:pPr>
        <w:pStyle w:val="BodyText"/>
        <w:shd w:val="clear" w:color="auto" w:fill="auto"/>
        <w:spacing w:line="240" w:lineRule="auto"/>
        <w:jc w:val="both"/>
        <w:rPr>
          <w:rFonts w:ascii="Times New Roman" w:hAnsi="Times New Roman" w:cs="Times New Roman"/>
          <w:color w:val="000000"/>
          <w:sz w:val="24"/>
          <w:szCs w:val="24"/>
          <w:lang w:bidi="hr-HR"/>
        </w:rPr>
      </w:pPr>
      <w:r w:rsidRPr="004D3C34">
        <w:rPr>
          <w:rFonts w:ascii="Times New Roman" w:hAnsi="Times New Roman" w:cs="Times New Roman"/>
          <w:color w:val="000000"/>
          <w:sz w:val="24"/>
          <w:szCs w:val="24"/>
          <w:lang w:bidi="hr-HR"/>
        </w:rPr>
        <w:t>Slijedom navedenoga, tri su ključna i međusobno povezana dokumenta upravljanja državnom imovinom iz nadležnosti Ministarstva prostornoga uređenja, graditeljstva i državne imovine (dalje u tekstu i kao: Ministarstvo ili MPUGDI) normirana Zakonom o upravljanju državnom imovinom (Narodne novine, br. 52/18., dalje u tekstu i kao: Zakon): Strategija upravljanja državnom imovinom, Godišnji plan upravljanja državnom imovinom i Izvješće o provedbi Godišnjeg plana upravljanja državnom imovinom.</w:t>
      </w:r>
    </w:p>
    <w:p w:rsidR="00235BED" w:rsidRPr="004D3C34" w:rsidRDefault="00235BED" w:rsidP="00235BED">
      <w:pPr>
        <w:pStyle w:val="BodyText"/>
        <w:shd w:val="clear" w:color="auto" w:fill="auto"/>
        <w:spacing w:line="240" w:lineRule="auto"/>
        <w:jc w:val="both"/>
        <w:rPr>
          <w:rFonts w:ascii="Times New Roman" w:hAnsi="Times New Roman" w:cs="Times New Roman"/>
          <w:color w:val="000000"/>
          <w:sz w:val="24"/>
          <w:szCs w:val="24"/>
          <w:lang w:bidi="hr-HR"/>
        </w:rPr>
      </w:pPr>
    </w:p>
    <w:p w:rsidR="00FE5245" w:rsidRDefault="00FE5245" w:rsidP="00235BED">
      <w:pPr>
        <w:pStyle w:val="BodyText"/>
        <w:shd w:val="clear" w:color="auto" w:fill="auto"/>
        <w:spacing w:line="240" w:lineRule="auto"/>
        <w:jc w:val="both"/>
        <w:rPr>
          <w:rFonts w:ascii="Times New Roman" w:hAnsi="Times New Roman" w:cs="Times New Roman"/>
          <w:color w:val="000000"/>
          <w:sz w:val="24"/>
          <w:szCs w:val="24"/>
          <w:lang w:bidi="hr-HR"/>
        </w:rPr>
      </w:pPr>
      <w:r w:rsidRPr="004D3C34">
        <w:rPr>
          <w:rFonts w:ascii="Times New Roman" w:hAnsi="Times New Roman" w:cs="Times New Roman"/>
          <w:color w:val="000000"/>
          <w:sz w:val="24"/>
          <w:szCs w:val="24"/>
          <w:lang w:bidi="hr-HR"/>
        </w:rPr>
        <w:t xml:space="preserve">U smislu </w:t>
      </w:r>
      <w:r w:rsidRPr="005E6205">
        <w:rPr>
          <w:rFonts w:ascii="Times New Roman" w:hAnsi="Times New Roman" w:cs="Times New Roman"/>
          <w:sz w:val="24"/>
          <w:szCs w:val="24"/>
          <w:lang w:bidi="hr-HR"/>
        </w:rPr>
        <w:t>Zakona o upravljanju državnom imovinom</w:t>
      </w:r>
      <w:r w:rsidRPr="004D3C34">
        <w:rPr>
          <w:rFonts w:ascii="Times New Roman" w:hAnsi="Times New Roman" w:cs="Times New Roman"/>
          <w:color w:val="000000"/>
          <w:sz w:val="24"/>
          <w:szCs w:val="24"/>
          <w:lang w:bidi="hr-HR"/>
        </w:rPr>
        <w:t>, imovina u vlasništvu Republike Hrvatske u Strategiji upravljanja državnom imovinom za razdoblje 2019.-2025. (Narodne novine, br. 96/19., dalje u tekstu i kao: Strategija)</w:t>
      </w:r>
      <w:r w:rsidRPr="00C7744A">
        <w:rPr>
          <w:rFonts w:ascii="Times New Roman" w:hAnsi="Times New Roman" w:cs="Times New Roman"/>
          <w:color w:val="000000"/>
          <w:sz w:val="24"/>
          <w:szCs w:val="24"/>
          <w:vertAlign w:val="superscript"/>
          <w:lang w:bidi="hr-HR"/>
        </w:rPr>
        <w:footnoteReference w:id="1"/>
      </w:r>
      <w:r w:rsidRPr="004D3C34">
        <w:rPr>
          <w:rFonts w:ascii="Times New Roman" w:hAnsi="Times New Roman" w:cs="Times New Roman"/>
          <w:color w:val="000000"/>
          <w:sz w:val="24"/>
          <w:szCs w:val="24"/>
          <w:lang w:bidi="hr-HR"/>
        </w:rPr>
        <w:t xml:space="preserve"> definira se kao državna imovina kojom upravlja Ministarstvo i Centar za restrukturiranje i prodaju (u daljnjem tekstu i kao: CERP), a u skladu sa odredbama istog Zakona, ministar nadležan za poslove državne imovine može odlukom povjeriti nekretnine u vlasništvu Republike Hrvatske iz članka 3. stavka 1. podstavka 3. Zakona, na upravljanje trgovačkom društvu Državne nekretnine d.o.o. (dalje u tekstu i kao: DN d.o.o.).</w:t>
      </w:r>
    </w:p>
    <w:p w:rsidR="00235BED" w:rsidRPr="004D3C34" w:rsidRDefault="00235BED" w:rsidP="00235BED">
      <w:pPr>
        <w:pStyle w:val="BodyText"/>
        <w:shd w:val="clear" w:color="auto" w:fill="auto"/>
        <w:spacing w:line="240" w:lineRule="auto"/>
        <w:jc w:val="both"/>
        <w:rPr>
          <w:rFonts w:ascii="Times New Roman" w:hAnsi="Times New Roman" w:cs="Times New Roman"/>
          <w:color w:val="000000"/>
          <w:sz w:val="24"/>
          <w:szCs w:val="24"/>
          <w:lang w:bidi="hr-HR"/>
        </w:rPr>
      </w:pPr>
    </w:p>
    <w:p w:rsidR="00FE5245" w:rsidRPr="004D3C34" w:rsidRDefault="00FE5245" w:rsidP="00235BED">
      <w:pPr>
        <w:pStyle w:val="BodyText"/>
        <w:shd w:val="clear" w:color="auto" w:fill="auto"/>
        <w:spacing w:after="360" w:line="240" w:lineRule="auto"/>
        <w:jc w:val="both"/>
        <w:rPr>
          <w:rFonts w:ascii="Times New Roman" w:hAnsi="Times New Roman" w:cs="Times New Roman"/>
          <w:color w:val="000000"/>
          <w:sz w:val="24"/>
          <w:szCs w:val="24"/>
          <w:lang w:bidi="hr-HR"/>
        </w:rPr>
      </w:pPr>
      <w:r w:rsidRPr="004D3C34">
        <w:rPr>
          <w:rFonts w:ascii="Times New Roman" w:hAnsi="Times New Roman" w:cs="Times New Roman"/>
          <w:color w:val="000000"/>
          <w:sz w:val="24"/>
          <w:szCs w:val="24"/>
          <w:lang w:bidi="hr-HR"/>
        </w:rPr>
        <w:t>S tim u skladu godišnji planovi upravljanja državnom imovinom trebaju biti usklađeni sa Strategijom kojom se određuju dugoročni ciljevi i smjernice upravljanja državnom imovinom uvažavajući gospodarske i razvojne prioritete Republike Hrvatske, a obzirom da godišnji planovi operacionaliziraju elemente strateškog planiranja definiranih u Strategiji te isti trebaju sadržavati razrađene planirane mjere, projekte i aktivnosti u upravljanju pojedinim oblicima državne imovine u vlasništvu Republike Hrvatske.</w:t>
      </w:r>
    </w:p>
    <w:p w:rsidR="003A1C58" w:rsidRDefault="00FE5245" w:rsidP="005E6205">
      <w:pPr>
        <w:pStyle w:val="BodyText"/>
        <w:shd w:val="clear" w:color="auto" w:fill="auto"/>
        <w:spacing w:after="360" w:line="240" w:lineRule="auto"/>
        <w:jc w:val="both"/>
        <w:rPr>
          <w:rFonts w:ascii="Times New Roman" w:hAnsi="Times New Roman" w:cs="Times New Roman"/>
          <w:color w:val="000000"/>
          <w:sz w:val="24"/>
          <w:szCs w:val="24"/>
          <w:lang w:bidi="hr-HR"/>
        </w:rPr>
      </w:pPr>
      <w:r w:rsidRPr="004D3C34">
        <w:rPr>
          <w:rFonts w:ascii="Times New Roman" w:hAnsi="Times New Roman" w:cs="Times New Roman"/>
          <w:color w:val="000000"/>
          <w:sz w:val="24"/>
          <w:szCs w:val="24"/>
          <w:lang w:bidi="hr-HR"/>
        </w:rPr>
        <w:lastRenderedPageBreak/>
        <w:t>Sukladno članku 19. Zakona o upravljanju državnom imovinom, Godišnji plan upravljanja državnom imovinom donosi Vlada Republike Hrvatske na temelju Strategije, na prijedlog Ministarstva. Godišnji plan upravljanja državnom imovinom objavljuje se u „Narodnim novinama“ i na mrežnim stranicama Ministarstva.</w:t>
      </w:r>
    </w:p>
    <w:p w:rsidR="00FE5245" w:rsidRPr="004D3C34" w:rsidRDefault="00FE5245" w:rsidP="00235BED">
      <w:pPr>
        <w:pStyle w:val="BodyText"/>
        <w:spacing w:line="240" w:lineRule="auto"/>
        <w:jc w:val="both"/>
        <w:rPr>
          <w:rFonts w:ascii="Times New Roman" w:hAnsi="Times New Roman" w:cs="Times New Roman"/>
          <w:color w:val="000000"/>
          <w:sz w:val="24"/>
          <w:szCs w:val="24"/>
          <w:lang w:bidi="hr-HR"/>
        </w:rPr>
      </w:pPr>
      <w:r w:rsidRPr="004D3C34">
        <w:rPr>
          <w:rFonts w:ascii="Times New Roman" w:hAnsi="Times New Roman" w:cs="Times New Roman"/>
          <w:color w:val="000000"/>
          <w:sz w:val="24"/>
          <w:szCs w:val="24"/>
          <w:lang w:bidi="hr-HR"/>
        </w:rPr>
        <w:t xml:space="preserve">Slijedom iskazanog, Prijedlog Godišnjeg plana upravljanja državnom imovinom za 2021. godinu (dalje u tekstu i kao: prijedlog Plana) predstavlja dokument u kojem se putem mjera, projekata i aktivnosti razrađuju elementi strateškog planiranja postavljeni u Strategiji upravljanja državnom imovinom za razdoblje 2019.-2025. Također, za </w:t>
      </w:r>
      <w:r w:rsidR="00B00429">
        <w:rPr>
          <w:rFonts w:ascii="Times New Roman" w:hAnsi="Times New Roman" w:cs="Times New Roman"/>
          <w:color w:val="000000"/>
          <w:sz w:val="24"/>
          <w:szCs w:val="24"/>
          <w:lang w:bidi="hr-HR"/>
        </w:rPr>
        <w:t xml:space="preserve">sve </w:t>
      </w:r>
      <w:r w:rsidRPr="004D3C34">
        <w:rPr>
          <w:rFonts w:ascii="Times New Roman" w:hAnsi="Times New Roman" w:cs="Times New Roman"/>
          <w:color w:val="000000"/>
          <w:sz w:val="24"/>
          <w:szCs w:val="24"/>
          <w:lang w:bidi="hr-HR"/>
        </w:rPr>
        <w:t>predložene aktivnosti u prijedlogu Plana definiraju se pokazatelji rezultata, mjerne jedinice za pokazatelje rezultata, kao i polazne i ciljane vrijednosti mjernih jedinica</w:t>
      </w:r>
      <w:r w:rsidR="00B00429">
        <w:rPr>
          <w:rFonts w:ascii="Times New Roman" w:hAnsi="Times New Roman" w:cs="Times New Roman"/>
          <w:color w:val="000000"/>
          <w:sz w:val="24"/>
          <w:szCs w:val="24"/>
          <w:lang w:bidi="hr-HR"/>
        </w:rPr>
        <w:t>, prema definiranim posebnim ciljevima i pojavnim oblicima imovine na upravljanju</w:t>
      </w:r>
      <w:r w:rsidRPr="004D3C34">
        <w:rPr>
          <w:rFonts w:ascii="Times New Roman" w:hAnsi="Times New Roman" w:cs="Times New Roman"/>
          <w:color w:val="000000"/>
          <w:sz w:val="24"/>
          <w:szCs w:val="24"/>
          <w:lang w:bidi="hr-HR"/>
        </w:rPr>
        <w:t>.</w:t>
      </w:r>
      <w:r w:rsidR="00ED15EE">
        <w:rPr>
          <w:rFonts w:ascii="Times New Roman" w:hAnsi="Times New Roman" w:cs="Times New Roman"/>
          <w:color w:val="000000"/>
          <w:sz w:val="24"/>
          <w:szCs w:val="24"/>
          <w:lang w:bidi="hr-HR"/>
        </w:rPr>
        <w:t xml:space="preserve"> Sve navedeno</w:t>
      </w:r>
      <w:r w:rsidR="00B00429">
        <w:rPr>
          <w:rFonts w:ascii="Times New Roman" w:hAnsi="Times New Roman" w:cs="Times New Roman"/>
          <w:color w:val="000000"/>
          <w:sz w:val="24"/>
          <w:szCs w:val="24"/>
          <w:lang w:bidi="hr-HR"/>
        </w:rPr>
        <w:t xml:space="preserve"> tablično je prikazano</w:t>
      </w:r>
      <w:r w:rsidR="00ED15EE">
        <w:rPr>
          <w:rFonts w:ascii="Times New Roman" w:hAnsi="Times New Roman" w:cs="Times New Roman"/>
          <w:color w:val="000000"/>
          <w:sz w:val="24"/>
          <w:szCs w:val="24"/>
          <w:lang w:bidi="hr-HR"/>
        </w:rPr>
        <w:t xml:space="preserve"> u pril</w:t>
      </w:r>
      <w:r w:rsidR="00723237">
        <w:rPr>
          <w:rFonts w:ascii="Times New Roman" w:hAnsi="Times New Roman" w:cs="Times New Roman"/>
          <w:color w:val="000000"/>
          <w:sz w:val="24"/>
          <w:szCs w:val="24"/>
          <w:lang w:bidi="hr-HR"/>
        </w:rPr>
        <w:t>ozima</w:t>
      </w:r>
      <w:r w:rsidR="00ED15EE">
        <w:rPr>
          <w:rFonts w:ascii="Times New Roman" w:hAnsi="Times New Roman" w:cs="Times New Roman"/>
          <w:color w:val="000000"/>
          <w:sz w:val="24"/>
          <w:szCs w:val="24"/>
          <w:lang w:bidi="hr-HR"/>
        </w:rPr>
        <w:t xml:space="preserve"> ovog prijedloga Plana</w:t>
      </w:r>
      <w:r w:rsidRPr="004D3C34">
        <w:rPr>
          <w:rFonts w:ascii="Times New Roman" w:hAnsi="Times New Roman" w:cs="Times New Roman"/>
          <w:color w:val="000000"/>
          <w:sz w:val="24"/>
          <w:szCs w:val="24"/>
          <w:lang w:bidi="hr-HR"/>
        </w:rPr>
        <w:t xml:space="preserve"> </w:t>
      </w:r>
      <w:r w:rsidR="00ED15EE">
        <w:rPr>
          <w:rFonts w:ascii="Times New Roman" w:hAnsi="Times New Roman" w:cs="Times New Roman"/>
          <w:color w:val="000000"/>
          <w:sz w:val="24"/>
          <w:szCs w:val="24"/>
          <w:lang w:bidi="hr-HR"/>
        </w:rPr>
        <w:t xml:space="preserve">koji </w:t>
      </w:r>
      <w:r w:rsidR="00723237">
        <w:rPr>
          <w:rFonts w:ascii="Times New Roman" w:hAnsi="Times New Roman" w:cs="Times New Roman"/>
          <w:color w:val="000000"/>
          <w:sz w:val="24"/>
          <w:szCs w:val="24"/>
          <w:lang w:bidi="hr-HR"/>
        </w:rPr>
        <w:t>su</w:t>
      </w:r>
      <w:r w:rsidR="00ED15EE">
        <w:rPr>
          <w:rFonts w:ascii="Times New Roman" w:hAnsi="Times New Roman" w:cs="Times New Roman"/>
          <w:color w:val="000000"/>
          <w:sz w:val="24"/>
          <w:szCs w:val="24"/>
          <w:lang w:bidi="hr-HR"/>
        </w:rPr>
        <w:t xml:space="preserve"> njegov sastavni dio</w:t>
      </w:r>
      <w:r w:rsidR="00B00429">
        <w:rPr>
          <w:rFonts w:ascii="Times New Roman" w:hAnsi="Times New Roman" w:cs="Times New Roman"/>
          <w:color w:val="000000"/>
          <w:sz w:val="24"/>
          <w:szCs w:val="24"/>
          <w:lang w:bidi="hr-HR"/>
        </w:rPr>
        <w:t xml:space="preserve"> te zajedno sa opisnim dijelom čine cjelinu</w:t>
      </w:r>
      <w:r w:rsidR="00ED15EE">
        <w:rPr>
          <w:rFonts w:ascii="Times New Roman" w:hAnsi="Times New Roman" w:cs="Times New Roman"/>
          <w:color w:val="000000"/>
          <w:sz w:val="24"/>
          <w:szCs w:val="24"/>
          <w:lang w:bidi="hr-HR"/>
        </w:rPr>
        <w:t>.</w:t>
      </w:r>
      <w:r w:rsidR="00B00429">
        <w:rPr>
          <w:rFonts w:ascii="Times New Roman" w:hAnsi="Times New Roman" w:cs="Times New Roman"/>
          <w:color w:val="000000"/>
          <w:sz w:val="24"/>
          <w:szCs w:val="24"/>
          <w:lang w:bidi="hr-HR"/>
        </w:rPr>
        <w:t xml:space="preserve"> </w:t>
      </w:r>
      <w:r w:rsidRPr="004D3C34">
        <w:rPr>
          <w:rFonts w:ascii="Times New Roman" w:hAnsi="Times New Roman" w:cs="Times New Roman"/>
          <w:color w:val="000000"/>
          <w:sz w:val="24"/>
          <w:szCs w:val="24"/>
          <w:lang w:bidi="hr-HR"/>
        </w:rPr>
        <w:t xml:space="preserve">U odnosu na donesen Godišnji plan upravljanja državnom imovinom za 2020. godinu i Strategiju upravljanja državnom imovinom za razdoblje 2019.-2025.,  a slijedom stupanja na snagu </w:t>
      </w:r>
      <w:r w:rsidRPr="005E6205">
        <w:rPr>
          <w:rFonts w:ascii="Times New Roman" w:hAnsi="Times New Roman" w:cs="Times New Roman"/>
          <w:sz w:val="24"/>
          <w:szCs w:val="24"/>
          <w:lang w:bidi="hr-HR"/>
        </w:rPr>
        <w:t>Zakona o ustrojstvu i d</w:t>
      </w:r>
      <w:r w:rsidR="001F6A3D" w:rsidRPr="005E6205">
        <w:rPr>
          <w:rFonts w:ascii="Times New Roman" w:hAnsi="Times New Roman" w:cs="Times New Roman"/>
          <w:sz w:val="24"/>
          <w:szCs w:val="24"/>
          <w:lang w:bidi="hr-HR"/>
        </w:rPr>
        <w:t>jelokrugu tijela državne uprave</w:t>
      </w:r>
      <w:r w:rsidRPr="004D3C34">
        <w:rPr>
          <w:rFonts w:ascii="Times New Roman" w:hAnsi="Times New Roman" w:cs="Times New Roman"/>
          <w:color w:val="000000"/>
          <w:sz w:val="24"/>
          <w:szCs w:val="24"/>
          <w:lang w:bidi="hr-HR"/>
        </w:rPr>
        <w:t>, u Godišnjem planu upravljanja državnom imovinom za 2021. godinu došlo je do korekcije naziva posebnih ciljeva, i to na način da :</w:t>
      </w:r>
    </w:p>
    <w:p w:rsidR="00FE5245" w:rsidRPr="00FE5245" w:rsidRDefault="00FE5245" w:rsidP="00FE5245">
      <w:pPr>
        <w:pStyle w:val="Bodytext20"/>
        <w:shd w:val="clear" w:color="auto" w:fill="auto"/>
        <w:tabs>
          <w:tab w:val="left" w:pos="212"/>
        </w:tabs>
        <w:jc w:val="both"/>
        <w:rPr>
          <w:color w:val="auto"/>
        </w:rPr>
      </w:pPr>
    </w:p>
    <w:p w:rsidR="00FE5245" w:rsidRPr="00FE5245" w:rsidRDefault="00FE5245" w:rsidP="00FE5245">
      <w:pPr>
        <w:pStyle w:val="Bodytext20"/>
        <w:numPr>
          <w:ilvl w:val="0"/>
          <w:numId w:val="31"/>
        </w:numPr>
        <w:tabs>
          <w:tab w:val="left" w:pos="212"/>
        </w:tabs>
        <w:spacing w:after="380" w:line="240" w:lineRule="auto"/>
        <w:jc w:val="both"/>
        <w:rPr>
          <w:color w:val="auto"/>
        </w:rPr>
      </w:pPr>
      <w:r w:rsidRPr="00FE5245">
        <w:rPr>
          <w:color w:val="auto"/>
        </w:rPr>
        <w:t xml:space="preserve">posebni cilj „Vođenje, standardizirani razvoj i unaprjeđenje sveobuhvatne interne evidencije pojavnih oblika državne imovine kojom upravlja Ministarstvo državne imovine“, mijenja naziv u „Vođenje, standardizirani razvoj i unaprjeđenje sveobuhvatne interne evidencije pojavnih oblika državne imovine kojom upravlja Ministarstvo prostornoga uređenja, graditeljstva i državne imovine“ </w:t>
      </w:r>
    </w:p>
    <w:p w:rsidR="00FE5245" w:rsidRPr="00FE5245" w:rsidRDefault="00FE5245" w:rsidP="00FE5245">
      <w:pPr>
        <w:pStyle w:val="Bodytext20"/>
        <w:numPr>
          <w:ilvl w:val="0"/>
          <w:numId w:val="31"/>
        </w:numPr>
        <w:tabs>
          <w:tab w:val="left" w:pos="212"/>
        </w:tabs>
        <w:spacing w:after="380" w:line="240" w:lineRule="auto"/>
        <w:jc w:val="both"/>
        <w:rPr>
          <w:color w:val="auto"/>
        </w:rPr>
      </w:pPr>
      <w:r w:rsidRPr="00FE5245">
        <w:rPr>
          <w:color w:val="auto"/>
        </w:rPr>
        <w:t>posebni cilj „Priprema, izrada i izvješćivanje o provedbi akata strateškog planiranja“, mijenja naziv u „Priprema, izrada i izvješćivanje o provedbi akata strateškog planiranja u upravnom području upravljanja državnom imovinom“</w:t>
      </w:r>
    </w:p>
    <w:p w:rsidR="00FE5245" w:rsidRPr="00FE5245" w:rsidRDefault="00FE5245" w:rsidP="00FE5245">
      <w:pPr>
        <w:pStyle w:val="Bodytext20"/>
        <w:numPr>
          <w:ilvl w:val="0"/>
          <w:numId w:val="31"/>
        </w:numPr>
        <w:tabs>
          <w:tab w:val="left" w:pos="212"/>
        </w:tabs>
        <w:spacing w:after="380" w:line="240" w:lineRule="auto"/>
        <w:jc w:val="both"/>
        <w:rPr>
          <w:color w:val="auto"/>
        </w:rPr>
      </w:pPr>
      <w:r w:rsidRPr="00FE5245">
        <w:rPr>
          <w:color w:val="auto"/>
        </w:rPr>
        <w:t>posebni cilj „Jačanje ljudskih potencijala, informacijsko-komunikacijske tehnologije i financijskih potencijala u Ministarstvu državne imovine” mijenja naziv u „Jačanje ljudskih potencijala, informacijsko-komunikacijske tehnologije i financijskih potencijala u upravljanju državnom imovinom”</w:t>
      </w:r>
    </w:p>
    <w:p w:rsidR="00235BED" w:rsidRDefault="00235BED" w:rsidP="00FE5245">
      <w:pPr>
        <w:pStyle w:val="Bodytext20"/>
        <w:shd w:val="clear" w:color="auto" w:fill="auto"/>
        <w:tabs>
          <w:tab w:val="left" w:pos="212"/>
        </w:tabs>
        <w:jc w:val="both"/>
      </w:pPr>
    </w:p>
    <w:p w:rsidR="00235BED" w:rsidRDefault="00235BED" w:rsidP="00FE5245">
      <w:pPr>
        <w:pStyle w:val="Bodytext20"/>
        <w:shd w:val="clear" w:color="auto" w:fill="auto"/>
        <w:tabs>
          <w:tab w:val="left" w:pos="212"/>
        </w:tabs>
        <w:jc w:val="both"/>
      </w:pPr>
    </w:p>
    <w:p w:rsidR="00FE5245" w:rsidRPr="003A1C58" w:rsidRDefault="00FE5245" w:rsidP="003A1C58">
      <w:pPr>
        <w:pStyle w:val="Other0"/>
        <w:numPr>
          <w:ilvl w:val="0"/>
          <w:numId w:val="26"/>
        </w:numPr>
        <w:shd w:val="clear" w:color="auto" w:fill="auto"/>
        <w:tabs>
          <w:tab w:val="left" w:pos="755"/>
        </w:tabs>
        <w:spacing w:after="340" w:line="240" w:lineRule="auto"/>
        <w:ind w:firstLine="400"/>
        <w:jc w:val="both"/>
        <w:rPr>
          <w:sz w:val="28"/>
          <w:szCs w:val="28"/>
        </w:rPr>
      </w:pPr>
      <w:r>
        <w:rPr>
          <w:rFonts w:ascii="Cambria" w:eastAsia="Cambria" w:hAnsi="Cambria" w:cs="Cambria"/>
          <w:b/>
          <w:bCs/>
          <w:color w:val="365F91"/>
          <w:sz w:val="28"/>
          <w:szCs w:val="28"/>
        </w:rPr>
        <w:t>Strateško usmjerenje upravljanja državnom imovinom</w:t>
      </w:r>
      <w:r>
        <w:rPr>
          <w:rStyle w:val="FootnoteReference"/>
          <w:rFonts w:ascii="Cambria" w:eastAsia="Cambria" w:hAnsi="Cambria" w:cs="Cambria"/>
          <w:b/>
          <w:bCs/>
          <w:color w:val="365F91"/>
          <w:sz w:val="28"/>
          <w:szCs w:val="28"/>
        </w:rPr>
        <w:footnoteReference w:id="2"/>
      </w:r>
    </w:p>
    <w:p w:rsidR="00FE5245" w:rsidRPr="00FE5245" w:rsidRDefault="00FE5245" w:rsidP="00235BED">
      <w:pPr>
        <w:pStyle w:val="BodyText"/>
        <w:shd w:val="clear" w:color="auto" w:fill="auto"/>
        <w:spacing w:after="240" w:line="240" w:lineRule="auto"/>
        <w:jc w:val="both"/>
        <w:rPr>
          <w:rFonts w:ascii="Times New Roman" w:hAnsi="Times New Roman" w:cs="Times New Roman"/>
          <w:sz w:val="24"/>
          <w:szCs w:val="24"/>
        </w:rPr>
      </w:pPr>
      <w:r w:rsidRPr="00FE5245">
        <w:rPr>
          <w:rFonts w:ascii="Times New Roman" w:hAnsi="Times New Roman" w:cs="Times New Roman"/>
          <w:sz w:val="24"/>
          <w:szCs w:val="24"/>
        </w:rPr>
        <w:t>Strateško usmjerenje uključuje razvojni smjer kao i strateške ciljeve.</w:t>
      </w:r>
    </w:p>
    <w:p w:rsidR="00FE5245" w:rsidRPr="00FE5245" w:rsidRDefault="00FE5245" w:rsidP="00235BED">
      <w:pPr>
        <w:pStyle w:val="BodyText"/>
        <w:shd w:val="clear" w:color="auto" w:fill="auto"/>
        <w:spacing w:after="240" w:line="240" w:lineRule="auto"/>
        <w:jc w:val="both"/>
        <w:rPr>
          <w:rFonts w:ascii="Times New Roman" w:hAnsi="Times New Roman" w:cs="Times New Roman"/>
          <w:sz w:val="24"/>
          <w:szCs w:val="24"/>
        </w:rPr>
      </w:pPr>
      <w:r w:rsidRPr="00FE5245">
        <w:rPr>
          <w:rFonts w:ascii="Times New Roman" w:hAnsi="Times New Roman" w:cs="Times New Roman"/>
          <w:sz w:val="24"/>
          <w:szCs w:val="24"/>
        </w:rPr>
        <w:t>Razvojni smjer je, prema članku 2. Zakona o sustavu strateškog planiranja i upravljanja razvojem Republike Hrvatske (Narodne novine, br. 123/17.) hijerarhijski najviši element strateškog okvira koji predstavlja osnovni okvir razvoja i kojim se ostvaruje vizija razvoja definirana u Nacionalnoj razvojnoj strategiji.</w:t>
      </w:r>
    </w:p>
    <w:p w:rsidR="001F6A3D" w:rsidRDefault="00FE5245" w:rsidP="00235BED">
      <w:pPr>
        <w:pStyle w:val="BodyText"/>
        <w:shd w:val="clear" w:color="auto" w:fill="auto"/>
        <w:spacing w:after="240" w:line="240" w:lineRule="auto"/>
        <w:jc w:val="both"/>
        <w:rPr>
          <w:rFonts w:ascii="Times New Roman" w:hAnsi="Times New Roman" w:cs="Times New Roman"/>
          <w:sz w:val="24"/>
          <w:szCs w:val="24"/>
        </w:rPr>
      </w:pPr>
      <w:r w:rsidRPr="00FE5245">
        <w:rPr>
          <w:rFonts w:ascii="Times New Roman" w:hAnsi="Times New Roman" w:cs="Times New Roman"/>
          <w:sz w:val="24"/>
          <w:szCs w:val="24"/>
        </w:rPr>
        <w:lastRenderedPageBreak/>
        <w:t xml:space="preserve">U skladu sa </w:t>
      </w:r>
      <w:r w:rsidRPr="005E6205">
        <w:rPr>
          <w:rFonts w:ascii="Times New Roman" w:hAnsi="Times New Roman" w:cs="Times New Roman"/>
          <w:sz w:val="24"/>
          <w:szCs w:val="24"/>
        </w:rPr>
        <w:t xml:space="preserve">Zakonom o ustrojstvu i djelokrugu tijela državne uprave </w:t>
      </w:r>
      <w:r w:rsidRPr="00FE5245">
        <w:rPr>
          <w:rFonts w:ascii="Times New Roman" w:hAnsi="Times New Roman" w:cs="Times New Roman"/>
          <w:sz w:val="24"/>
          <w:szCs w:val="24"/>
        </w:rPr>
        <w:t>Ministarstvo pored ostalih poslova, izrađuje akte strateškog planiranja iz upravnog područja upravljanja državnom imovinom, te se stoga u nastavku navode misija i vizija za upravno područje upravljanja državnom im</w:t>
      </w:r>
      <w:r w:rsidR="005E6205">
        <w:rPr>
          <w:rFonts w:ascii="Times New Roman" w:hAnsi="Times New Roman" w:cs="Times New Roman"/>
          <w:sz w:val="24"/>
          <w:szCs w:val="24"/>
        </w:rPr>
        <w:t xml:space="preserve">ovinom kako </w:t>
      </w:r>
      <w:r w:rsidRPr="00FE5245">
        <w:rPr>
          <w:rFonts w:ascii="Times New Roman" w:hAnsi="Times New Roman" w:cs="Times New Roman"/>
          <w:sz w:val="24"/>
          <w:szCs w:val="24"/>
        </w:rPr>
        <w:t xml:space="preserve">su određene Strategijom upravljanja državne imovine za razdoblje 2019.-2025. </w:t>
      </w:r>
    </w:p>
    <w:p w:rsidR="00FE5245" w:rsidRDefault="00FE5245" w:rsidP="00235BED">
      <w:pPr>
        <w:pStyle w:val="BodyText"/>
        <w:shd w:val="clear" w:color="auto" w:fill="auto"/>
        <w:spacing w:after="240" w:line="240" w:lineRule="auto"/>
        <w:jc w:val="both"/>
      </w:pPr>
      <w:r w:rsidRPr="00FE5245">
        <w:rPr>
          <w:rFonts w:ascii="Times New Roman" w:hAnsi="Times New Roman" w:cs="Times New Roman"/>
          <w:sz w:val="24"/>
          <w:szCs w:val="24"/>
        </w:rPr>
        <w:t xml:space="preserve">Misija zrcali temeljnu svrhu koja treba biti jedinstvena te stvara kontekst u kojem se oblikuje vizija, definiraju strateški i posebni ciljevi te razvijaju mjere, projekti </w:t>
      </w:r>
      <w:r w:rsidRPr="00235BED">
        <w:rPr>
          <w:rFonts w:ascii="Times New Roman" w:hAnsi="Times New Roman" w:cs="Times New Roman"/>
          <w:sz w:val="24"/>
          <w:szCs w:val="24"/>
        </w:rPr>
        <w:t>i aktivnosti.</w:t>
      </w:r>
    </w:p>
    <w:p w:rsidR="00FE5245" w:rsidRPr="00FE5245" w:rsidRDefault="00FE5245" w:rsidP="00235BED">
      <w:pPr>
        <w:pStyle w:val="BodyText"/>
        <w:shd w:val="clear" w:color="auto" w:fill="auto"/>
        <w:spacing w:after="240" w:line="240" w:lineRule="auto"/>
        <w:jc w:val="both"/>
        <w:rPr>
          <w:rFonts w:ascii="Times New Roman" w:hAnsi="Times New Roman" w:cs="Times New Roman"/>
          <w:sz w:val="24"/>
          <w:szCs w:val="24"/>
        </w:rPr>
      </w:pPr>
      <w:r w:rsidRPr="00FE5245">
        <w:rPr>
          <w:rFonts w:ascii="Times New Roman" w:hAnsi="Times New Roman" w:cs="Times New Roman"/>
          <w:b/>
          <w:bCs/>
          <w:i/>
          <w:iCs/>
          <w:sz w:val="24"/>
          <w:szCs w:val="24"/>
        </w:rPr>
        <w:t xml:space="preserve">Misija u području upravljanja državnom imovinom </w:t>
      </w:r>
      <w:r w:rsidRPr="00FE5245">
        <w:rPr>
          <w:rFonts w:ascii="Times New Roman" w:hAnsi="Times New Roman" w:cs="Times New Roman"/>
          <w:sz w:val="24"/>
          <w:szCs w:val="24"/>
        </w:rPr>
        <w:t xml:space="preserve"> je stvoriti uvjete i izgraditi kapacitete koji će osigurati izradu kvalitetnih provedbenih propisa i ključnih dokumenata upravljanja i raspolaganja državnom imovinom te provedbu istih, a vezano uz organizirano, racionalno, razvidno i javno upravljanje i nadzor nad državnom imovinom i s njome povezanim obvezama u ime i za račun građana Republike Hrvatske, vođenje sveobuhvatne interne evidencije pojavnih oblika državne imovine kojom upravlja Ministarstvo, u službi gospodarskog rasta i zaštite nacionalnih interesa, poduzimanje potrebitih mjera za što učinkovitiju uporabu svih pojavnih oblika državne imovine, pronalaženje i implementacija sustavnih rješenja upravljanja državnom imovinom i optimalnih promjena koje mogu pridonijeti povećanju učinkovitosti ove javne usluge, uz visok stupanj profesionalnosti.</w:t>
      </w:r>
    </w:p>
    <w:p w:rsidR="00FE5245" w:rsidRPr="00FE5245" w:rsidRDefault="00FE5245" w:rsidP="00235BED">
      <w:pPr>
        <w:pStyle w:val="BodyText"/>
        <w:shd w:val="clear" w:color="auto" w:fill="auto"/>
        <w:spacing w:after="220" w:line="240" w:lineRule="auto"/>
        <w:jc w:val="both"/>
        <w:rPr>
          <w:rFonts w:ascii="Times New Roman" w:hAnsi="Times New Roman" w:cs="Times New Roman"/>
          <w:b/>
          <w:bCs/>
          <w:i/>
          <w:iCs/>
          <w:sz w:val="24"/>
          <w:szCs w:val="24"/>
        </w:rPr>
      </w:pPr>
      <w:r w:rsidRPr="00FE5245">
        <w:rPr>
          <w:rFonts w:ascii="Times New Roman" w:hAnsi="Times New Roman" w:cs="Times New Roman"/>
          <w:sz w:val="24"/>
          <w:szCs w:val="24"/>
        </w:rPr>
        <w:t>Vizija, kao dio razvojnog smjera, ukazuje na tranziciju iz sadašnjeg stanja u buduće stanje uz misiju i vrijednosti, a kroz dinamiku strategije.</w:t>
      </w:r>
      <w:r w:rsidRPr="00FE5245">
        <w:rPr>
          <w:rFonts w:ascii="Times New Roman" w:hAnsi="Times New Roman" w:cs="Times New Roman"/>
          <w:b/>
          <w:bCs/>
          <w:i/>
          <w:iCs/>
          <w:sz w:val="24"/>
          <w:szCs w:val="24"/>
        </w:rPr>
        <w:t xml:space="preserve"> </w:t>
      </w:r>
    </w:p>
    <w:p w:rsidR="00FE5245" w:rsidRPr="00FE5245" w:rsidRDefault="00FE5245" w:rsidP="00235BED">
      <w:pPr>
        <w:pStyle w:val="BodyText"/>
        <w:shd w:val="clear" w:color="auto" w:fill="auto"/>
        <w:spacing w:after="220" w:line="240" w:lineRule="auto"/>
        <w:jc w:val="both"/>
        <w:rPr>
          <w:rFonts w:ascii="Times New Roman" w:hAnsi="Times New Roman" w:cs="Times New Roman"/>
          <w:sz w:val="24"/>
          <w:szCs w:val="24"/>
        </w:rPr>
      </w:pPr>
      <w:r w:rsidRPr="00FE5245">
        <w:rPr>
          <w:rFonts w:ascii="Times New Roman" w:hAnsi="Times New Roman" w:cs="Times New Roman"/>
          <w:b/>
          <w:bCs/>
          <w:i/>
          <w:iCs/>
          <w:sz w:val="24"/>
          <w:szCs w:val="24"/>
        </w:rPr>
        <w:t>Vizija u području upravljanja državnom imovinom</w:t>
      </w:r>
      <w:r w:rsidRPr="00FE5245">
        <w:rPr>
          <w:rFonts w:ascii="Times New Roman" w:hAnsi="Times New Roman" w:cs="Times New Roman"/>
          <w:sz w:val="24"/>
          <w:szCs w:val="24"/>
        </w:rPr>
        <w:t xml:space="preserve"> je sustavno, razvidno, optimalno i dugoročno održivo upravljanje imovinom u vlasništvu Republike Hrvatske, temeljeno na načelima odgovornosti, javnosti, ekonomičnosti i predvidljivosti, koje je u službi postizanja gospodarskih, infrastrukturnih i drugih strateških razvojnih ciljeva i zaštite nacionalnih interesa, sa svrhom očuvanja imovine i njene važnosti za život i rad postojećih i budućih naraštaja.</w:t>
      </w:r>
    </w:p>
    <w:p w:rsidR="00FE5245" w:rsidRPr="00FE5245" w:rsidRDefault="00FE5245" w:rsidP="00235BED">
      <w:pPr>
        <w:pStyle w:val="BodyText"/>
        <w:shd w:val="clear" w:color="auto" w:fill="auto"/>
        <w:spacing w:after="520" w:line="240" w:lineRule="auto"/>
        <w:jc w:val="both"/>
        <w:rPr>
          <w:rFonts w:ascii="Times New Roman" w:hAnsi="Times New Roman" w:cs="Times New Roman"/>
          <w:sz w:val="24"/>
          <w:szCs w:val="24"/>
        </w:rPr>
      </w:pPr>
      <w:r w:rsidRPr="00FE5245">
        <w:rPr>
          <w:rFonts w:ascii="Times New Roman" w:hAnsi="Times New Roman" w:cs="Times New Roman"/>
          <w:sz w:val="24"/>
          <w:szCs w:val="24"/>
        </w:rPr>
        <w:t>Strateški cilj je, prema članku 2</w:t>
      </w:r>
      <w:r w:rsidRPr="005E6205">
        <w:rPr>
          <w:rFonts w:ascii="Times New Roman" w:hAnsi="Times New Roman" w:cs="Times New Roman"/>
          <w:sz w:val="24"/>
          <w:szCs w:val="24"/>
        </w:rPr>
        <w:t>. Zakonu o sustavu strateškog planiranja i upravljanja razvojem Republike Hrvats</w:t>
      </w:r>
      <w:r w:rsidR="001F6A3D" w:rsidRPr="005E6205">
        <w:rPr>
          <w:rFonts w:ascii="Times New Roman" w:hAnsi="Times New Roman" w:cs="Times New Roman"/>
          <w:sz w:val="24"/>
          <w:szCs w:val="24"/>
        </w:rPr>
        <w:t>ke</w:t>
      </w:r>
      <w:r w:rsidRPr="005E6205">
        <w:rPr>
          <w:rFonts w:ascii="Times New Roman" w:hAnsi="Times New Roman" w:cs="Times New Roman"/>
          <w:sz w:val="24"/>
          <w:szCs w:val="24"/>
        </w:rPr>
        <w:t xml:space="preserve"> </w:t>
      </w:r>
      <w:r w:rsidRPr="00FE5245">
        <w:rPr>
          <w:rFonts w:ascii="Times New Roman" w:hAnsi="Times New Roman" w:cs="Times New Roman"/>
          <w:sz w:val="24"/>
          <w:szCs w:val="24"/>
        </w:rPr>
        <w:t xml:space="preserve">dugoročni, odnosno srednjoročni cilj kojim se izravno podupire ostvarenje razvojnog smjera. Strateški cilj predstavlja prijelaz vizije u zadane okvire djelovanja odnosno strateški cilj treba operacionalizirati strateško usmjerenje, uz racionalnu uporabu raspoloživih resursa. Uvažavajući općeprihvaćen i u međunarodnoj praksi primijenjen koncept da svaka demokratski izabrana vlast treba biti u potpunosti odgovorna građanima jer u njihovo ime i za njihov račun organizirano, racionalno i javno upravlja vrijednom državnom imovinom i s njome povezanim obvezama, s ciljem određivanja najproduktivnijih načina uporabe državne imovine, pretpostavka je očuvanja imovine u vlasništvu Republike Hrvatske, stvaranja dodatnih vrijednosti i ostvarivanja veće ekonomske koristi za potrebe sadašnjih i budućih naraštaja, u Strategiji upravljanja državnom imovinom za razdoblje 2019.-2025. postavljen je </w:t>
      </w:r>
      <w:r w:rsidRPr="00FE5245">
        <w:rPr>
          <w:rFonts w:ascii="Times New Roman" w:hAnsi="Times New Roman" w:cs="Times New Roman"/>
          <w:b/>
          <w:bCs/>
          <w:i/>
          <w:iCs/>
          <w:sz w:val="24"/>
          <w:szCs w:val="24"/>
        </w:rPr>
        <w:t>strateški cilj upravljanja državnom imovinom</w:t>
      </w:r>
      <w:r w:rsidRPr="00FE5245">
        <w:rPr>
          <w:rFonts w:ascii="Times New Roman" w:hAnsi="Times New Roman" w:cs="Times New Roman"/>
          <w:sz w:val="24"/>
          <w:szCs w:val="24"/>
        </w:rPr>
        <w:t xml:space="preserve"> koji glasi: održivo, ekonomično i transparentno upravljanje i raspolaganje imovinom u vlasništvu Republike Hrvatske.</w:t>
      </w:r>
    </w:p>
    <w:p w:rsidR="00B14573" w:rsidRDefault="00B14573" w:rsidP="00FE5245">
      <w:pPr>
        <w:pStyle w:val="BodyText"/>
        <w:shd w:val="clear" w:color="auto" w:fill="auto"/>
        <w:spacing w:after="520"/>
        <w:jc w:val="both"/>
      </w:pPr>
    </w:p>
    <w:p w:rsidR="00FE5245" w:rsidRPr="006F0C00" w:rsidRDefault="00916A1D" w:rsidP="006F0C00">
      <w:pPr>
        <w:pStyle w:val="Other0"/>
        <w:numPr>
          <w:ilvl w:val="0"/>
          <w:numId w:val="26"/>
        </w:numPr>
        <w:shd w:val="clear" w:color="auto" w:fill="auto"/>
        <w:tabs>
          <w:tab w:val="left" w:pos="755"/>
        </w:tabs>
        <w:spacing w:after="400" w:line="240" w:lineRule="auto"/>
        <w:ind w:left="740" w:hanging="340"/>
        <w:jc w:val="left"/>
        <w:rPr>
          <w:sz w:val="28"/>
          <w:szCs w:val="28"/>
        </w:rPr>
      </w:pPr>
      <w:r w:rsidRPr="00916A1D">
        <w:rPr>
          <w:rFonts w:ascii="Cambria" w:eastAsia="Cambria" w:hAnsi="Cambria" w:cs="Cambria"/>
          <w:b/>
          <w:bCs/>
          <w:color w:val="365F91"/>
          <w:sz w:val="28"/>
          <w:szCs w:val="28"/>
        </w:rPr>
        <w:lastRenderedPageBreak/>
        <w:t>Strateški cilj i posebni ciljevi</w:t>
      </w:r>
      <w:r w:rsidRPr="0002447E">
        <w:rPr>
          <w:rFonts w:ascii="Times New Roman" w:eastAsia="Cambria" w:hAnsi="Times New Roman" w:cs="Times New Roman"/>
          <w:b/>
          <w:bCs/>
        </w:rPr>
        <w:t xml:space="preserve"> </w:t>
      </w:r>
      <w:r w:rsidR="00FE5245">
        <w:rPr>
          <w:rFonts w:ascii="Cambria" w:eastAsia="Cambria" w:hAnsi="Cambria" w:cs="Cambria"/>
          <w:b/>
          <w:bCs/>
          <w:color w:val="365F91"/>
          <w:sz w:val="28"/>
          <w:szCs w:val="28"/>
        </w:rPr>
        <w:t>upravljanja državnom imovinom</w:t>
      </w:r>
      <w:r w:rsidR="00FE5245">
        <w:rPr>
          <w:rStyle w:val="FootnoteReference"/>
          <w:rFonts w:ascii="Cambria" w:eastAsia="Cambria" w:hAnsi="Cambria" w:cs="Cambria"/>
          <w:b/>
          <w:bCs/>
          <w:color w:val="365F91"/>
          <w:sz w:val="28"/>
          <w:szCs w:val="28"/>
        </w:rPr>
        <w:footnoteReference w:id="3"/>
      </w:r>
    </w:p>
    <w:p w:rsidR="00FE5245" w:rsidRPr="00FE5245" w:rsidRDefault="00FE5245" w:rsidP="00235BED">
      <w:pPr>
        <w:pStyle w:val="BodyText"/>
        <w:shd w:val="clear" w:color="auto" w:fill="auto"/>
        <w:spacing w:line="240" w:lineRule="auto"/>
        <w:jc w:val="both"/>
        <w:rPr>
          <w:rFonts w:ascii="Times New Roman" w:hAnsi="Times New Roman" w:cs="Times New Roman"/>
          <w:color w:val="000000"/>
          <w:sz w:val="24"/>
          <w:szCs w:val="24"/>
          <w:lang w:bidi="hr-HR"/>
        </w:rPr>
      </w:pPr>
      <w:r w:rsidRPr="00FE5245">
        <w:rPr>
          <w:rFonts w:ascii="Times New Roman" w:hAnsi="Times New Roman" w:cs="Times New Roman"/>
          <w:color w:val="000000"/>
          <w:sz w:val="24"/>
          <w:szCs w:val="24"/>
          <w:lang w:bidi="hr-HR"/>
        </w:rPr>
        <w:t xml:space="preserve">Strateški cilj upravljanja državnom imovinom se </w:t>
      </w:r>
      <w:r w:rsidR="00916A1D">
        <w:rPr>
          <w:rFonts w:ascii="Times New Roman" w:hAnsi="Times New Roman" w:cs="Times New Roman"/>
          <w:color w:val="000000"/>
          <w:sz w:val="24"/>
          <w:szCs w:val="24"/>
          <w:lang w:bidi="hr-HR"/>
        </w:rPr>
        <w:t>ostvaruje putem</w:t>
      </w:r>
      <w:r w:rsidRPr="00FE5245">
        <w:rPr>
          <w:rFonts w:ascii="Times New Roman" w:hAnsi="Times New Roman" w:cs="Times New Roman"/>
          <w:color w:val="000000"/>
          <w:sz w:val="24"/>
          <w:szCs w:val="24"/>
          <w:lang w:bidi="hr-HR"/>
        </w:rPr>
        <w:t xml:space="preserve"> sedam posebnih ciljeva upravljanja državnom imovinom. Poseban cilj je, prema članku 2. </w:t>
      </w:r>
      <w:r w:rsidRPr="005E6205">
        <w:rPr>
          <w:rFonts w:ascii="Times New Roman" w:hAnsi="Times New Roman" w:cs="Times New Roman"/>
          <w:sz w:val="24"/>
          <w:szCs w:val="24"/>
          <w:lang w:bidi="hr-HR"/>
        </w:rPr>
        <w:t xml:space="preserve">Zakona o sustavu strateškog planiranja i upravljanja razvojem Republike Hrvatske  </w:t>
      </w:r>
      <w:r w:rsidRPr="00FE5245">
        <w:rPr>
          <w:rFonts w:ascii="Times New Roman" w:hAnsi="Times New Roman" w:cs="Times New Roman"/>
          <w:color w:val="000000"/>
          <w:sz w:val="24"/>
          <w:szCs w:val="24"/>
          <w:lang w:bidi="hr-HR"/>
        </w:rPr>
        <w:t>srednjoročni cilj definiran u nacionalnim planovima i planovima razvoja jedinica lokalne i područne (regionalne) samouprave kojim se ostvaruje strateški cilj iz strategije i poveznica s programom u državnom proračunu ili proračunu jedinice lokalne i područne (regionalne) samouprave. Posebni ciljevi upravljanja državnom imovinom kao i programiranje pripadajućih mjera, projekata i aktivnosti</w:t>
      </w:r>
      <w:r w:rsidRPr="00C7744A">
        <w:rPr>
          <w:rFonts w:ascii="Times New Roman" w:hAnsi="Times New Roman" w:cs="Times New Roman"/>
          <w:color w:val="000000"/>
          <w:sz w:val="24"/>
          <w:szCs w:val="24"/>
          <w:vertAlign w:val="superscript"/>
          <w:lang w:bidi="hr-HR"/>
        </w:rPr>
        <w:footnoteReference w:id="4"/>
      </w:r>
      <w:r w:rsidRPr="00FE5245">
        <w:rPr>
          <w:rFonts w:ascii="Times New Roman" w:hAnsi="Times New Roman" w:cs="Times New Roman"/>
          <w:color w:val="000000"/>
          <w:sz w:val="24"/>
          <w:szCs w:val="24"/>
          <w:lang w:bidi="hr-HR"/>
        </w:rPr>
        <w:t xml:space="preserve"> predstavljaju operacionalizaciju strategije upravljanja državnom imovinom.</w:t>
      </w:r>
    </w:p>
    <w:p w:rsidR="00FE5245" w:rsidRPr="00FE5245" w:rsidRDefault="00FE5245" w:rsidP="00235BED">
      <w:pPr>
        <w:pStyle w:val="BodyText"/>
        <w:shd w:val="clear" w:color="auto" w:fill="auto"/>
        <w:spacing w:line="240" w:lineRule="auto"/>
        <w:jc w:val="both"/>
        <w:rPr>
          <w:rFonts w:ascii="Times New Roman" w:hAnsi="Times New Roman" w:cs="Times New Roman"/>
          <w:color w:val="000000"/>
          <w:sz w:val="24"/>
          <w:szCs w:val="24"/>
          <w:lang w:bidi="hr-HR"/>
        </w:rPr>
      </w:pPr>
    </w:p>
    <w:p w:rsidR="00FE5245" w:rsidRPr="00FE5245" w:rsidRDefault="00FE5245" w:rsidP="00235BED">
      <w:pPr>
        <w:pStyle w:val="BodyText"/>
        <w:shd w:val="clear" w:color="auto" w:fill="auto"/>
        <w:spacing w:after="520" w:line="240" w:lineRule="auto"/>
        <w:jc w:val="both"/>
        <w:rPr>
          <w:rFonts w:ascii="Times New Roman" w:hAnsi="Times New Roman" w:cs="Times New Roman"/>
          <w:color w:val="000000"/>
          <w:sz w:val="24"/>
          <w:szCs w:val="24"/>
          <w:lang w:bidi="hr-HR"/>
        </w:rPr>
      </w:pPr>
      <w:r w:rsidRPr="00FE5245">
        <w:rPr>
          <w:rFonts w:ascii="Times New Roman" w:hAnsi="Times New Roman" w:cs="Times New Roman"/>
          <w:color w:val="000000"/>
          <w:sz w:val="24"/>
          <w:szCs w:val="24"/>
          <w:lang w:bidi="hr-HR"/>
        </w:rPr>
        <w:t>Posebni ciljevi impliciraju programiranje pripadajućih mjera, projekata i aktivnosti koje predstavljaju operacionalizaciju posebnog cilja kao i indirektnu operacionalizaciju strateškog cilja. Također, identificiraju se i pokazatelji ishoda</w:t>
      </w:r>
      <w:r w:rsidRPr="00C7744A">
        <w:rPr>
          <w:rFonts w:ascii="Times New Roman" w:hAnsi="Times New Roman" w:cs="Times New Roman"/>
          <w:color w:val="000000"/>
          <w:sz w:val="24"/>
          <w:szCs w:val="24"/>
          <w:vertAlign w:val="superscript"/>
          <w:lang w:bidi="hr-HR"/>
        </w:rPr>
        <w:footnoteReference w:id="5"/>
      </w:r>
      <w:r w:rsidRPr="00FE5245">
        <w:rPr>
          <w:rFonts w:ascii="Times New Roman" w:hAnsi="Times New Roman" w:cs="Times New Roman"/>
          <w:color w:val="000000"/>
          <w:sz w:val="24"/>
          <w:szCs w:val="24"/>
          <w:lang w:bidi="hr-HR"/>
        </w:rPr>
        <w:t xml:space="preserve"> za posebne ciljeve kako bi se pratila, izvješćivala i vrjednovala uspješnost u postizanju posebnih ciljeva upravljanja državnom imovinom te se identificiraju pokazatelji rezultata</w:t>
      </w:r>
      <w:r w:rsidRPr="001F6A3D">
        <w:rPr>
          <w:rFonts w:ascii="Times New Roman" w:hAnsi="Times New Roman" w:cs="Times New Roman"/>
          <w:color w:val="000000"/>
          <w:sz w:val="24"/>
          <w:szCs w:val="24"/>
          <w:vertAlign w:val="superscript"/>
          <w:lang w:bidi="hr-HR"/>
        </w:rPr>
        <w:footnoteReference w:id="6"/>
      </w:r>
      <w:r w:rsidRPr="001F6A3D">
        <w:rPr>
          <w:rFonts w:ascii="Times New Roman" w:hAnsi="Times New Roman" w:cs="Times New Roman"/>
          <w:color w:val="000000"/>
          <w:sz w:val="24"/>
          <w:szCs w:val="24"/>
          <w:vertAlign w:val="superscript"/>
          <w:lang w:bidi="hr-HR"/>
        </w:rPr>
        <w:t xml:space="preserve"> </w:t>
      </w:r>
      <w:r w:rsidRPr="00FE5245">
        <w:rPr>
          <w:rFonts w:ascii="Times New Roman" w:hAnsi="Times New Roman" w:cs="Times New Roman"/>
          <w:color w:val="000000"/>
          <w:sz w:val="24"/>
          <w:szCs w:val="24"/>
          <w:lang w:bidi="hr-HR"/>
        </w:rPr>
        <w:t>za mjere, projekte i aktivnosti.</w:t>
      </w:r>
    </w:p>
    <w:p w:rsidR="00FE5245" w:rsidRDefault="00FE5245" w:rsidP="00FE5245">
      <w:pPr>
        <w:pStyle w:val="BodyText"/>
        <w:shd w:val="clear" w:color="auto" w:fill="auto"/>
        <w:spacing w:after="520"/>
      </w:pPr>
    </w:p>
    <w:p w:rsidR="00FE5245" w:rsidRDefault="00FE5245" w:rsidP="00FE5245">
      <w:pPr>
        <w:pStyle w:val="BodyText"/>
        <w:shd w:val="clear" w:color="auto" w:fill="auto"/>
        <w:spacing w:after="520"/>
      </w:pPr>
    </w:p>
    <w:p w:rsidR="00FE5245" w:rsidRDefault="00FE5245" w:rsidP="00FE5245">
      <w:pPr>
        <w:pStyle w:val="BodyText"/>
        <w:shd w:val="clear" w:color="auto" w:fill="auto"/>
        <w:spacing w:after="520"/>
      </w:pPr>
    </w:p>
    <w:p w:rsidR="00FE5245" w:rsidRDefault="00FE5245" w:rsidP="00FE5245">
      <w:pPr>
        <w:pStyle w:val="BodyText"/>
        <w:shd w:val="clear" w:color="auto" w:fill="auto"/>
        <w:spacing w:after="520"/>
      </w:pPr>
    </w:p>
    <w:p w:rsidR="00FE5245" w:rsidRPr="00BF540E" w:rsidRDefault="00FE5245" w:rsidP="00FE5245">
      <w:pPr>
        <w:jc w:val="center"/>
        <w:rPr>
          <w:sz w:val="2"/>
          <w:szCs w:val="2"/>
        </w:rPr>
      </w:pPr>
    </w:p>
    <w:p w:rsidR="00FE5245" w:rsidRDefault="00FE5245" w:rsidP="00FE5245">
      <w:pPr>
        <w:pStyle w:val="Other0"/>
        <w:shd w:val="clear" w:color="auto" w:fill="auto"/>
        <w:tabs>
          <w:tab w:val="left" w:pos="416"/>
        </w:tabs>
        <w:spacing w:after="240" w:line="240" w:lineRule="auto"/>
        <w:jc w:val="left"/>
        <w:rPr>
          <w:sz w:val="28"/>
          <w:szCs w:val="28"/>
        </w:rPr>
      </w:pPr>
      <w:r>
        <w:rPr>
          <w:sz w:val="28"/>
          <w:szCs w:val="28"/>
        </w:rPr>
        <w:t xml:space="preserve">        </w:t>
      </w:r>
    </w:p>
    <w:p w:rsidR="004D3C34" w:rsidRDefault="004D3C34" w:rsidP="00FE5245">
      <w:pPr>
        <w:pStyle w:val="Other0"/>
        <w:shd w:val="clear" w:color="auto" w:fill="auto"/>
        <w:tabs>
          <w:tab w:val="left" w:pos="416"/>
        </w:tabs>
        <w:spacing w:after="240" w:line="240" w:lineRule="auto"/>
        <w:jc w:val="left"/>
        <w:rPr>
          <w:sz w:val="28"/>
          <w:szCs w:val="28"/>
        </w:rPr>
      </w:pPr>
    </w:p>
    <w:p w:rsidR="006F0C00" w:rsidRDefault="006F0C00" w:rsidP="00FE5245">
      <w:pPr>
        <w:pStyle w:val="Other0"/>
        <w:shd w:val="clear" w:color="auto" w:fill="auto"/>
        <w:tabs>
          <w:tab w:val="left" w:pos="416"/>
        </w:tabs>
        <w:spacing w:after="240" w:line="240" w:lineRule="auto"/>
        <w:jc w:val="left"/>
        <w:rPr>
          <w:sz w:val="28"/>
          <w:szCs w:val="28"/>
        </w:rPr>
      </w:pPr>
    </w:p>
    <w:p w:rsidR="004D3C34" w:rsidRPr="004D3C34" w:rsidRDefault="004D3C34" w:rsidP="004D3C34">
      <w:pPr>
        <w:pStyle w:val="BodyText"/>
        <w:shd w:val="clear" w:color="auto" w:fill="auto"/>
        <w:spacing w:after="520"/>
        <w:rPr>
          <w:rFonts w:ascii="Times New Roman" w:hAnsi="Times New Roman" w:cs="Times New Roman"/>
          <w:sz w:val="24"/>
          <w:szCs w:val="24"/>
        </w:rPr>
      </w:pPr>
      <w:r w:rsidRPr="004D3C34">
        <w:rPr>
          <w:rFonts w:ascii="Times New Roman" w:hAnsi="Times New Roman" w:cs="Times New Roman"/>
          <w:sz w:val="24"/>
          <w:szCs w:val="24"/>
        </w:rPr>
        <w:lastRenderedPageBreak/>
        <w:t xml:space="preserve">Slika 3.1. </w:t>
      </w:r>
      <w:bookmarkStart w:id="0" w:name="_GoBack"/>
      <w:r w:rsidR="00916A1D" w:rsidRPr="00916A1D">
        <w:rPr>
          <w:rFonts w:ascii="Times New Roman" w:hAnsi="Times New Roman" w:cs="Times New Roman"/>
          <w:sz w:val="24"/>
          <w:szCs w:val="24"/>
        </w:rPr>
        <w:t>Strateški cilj i posebni ciljevi</w:t>
      </w:r>
      <w:r w:rsidR="00916A1D" w:rsidRPr="0002447E">
        <w:rPr>
          <w:rFonts w:ascii="Times New Roman" w:eastAsiaTheme="minorEastAsia" w:hAnsi="Times New Roman" w:cs="Times New Roman"/>
        </w:rPr>
        <w:t xml:space="preserve"> </w:t>
      </w:r>
      <w:bookmarkEnd w:id="0"/>
      <w:r w:rsidRPr="004D3C34">
        <w:rPr>
          <w:rFonts w:ascii="Times New Roman" w:hAnsi="Times New Roman" w:cs="Times New Roman"/>
          <w:sz w:val="24"/>
          <w:szCs w:val="24"/>
        </w:rPr>
        <w:t>upravljanja državnom imovinom</w:t>
      </w:r>
      <w:r w:rsidRPr="004D3C34">
        <w:rPr>
          <w:rStyle w:val="FootnoteReference"/>
          <w:rFonts w:ascii="Times New Roman" w:hAnsi="Times New Roman" w:cs="Times New Roman"/>
          <w:sz w:val="24"/>
          <w:szCs w:val="24"/>
        </w:rPr>
        <w:footnoteReference w:id="7"/>
      </w:r>
    </w:p>
    <w:p w:rsidR="004D3C34" w:rsidRPr="00B82A36" w:rsidRDefault="00C7744A" w:rsidP="004D3C34">
      <w:pPr>
        <w:pStyle w:val="BodyText"/>
        <w:shd w:val="clear" w:color="auto" w:fill="auto"/>
        <w:spacing w:after="520"/>
      </w:pPr>
      <w:r>
        <w:rPr>
          <w:noProof/>
        </w:rPr>
        <w:drawing>
          <wp:inline distT="0" distB="0" distL="0" distR="0">
            <wp:extent cx="5772150" cy="6802120"/>
            <wp:effectExtent l="0" t="0" r="0" b="0"/>
            <wp:docPr id="3"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D3C34" w:rsidRPr="0084717A" w:rsidRDefault="004D3C34" w:rsidP="00FE5245">
      <w:pPr>
        <w:pStyle w:val="Other0"/>
        <w:shd w:val="clear" w:color="auto" w:fill="auto"/>
        <w:tabs>
          <w:tab w:val="left" w:pos="416"/>
        </w:tabs>
        <w:spacing w:after="240" w:line="240" w:lineRule="auto"/>
        <w:jc w:val="left"/>
        <w:rPr>
          <w:sz w:val="28"/>
          <w:szCs w:val="28"/>
        </w:rPr>
      </w:pPr>
    </w:p>
    <w:p w:rsidR="00FE5245" w:rsidRDefault="00FE5245" w:rsidP="00FE5245">
      <w:pPr>
        <w:pStyle w:val="Other0"/>
        <w:shd w:val="clear" w:color="auto" w:fill="auto"/>
        <w:tabs>
          <w:tab w:val="left" w:pos="416"/>
        </w:tabs>
        <w:spacing w:after="240" w:line="240" w:lineRule="auto"/>
        <w:jc w:val="left"/>
        <w:rPr>
          <w:b/>
          <w:sz w:val="28"/>
          <w:szCs w:val="28"/>
        </w:rPr>
      </w:pPr>
      <w:r>
        <w:rPr>
          <w:rFonts w:ascii="Cambria" w:eastAsia="Cambria" w:hAnsi="Cambria" w:cs="Cambria"/>
          <w:b/>
          <w:bCs/>
          <w:color w:val="365F91"/>
          <w:sz w:val="28"/>
          <w:szCs w:val="28"/>
        </w:rPr>
        <w:lastRenderedPageBreak/>
        <w:tab/>
        <w:t xml:space="preserve">4.  </w:t>
      </w:r>
      <w:r w:rsidRPr="0084717A">
        <w:rPr>
          <w:rFonts w:ascii="Cambria" w:eastAsia="Cambria" w:hAnsi="Cambria" w:cs="Cambria"/>
          <w:b/>
          <w:bCs/>
          <w:color w:val="365F91"/>
          <w:sz w:val="28"/>
          <w:szCs w:val="28"/>
        </w:rPr>
        <w:t>Posebni ciljevi i mjere - sistematizirani prikaz</w:t>
      </w:r>
    </w:p>
    <w:p w:rsidR="00235BED" w:rsidRDefault="00235BED" w:rsidP="00235BED">
      <w:pPr>
        <w:pStyle w:val="BodyText"/>
        <w:shd w:val="clear" w:color="auto" w:fill="auto"/>
        <w:spacing w:line="240" w:lineRule="auto"/>
        <w:jc w:val="both"/>
        <w:rPr>
          <w:rFonts w:ascii="Times New Roman" w:hAnsi="Times New Roman" w:cs="Times New Roman"/>
          <w:sz w:val="24"/>
          <w:szCs w:val="24"/>
        </w:rPr>
      </w:pPr>
    </w:p>
    <w:p w:rsidR="00235BED" w:rsidRDefault="00235BED" w:rsidP="00235BED">
      <w:pPr>
        <w:pStyle w:val="BodyText"/>
        <w:shd w:val="clear" w:color="auto" w:fill="auto"/>
        <w:spacing w:line="240" w:lineRule="auto"/>
        <w:jc w:val="both"/>
        <w:rPr>
          <w:rFonts w:ascii="Times New Roman" w:hAnsi="Times New Roman" w:cs="Times New Roman"/>
          <w:sz w:val="24"/>
          <w:szCs w:val="24"/>
        </w:rPr>
      </w:pPr>
    </w:p>
    <w:p w:rsidR="00FE5245" w:rsidRDefault="00FE5245" w:rsidP="00235BED">
      <w:pPr>
        <w:pStyle w:val="BodyText"/>
        <w:shd w:val="clear" w:color="auto" w:fill="auto"/>
        <w:spacing w:line="240" w:lineRule="auto"/>
        <w:jc w:val="both"/>
        <w:rPr>
          <w:rFonts w:ascii="Times New Roman" w:hAnsi="Times New Roman" w:cs="Times New Roman"/>
          <w:sz w:val="24"/>
          <w:szCs w:val="24"/>
        </w:rPr>
      </w:pPr>
      <w:r w:rsidRPr="004D3C34">
        <w:rPr>
          <w:rFonts w:ascii="Times New Roman" w:hAnsi="Times New Roman" w:cs="Times New Roman"/>
          <w:sz w:val="24"/>
          <w:szCs w:val="24"/>
        </w:rPr>
        <w:t xml:space="preserve">U nastavku se navode posebni ciljevi i mjere te područja upravljanja koja posebni ciljevi obuhvaćaju u Godišnjem planu upravljanja državnom imovinom. Posebni ciljevi navedeni u nastavku i s njima povezane mjere definirani su u Strategiji upravljanja državnom imovinom za razdoblje 2019.-2025., a nazivi pojedinih posebnih ciljeva korigirani su u skladu s odredbama </w:t>
      </w:r>
      <w:r w:rsidRPr="005E6205">
        <w:rPr>
          <w:rFonts w:ascii="Times New Roman" w:hAnsi="Times New Roman" w:cs="Times New Roman"/>
          <w:sz w:val="24"/>
          <w:szCs w:val="24"/>
        </w:rPr>
        <w:t xml:space="preserve">Zakona o ustrojstvu i djelokrugu tijela državne uprave </w:t>
      </w:r>
      <w:r w:rsidRPr="004D3C34">
        <w:rPr>
          <w:rFonts w:ascii="Times New Roman" w:hAnsi="Times New Roman" w:cs="Times New Roman"/>
          <w:sz w:val="24"/>
          <w:szCs w:val="24"/>
        </w:rPr>
        <w:t>kako je uvodno pojašnjeno.</w:t>
      </w:r>
    </w:p>
    <w:p w:rsidR="00235BED" w:rsidRDefault="00235BED" w:rsidP="00235BED">
      <w:pPr>
        <w:pStyle w:val="BodyText"/>
        <w:shd w:val="clear" w:color="auto" w:fill="auto"/>
        <w:spacing w:line="240" w:lineRule="auto"/>
        <w:jc w:val="both"/>
        <w:rPr>
          <w:rFonts w:ascii="Times New Roman" w:hAnsi="Times New Roman" w:cs="Times New Roman"/>
          <w:sz w:val="24"/>
          <w:szCs w:val="24"/>
        </w:rPr>
      </w:pPr>
    </w:p>
    <w:p w:rsidR="00235BED" w:rsidRPr="004D3C34" w:rsidRDefault="00235BED" w:rsidP="00235BED">
      <w:pPr>
        <w:pStyle w:val="BodyText"/>
        <w:shd w:val="clear" w:color="auto" w:fill="auto"/>
        <w:spacing w:line="240" w:lineRule="auto"/>
        <w:jc w:val="both"/>
        <w:rPr>
          <w:rFonts w:ascii="Times New Roman" w:hAnsi="Times New Roman" w:cs="Times New Roman"/>
          <w:sz w:val="24"/>
          <w:szCs w:val="24"/>
        </w:rPr>
      </w:pPr>
    </w:p>
    <w:p w:rsidR="00FE5245" w:rsidRPr="004D3C34" w:rsidRDefault="00FE5245" w:rsidP="00FE5245">
      <w:pPr>
        <w:pStyle w:val="BodyText"/>
        <w:shd w:val="clear" w:color="auto" w:fill="auto"/>
        <w:jc w:val="both"/>
        <w:rPr>
          <w:rFonts w:ascii="Times New Roman" w:hAnsi="Times New Roman" w:cs="Times New Roman"/>
          <w:sz w:val="24"/>
          <w:szCs w:val="24"/>
        </w:rPr>
      </w:pPr>
      <w:r w:rsidRPr="004D3C34">
        <w:rPr>
          <w:rFonts w:ascii="Times New Roman" w:hAnsi="Times New Roman" w:cs="Times New Roman"/>
          <w:b/>
          <w:bCs/>
          <w:i/>
          <w:iCs/>
          <w:sz w:val="24"/>
          <w:szCs w:val="24"/>
        </w:rPr>
        <w:t xml:space="preserve">- Poseban cilj 1 - „Učinkovito upravljanje nekretninama u vlasništvu Republike Hrvatske“ </w:t>
      </w:r>
      <w:r w:rsidRPr="004D3C34">
        <w:rPr>
          <w:rFonts w:ascii="Times New Roman" w:hAnsi="Times New Roman" w:cs="Times New Roman"/>
          <w:sz w:val="24"/>
          <w:szCs w:val="24"/>
        </w:rPr>
        <w:t>operacionalizira se putem sljedećih mjera:</w:t>
      </w:r>
    </w:p>
    <w:p w:rsidR="00FE5245" w:rsidRPr="004D3C34" w:rsidRDefault="00FE5245" w:rsidP="00FE5245">
      <w:pPr>
        <w:pStyle w:val="BodyText"/>
        <w:shd w:val="clear" w:color="auto" w:fill="auto"/>
        <w:jc w:val="both"/>
        <w:rPr>
          <w:rFonts w:ascii="Times New Roman" w:hAnsi="Times New Roman" w:cs="Times New Roman"/>
          <w:sz w:val="24"/>
          <w:szCs w:val="24"/>
        </w:rPr>
      </w:pPr>
    </w:p>
    <w:p w:rsidR="00FE5245" w:rsidRPr="004D3C34" w:rsidRDefault="00FE5245" w:rsidP="00FE5245">
      <w:pPr>
        <w:pStyle w:val="BodyText"/>
        <w:numPr>
          <w:ilvl w:val="0"/>
          <w:numId w:val="27"/>
        </w:numPr>
        <w:shd w:val="clear" w:color="auto" w:fill="auto"/>
        <w:tabs>
          <w:tab w:val="left" w:pos="740"/>
        </w:tabs>
        <w:spacing w:line="240" w:lineRule="auto"/>
        <w:ind w:left="740" w:hanging="360"/>
        <w:jc w:val="both"/>
        <w:rPr>
          <w:rFonts w:ascii="Times New Roman" w:hAnsi="Times New Roman" w:cs="Times New Roman"/>
          <w:sz w:val="24"/>
          <w:szCs w:val="24"/>
        </w:rPr>
      </w:pPr>
      <w:r w:rsidRPr="004D3C34">
        <w:rPr>
          <w:rFonts w:ascii="Times New Roman" w:hAnsi="Times New Roman" w:cs="Times New Roman"/>
          <w:sz w:val="24"/>
          <w:szCs w:val="24"/>
        </w:rPr>
        <w:t>Smanjenje portfelja nekretnina kojim upravlja Ministarstvo prostornoga uređenja, graditeljstva i državne imovine i CERP putem prodaje, razvrgnuća suvlasničkih zajednica i darovanjem u korist jedinica lokalne i područne (regionalne) samouprave.</w:t>
      </w:r>
    </w:p>
    <w:p w:rsidR="00FE5245" w:rsidRPr="004D3C34" w:rsidRDefault="00FE5245" w:rsidP="00FE5245">
      <w:pPr>
        <w:pStyle w:val="BodyText"/>
        <w:numPr>
          <w:ilvl w:val="0"/>
          <w:numId w:val="27"/>
        </w:numPr>
        <w:shd w:val="clear" w:color="auto" w:fill="auto"/>
        <w:tabs>
          <w:tab w:val="left" w:pos="740"/>
        </w:tabs>
        <w:spacing w:line="240" w:lineRule="auto"/>
        <w:ind w:left="740" w:hanging="360"/>
        <w:jc w:val="both"/>
        <w:rPr>
          <w:rFonts w:ascii="Times New Roman" w:hAnsi="Times New Roman" w:cs="Times New Roman"/>
          <w:sz w:val="24"/>
          <w:szCs w:val="24"/>
        </w:rPr>
      </w:pPr>
      <w:r w:rsidRPr="004D3C34">
        <w:rPr>
          <w:rFonts w:ascii="Times New Roman" w:hAnsi="Times New Roman" w:cs="Times New Roman"/>
          <w:sz w:val="24"/>
          <w:szCs w:val="24"/>
        </w:rPr>
        <w:t>Rast investicijskih projekata za aktivaciju neiskorištene državne imovine putem osnivanja prava građenja, prava služnosti, darovanja, zakupa i dodjele na uporabu.</w:t>
      </w:r>
      <w:r w:rsidRPr="004D3C34">
        <w:rPr>
          <w:rStyle w:val="FootnoteReference"/>
          <w:rFonts w:ascii="Times New Roman" w:hAnsi="Times New Roman" w:cs="Times New Roman"/>
          <w:sz w:val="24"/>
          <w:szCs w:val="24"/>
        </w:rPr>
        <w:footnoteReference w:id="8"/>
      </w:r>
    </w:p>
    <w:p w:rsidR="00FE5245" w:rsidRPr="004D3C34" w:rsidRDefault="00FE5245" w:rsidP="00FE5245">
      <w:pPr>
        <w:pStyle w:val="BodyText"/>
        <w:numPr>
          <w:ilvl w:val="0"/>
          <w:numId w:val="27"/>
        </w:numPr>
        <w:shd w:val="clear" w:color="auto" w:fill="auto"/>
        <w:tabs>
          <w:tab w:val="left" w:pos="740"/>
        </w:tabs>
        <w:spacing w:after="240" w:line="240" w:lineRule="auto"/>
        <w:ind w:firstLine="380"/>
        <w:jc w:val="both"/>
        <w:rPr>
          <w:rFonts w:ascii="Times New Roman" w:hAnsi="Times New Roman" w:cs="Times New Roman"/>
          <w:sz w:val="24"/>
          <w:szCs w:val="24"/>
        </w:rPr>
      </w:pPr>
      <w:r w:rsidRPr="004D3C34">
        <w:rPr>
          <w:rFonts w:ascii="Times New Roman" w:hAnsi="Times New Roman" w:cs="Times New Roman"/>
          <w:sz w:val="24"/>
          <w:szCs w:val="24"/>
        </w:rPr>
        <w:t>Stavljanje u funkciju nekretnina prenesenih na upravljanje DN d.o.o.</w:t>
      </w:r>
    </w:p>
    <w:p w:rsidR="00FE5245" w:rsidRDefault="00FE5245" w:rsidP="00235BED">
      <w:pPr>
        <w:pStyle w:val="BodyText"/>
        <w:shd w:val="clear" w:color="auto" w:fill="auto"/>
        <w:spacing w:line="240" w:lineRule="auto"/>
        <w:jc w:val="both"/>
        <w:rPr>
          <w:rFonts w:ascii="Times New Roman" w:hAnsi="Times New Roman" w:cs="Times New Roman"/>
          <w:color w:val="000000"/>
          <w:sz w:val="24"/>
          <w:szCs w:val="24"/>
          <w:lang w:bidi="hr-HR"/>
        </w:rPr>
      </w:pPr>
      <w:r w:rsidRPr="004D3C34">
        <w:rPr>
          <w:rFonts w:ascii="Times New Roman" w:hAnsi="Times New Roman" w:cs="Times New Roman"/>
          <w:color w:val="000000"/>
          <w:sz w:val="24"/>
          <w:szCs w:val="24"/>
          <w:lang w:bidi="hr-HR"/>
        </w:rPr>
        <w:t>U definiranju posebnog cilja „Učinkovito upravljanje nekretninama u vlasništvu Republike Hrvatske“ krenulo se od premise da su nekretnine u vlasništvu Republike Hrvatske prvorazredni kapital kojim treba raspolagati u svrhu ostvarivanja socijalnog, kulturnog i obrazovnog napretka i očuvanja za buduće generacije i jedan su od važnih resursa gospodarskog razvoja. Subjekti kojima je povjereno pravo upravljanja moraju osigurati da se sve aktivnosti upravljanja i raspolaganja odvijaju sukladno važećim zakonima i da budu usmjerene tome da doprinose najboljim rezultatima, pri čemu je važno dati prednost ekonomskoj utemeljenosti predloženih pravnih poslova s nekretninama.</w:t>
      </w:r>
    </w:p>
    <w:p w:rsidR="00235BED" w:rsidRPr="004D3C34" w:rsidRDefault="00235BED" w:rsidP="00235BED">
      <w:pPr>
        <w:pStyle w:val="BodyText"/>
        <w:shd w:val="clear" w:color="auto" w:fill="auto"/>
        <w:spacing w:line="240" w:lineRule="auto"/>
        <w:jc w:val="both"/>
        <w:rPr>
          <w:rFonts w:ascii="Times New Roman" w:hAnsi="Times New Roman" w:cs="Times New Roman"/>
          <w:color w:val="000000"/>
          <w:sz w:val="24"/>
          <w:szCs w:val="24"/>
          <w:lang w:bidi="hr-HR"/>
        </w:rPr>
      </w:pPr>
    </w:p>
    <w:p w:rsidR="00FE5245" w:rsidRPr="004D3C34" w:rsidRDefault="00FE5245" w:rsidP="00806A3D">
      <w:pPr>
        <w:pStyle w:val="BodyText"/>
        <w:shd w:val="clear" w:color="auto" w:fill="auto"/>
        <w:spacing w:line="240" w:lineRule="auto"/>
        <w:jc w:val="both"/>
        <w:rPr>
          <w:rFonts w:ascii="Times New Roman" w:hAnsi="Times New Roman" w:cs="Times New Roman"/>
          <w:color w:val="000000"/>
          <w:sz w:val="24"/>
          <w:szCs w:val="24"/>
          <w:lang w:bidi="hr-HR"/>
        </w:rPr>
      </w:pPr>
      <w:r w:rsidRPr="004D3C34">
        <w:rPr>
          <w:rFonts w:ascii="Times New Roman" w:hAnsi="Times New Roman" w:cs="Times New Roman"/>
          <w:color w:val="000000"/>
          <w:sz w:val="24"/>
          <w:szCs w:val="24"/>
          <w:lang w:bidi="hr-HR"/>
        </w:rPr>
        <w:t>Područja upravljanja i pojavni oblici imovine koja ovaj poseban cilj obuhvaća u Godišnjem planu upravljanja državnom imovinom su:</w:t>
      </w:r>
    </w:p>
    <w:p w:rsidR="00FE5245" w:rsidRPr="004D3C34" w:rsidRDefault="00FE5245" w:rsidP="00806A3D">
      <w:pPr>
        <w:pStyle w:val="BodyText"/>
        <w:shd w:val="clear" w:color="auto" w:fill="auto"/>
        <w:spacing w:line="240" w:lineRule="auto"/>
        <w:jc w:val="both"/>
        <w:rPr>
          <w:rFonts w:ascii="Times New Roman" w:hAnsi="Times New Roman" w:cs="Times New Roman"/>
          <w:color w:val="000000"/>
          <w:sz w:val="24"/>
          <w:szCs w:val="24"/>
          <w:lang w:bidi="hr-HR"/>
        </w:rPr>
      </w:pPr>
      <w:r w:rsidRPr="004D3C34">
        <w:rPr>
          <w:rFonts w:ascii="Times New Roman" w:hAnsi="Times New Roman" w:cs="Times New Roman"/>
          <w:color w:val="000000"/>
          <w:sz w:val="24"/>
          <w:szCs w:val="24"/>
          <w:lang w:bidi="hr-HR"/>
        </w:rPr>
        <w:t>- upravljanje fondom stanova i poslovnih prostora od komercijalne djelatnosti te održavanje rezidencijalnih objekata i ostalih nekretnina u vlasništvu Republike Hrvatske kojima upravlja i raspolaže Ministarstvo (nekretnine u vlasništvu Republike Hrvatske u skladu sa čl. 3. stavkom 1. podstavkom 3. Zakona, a koje su odlukom povjerene na upravljanje trgovačkom društvu Državne nekretnine d. o. o., prema članku 4., stavku 2. Zakona.)</w:t>
      </w:r>
    </w:p>
    <w:p w:rsidR="004D3C34" w:rsidRPr="004D3C34" w:rsidRDefault="00FE5245" w:rsidP="00806A3D">
      <w:pPr>
        <w:pStyle w:val="BodyText"/>
        <w:shd w:val="clear" w:color="auto" w:fill="auto"/>
        <w:spacing w:line="240" w:lineRule="auto"/>
        <w:jc w:val="both"/>
        <w:rPr>
          <w:rFonts w:ascii="Times New Roman" w:hAnsi="Times New Roman" w:cs="Times New Roman"/>
          <w:color w:val="000000"/>
          <w:sz w:val="24"/>
          <w:szCs w:val="24"/>
          <w:lang w:bidi="hr-HR"/>
        </w:rPr>
      </w:pPr>
      <w:r w:rsidRPr="004D3C34">
        <w:rPr>
          <w:rFonts w:ascii="Times New Roman" w:hAnsi="Times New Roman" w:cs="Times New Roman"/>
          <w:color w:val="000000"/>
          <w:sz w:val="24"/>
          <w:szCs w:val="24"/>
          <w:lang w:bidi="hr-HR"/>
        </w:rPr>
        <w:t>-</w:t>
      </w:r>
      <w:r w:rsidR="00806A3D">
        <w:rPr>
          <w:rFonts w:ascii="Times New Roman" w:hAnsi="Times New Roman" w:cs="Times New Roman"/>
          <w:color w:val="000000"/>
          <w:sz w:val="24"/>
          <w:szCs w:val="24"/>
          <w:lang w:bidi="hr-HR"/>
        </w:rPr>
        <w:t xml:space="preserve"> </w:t>
      </w:r>
      <w:r w:rsidRPr="004D3C34">
        <w:rPr>
          <w:rFonts w:ascii="Times New Roman" w:hAnsi="Times New Roman" w:cs="Times New Roman"/>
          <w:color w:val="000000"/>
          <w:sz w:val="24"/>
          <w:szCs w:val="24"/>
          <w:lang w:bidi="hr-HR"/>
        </w:rPr>
        <w:t>upravljanje nefinancijskom državnom imovinom kojom upravlja Ministarstvo u smislu članka</w:t>
      </w:r>
      <w:r w:rsidR="00235BED">
        <w:rPr>
          <w:rFonts w:ascii="Times New Roman" w:hAnsi="Times New Roman" w:cs="Times New Roman"/>
          <w:color w:val="000000"/>
          <w:sz w:val="24"/>
          <w:szCs w:val="24"/>
          <w:lang w:bidi="hr-HR"/>
        </w:rPr>
        <w:t xml:space="preserve"> </w:t>
      </w:r>
      <w:r w:rsidR="00806A3D">
        <w:rPr>
          <w:rFonts w:ascii="Times New Roman" w:hAnsi="Times New Roman" w:cs="Times New Roman"/>
          <w:color w:val="000000"/>
          <w:sz w:val="24"/>
          <w:szCs w:val="24"/>
          <w:lang w:bidi="hr-HR"/>
        </w:rPr>
        <w:t xml:space="preserve">3. Zakona, i to: </w:t>
      </w:r>
      <w:r w:rsidRPr="004D3C34">
        <w:rPr>
          <w:rFonts w:ascii="Times New Roman" w:hAnsi="Times New Roman" w:cs="Times New Roman"/>
          <w:color w:val="000000"/>
          <w:sz w:val="24"/>
          <w:szCs w:val="24"/>
          <w:lang w:bidi="hr-HR"/>
        </w:rPr>
        <w:t>građevinskim zemljištem i građevinama, posebnim dije</w:t>
      </w:r>
      <w:r w:rsidR="00806A3D">
        <w:rPr>
          <w:rFonts w:ascii="Times New Roman" w:hAnsi="Times New Roman" w:cs="Times New Roman"/>
          <w:color w:val="000000"/>
          <w:sz w:val="24"/>
          <w:szCs w:val="24"/>
          <w:lang w:bidi="hr-HR"/>
        </w:rPr>
        <w:t xml:space="preserve">lovima nekretnina, na kojima je </w:t>
      </w:r>
      <w:r w:rsidRPr="004D3C34">
        <w:rPr>
          <w:rFonts w:ascii="Times New Roman" w:hAnsi="Times New Roman" w:cs="Times New Roman"/>
          <w:color w:val="000000"/>
          <w:sz w:val="24"/>
          <w:szCs w:val="24"/>
          <w:lang w:bidi="hr-HR"/>
        </w:rPr>
        <w:t>uspostavljeno vlasništvo Republike Hrvatske; zemljištem na kojem se nalazi kamp, a na kojem je uspostavljeno vlasništvo Republike Hrvatske, neovisno o tome nalazi li se u građevinskoj zoni, na poljoprivrednom zemljištu te u šumi ili na šumskom zemljištu u vlasništvu Republike Hrvatske, pri čemu se zemljištem na kojem se nalazi kamp,</w:t>
      </w:r>
      <w:r w:rsidRPr="004D3C34">
        <w:rPr>
          <w:rFonts w:ascii="Times New Roman" w:hAnsi="Times New Roman" w:cs="Times New Roman"/>
          <w:sz w:val="24"/>
          <w:szCs w:val="24"/>
        </w:rPr>
        <w:t xml:space="preserve"> </w:t>
      </w:r>
      <w:r w:rsidRPr="004D3C34">
        <w:rPr>
          <w:rFonts w:ascii="Times New Roman" w:hAnsi="Times New Roman" w:cs="Times New Roman"/>
          <w:color w:val="000000"/>
          <w:sz w:val="24"/>
          <w:szCs w:val="24"/>
          <w:lang w:bidi="hr-HR"/>
        </w:rPr>
        <w:t xml:space="preserve">smatraju i nekretnine koje su tako definirane posebnim propisom; planinarskim domom ili kućom s pripadajućim zemljištem koje služi redovitoj uporabi nekretnine, izgrađene na zemljištu uknjiženom kao vlasništvo Republike Hrvatske, neovisno o tome nalaze li se u </w:t>
      </w:r>
      <w:r w:rsidRPr="004D3C34">
        <w:rPr>
          <w:rFonts w:ascii="Times New Roman" w:hAnsi="Times New Roman" w:cs="Times New Roman"/>
          <w:color w:val="000000"/>
          <w:sz w:val="24"/>
          <w:szCs w:val="24"/>
          <w:lang w:bidi="hr-HR"/>
        </w:rPr>
        <w:lastRenderedPageBreak/>
        <w:t>građevinskoj zoni, na poljoprivrednom zemljištu te šumi ili šumskom zemljištu, ako u postupku pretvorbe društvenog vlasništva ili po posebnim propisima vlasništvo nisu stekle druge osobe.</w:t>
      </w:r>
    </w:p>
    <w:p w:rsidR="004D3C34" w:rsidRDefault="004D3C34" w:rsidP="004D3C34">
      <w:pPr>
        <w:pStyle w:val="BodyText"/>
        <w:shd w:val="clear" w:color="auto" w:fill="auto"/>
        <w:jc w:val="both"/>
        <w:rPr>
          <w:rFonts w:ascii="Times New Roman" w:hAnsi="Times New Roman" w:cs="Times New Roman"/>
          <w:sz w:val="24"/>
          <w:szCs w:val="24"/>
        </w:rPr>
      </w:pPr>
    </w:p>
    <w:p w:rsidR="00FE5245" w:rsidRDefault="00FE5245" w:rsidP="00806A3D">
      <w:pPr>
        <w:pStyle w:val="BodyText"/>
        <w:shd w:val="clear" w:color="auto" w:fill="auto"/>
        <w:spacing w:line="240" w:lineRule="auto"/>
        <w:jc w:val="both"/>
        <w:rPr>
          <w:rFonts w:ascii="Times New Roman" w:hAnsi="Times New Roman" w:cs="Times New Roman"/>
          <w:sz w:val="24"/>
          <w:szCs w:val="24"/>
        </w:rPr>
      </w:pPr>
      <w:r w:rsidRPr="004D3C34">
        <w:rPr>
          <w:rFonts w:ascii="Times New Roman" w:hAnsi="Times New Roman" w:cs="Times New Roman"/>
          <w:b/>
          <w:bCs/>
          <w:i/>
          <w:iCs/>
          <w:sz w:val="24"/>
          <w:szCs w:val="24"/>
        </w:rPr>
        <w:t>- Poseban cilj 2 - „Nastavak privatizacije trgovačkih društava u vlasništvu RH i unaprjeđenje upravljanja pravnim osobama od posebnog interesa za RH“</w:t>
      </w:r>
      <w:r w:rsidRPr="004D3C34">
        <w:rPr>
          <w:rFonts w:ascii="Times New Roman" w:hAnsi="Times New Roman" w:cs="Times New Roman"/>
          <w:sz w:val="24"/>
          <w:szCs w:val="24"/>
        </w:rPr>
        <w:t xml:space="preserve"> operacionalizira se putem sljedećih mjera:</w:t>
      </w:r>
    </w:p>
    <w:p w:rsidR="004D3C34" w:rsidRPr="004D3C34" w:rsidRDefault="004D3C34" w:rsidP="004D3C34">
      <w:pPr>
        <w:pStyle w:val="BodyText"/>
        <w:shd w:val="clear" w:color="auto" w:fill="auto"/>
        <w:jc w:val="both"/>
        <w:rPr>
          <w:rFonts w:ascii="Times New Roman" w:hAnsi="Times New Roman" w:cs="Times New Roman"/>
          <w:sz w:val="24"/>
          <w:szCs w:val="24"/>
        </w:rPr>
      </w:pPr>
    </w:p>
    <w:p w:rsidR="00FE5245" w:rsidRPr="004D3C34" w:rsidRDefault="00FE5245" w:rsidP="00806A3D">
      <w:pPr>
        <w:pStyle w:val="BodyText"/>
        <w:numPr>
          <w:ilvl w:val="0"/>
          <w:numId w:val="28"/>
        </w:numPr>
        <w:shd w:val="clear" w:color="auto" w:fill="auto"/>
        <w:tabs>
          <w:tab w:val="left" w:pos="1095"/>
        </w:tabs>
        <w:spacing w:line="240" w:lineRule="auto"/>
        <w:ind w:left="1100" w:hanging="360"/>
        <w:jc w:val="both"/>
        <w:rPr>
          <w:rFonts w:ascii="Times New Roman" w:hAnsi="Times New Roman" w:cs="Times New Roman"/>
          <w:sz w:val="24"/>
          <w:szCs w:val="24"/>
        </w:rPr>
      </w:pPr>
      <w:r w:rsidRPr="004D3C34">
        <w:rPr>
          <w:rFonts w:ascii="Times New Roman" w:hAnsi="Times New Roman" w:cs="Times New Roman"/>
          <w:sz w:val="24"/>
          <w:szCs w:val="24"/>
        </w:rPr>
        <w:t>Učinkovito smanjenje portfelja državne imovine kojom upravljaju Ministarstvo prostornoga uređenja, graditeljstva i državne imovine i CERP.</w:t>
      </w:r>
    </w:p>
    <w:p w:rsidR="00FE5245" w:rsidRPr="004D3C34" w:rsidRDefault="00FE5245" w:rsidP="00806A3D">
      <w:pPr>
        <w:pStyle w:val="BodyText"/>
        <w:numPr>
          <w:ilvl w:val="0"/>
          <w:numId w:val="28"/>
        </w:numPr>
        <w:shd w:val="clear" w:color="auto" w:fill="auto"/>
        <w:tabs>
          <w:tab w:val="left" w:pos="1095"/>
        </w:tabs>
        <w:spacing w:line="240" w:lineRule="auto"/>
        <w:ind w:left="1100" w:hanging="360"/>
        <w:jc w:val="both"/>
        <w:rPr>
          <w:rFonts w:ascii="Times New Roman" w:hAnsi="Times New Roman" w:cs="Times New Roman"/>
          <w:sz w:val="24"/>
          <w:szCs w:val="24"/>
        </w:rPr>
      </w:pPr>
      <w:r w:rsidRPr="004D3C34">
        <w:rPr>
          <w:rFonts w:ascii="Times New Roman" w:hAnsi="Times New Roman" w:cs="Times New Roman"/>
          <w:sz w:val="24"/>
          <w:szCs w:val="24"/>
        </w:rPr>
        <w:t>Jačanje efikasnosti poslovanja i praćenje poslovanja trgovačkih društava u državnom vlasništvu.</w:t>
      </w:r>
    </w:p>
    <w:p w:rsidR="00FE5245" w:rsidRPr="004D3C34" w:rsidRDefault="00FE5245" w:rsidP="00806A3D">
      <w:pPr>
        <w:pStyle w:val="BodyText"/>
        <w:numPr>
          <w:ilvl w:val="0"/>
          <w:numId w:val="28"/>
        </w:numPr>
        <w:shd w:val="clear" w:color="auto" w:fill="auto"/>
        <w:tabs>
          <w:tab w:val="left" w:pos="1095"/>
        </w:tabs>
        <w:spacing w:line="240" w:lineRule="auto"/>
        <w:ind w:left="1100" w:hanging="360"/>
        <w:jc w:val="both"/>
        <w:rPr>
          <w:rFonts w:ascii="Times New Roman" w:hAnsi="Times New Roman" w:cs="Times New Roman"/>
          <w:sz w:val="24"/>
          <w:szCs w:val="24"/>
        </w:rPr>
      </w:pPr>
      <w:r w:rsidRPr="004D3C34">
        <w:rPr>
          <w:rFonts w:ascii="Times New Roman" w:hAnsi="Times New Roman" w:cs="Times New Roman"/>
          <w:sz w:val="24"/>
          <w:szCs w:val="24"/>
        </w:rPr>
        <w:t>Osiguranje daljnjeg razvoja i jačanje konkurentske pozicije pravnih osoba od posebnog interesa za Republiku Hrvatsku.</w:t>
      </w:r>
    </w:p>
    <w:p w:rsidR="00FE5245" w:rsidRPr="004D3C34" w:rsidRDefault="00FE5245" w:rsidP="00806A3D">
      <w:pPr>
        <w:pStyle w:val="BodyText"/>
        <w:numPr>
          <w:ilvl w:val="0"/>
          <w:numId w:val="28"/>
        </w:numPr>
        <w:shd w:val="clear" w:color="auto" w:fill="auto"/>
        <w:tabs>
          <w:tab w:val="left" w:pos="1095"/>
        </w:tabs>
        <w:spacing w:after="240" w:line="240" w:lineRule="auto"/>
        <w:ind w:left="1100" w:hanging="360"/>
        <w:jc w:val="both"/>
        <w:rPr>
          <w:rFonts w:ascii="Times New Roman" w:hAnsi="Times New Roman" w:cs="Times New Roman"/>
          <w:sz w:val="24"/>
          <w:szCs w:val="24"/>
        </w:rPr>
      </w:pPr>
      <w:r w:rsidRPr="004D3C34">
        <w:rPr>
          <w:rFonts w:ascii="Times New Roman" w:hAnsi="Times New Roman" w:cs="Times New Roman"/>
          <w:sz w:val="24"/>
          <w:szCs w:val="24"/>
        </w:rPr>
        <w:t>Utvrđivanje kriterija za definiranje pravnih osoba od posebnog interesa za Republiku Hrvatsku.</w:t>
      </w:r>
    </w:p>
    <w:p w:rsidR="00FE5245" w:rsidRPr="004D3C34" w:rsidRDefault="00FE5245" w:rsidP="004D3C34">
      <w:pPr>
        <w:pStyle w:val="BodyText"/>
        <w:shd w:val="clear" w:color="auto" w:fill="auto"/>
        <w:spacing w:line="240" w:lineRule="auto"/>
        <w:jc w:val="both"/>
        <w:rPr>
          <w:rFonts w:ascii="Times New Roman" w:hAnsi="Times New Roman" w:cs="Times New Roman"/>
          <w:color w:val="000000"/>
          <w:sz w:val="24"/>
          <w:szCs w:val="24"/>
          <w:lang w:bidi="hr-HR"/>
        </w:rPr>
      </w:pPr>
      <w:r w:rsidRPr="004D3C34">
        <w:rPr>
          <w:rFonts w:ascii="Times New Roman" w:hAnsi="Times New Roman" w:cs="Times New Roman"/>
          <w:color w:val="000000"/>
          <w:sz w:val="24"/>
          <w:szCs w:val="24"/>
          <w:lang w:bidi="hr-HR"/>
        </w:rPr>
        <w:t>U definiranju ovog posebnog cilja i s njima povezanih mjera ključan je bio njihov direktan doprinos smanjenju proračunskog manjka i javnog duga te doprinos povećanju kreditnog rejtinga; smanjenju razine zaduženosti trgovačkih društava u državnom vlasništvu, a time i zaduženosti opće države te usmjeravanju i upošljavanju sredstava u prioritetne razvojne projekte Republike Hrvatske.</w:t>
      </w:r>
    </w:p>
    <w:p w:rsidR="00FE5245" w:rsidRPr="004D3C34" w:rsidRDefault="00FE5245" w:rsidP="004D3C34">
      <w:pPr>
        <w:pStyle w:val="BodyText"/>
        <w:shd w:val="clear" w:color="auto" w:fill="auto"/>
        <w:spacing w:line="240" w:lineRule="auto"/>
        <w:jc w:val="both"/>
        <w:rPr>
          <w:rFonts w:ascii="Times New Roman" w:hAnsi="Times New Roman" w:cs="Times New Roman"/>
          <w:color w:val="000000"/>
          <w:sz w:val="24"/>
          <w:szCs w:val="24"/>
          <w:lang w:bidi="hr-HR"/>
        </w:rPr>
      </w:pPr>
      <w:r w:rsidRPr="004D3C34">
        <w:rPr>
          <w:rFonts w:ascii="Times New Roman" w:hAnsi="Times New Roman" w:cs="Times New Roman"/>
          <w:color w:val="000000"/>
          <w:sz w:val="24"/>
          <w:szCs w:val="24"/>
          <w:lang w:bidi="hr-HR"/>
        </w:rPr>
        <w:t>Područja upravljanja koja ovaj poseban cilj obuhvaća u Godišnjem planu upravljanja državnom imovinom su:</w:t>
      </w:r>
    </w:p>
    <w:p w:rsidR="00FE5245" w:rsidRPr="005E6205" w:rsidRDefault="00FE5245" w:rsidP="004D3C34">
      <w:pPr>
        <w:pStyle w:val="BodyText"/>
        <w:shd w:val="clear" w:color="auto" w:fill="auto"/>
        <w:spacing w:line="240" w:lineRule="auto"/>
        <w:jc w:val="both"/>
        <w:rPr>
          <w:rFonts w:ascii="Times New Roman" w:hAnsi="Times New Roman" w:cs="Times New Roman"/>
          <w:sz w:val="24"/>
          <w:szCs w:val="24"/>
          <w:lang w:bidi="hr-HR"/>
        </w:rPr>
      </w:pPr>
      <w:r w:rsidRPr="004D3C34">
        <w:rPr>
          <w:rFonts w:ascii="Times New Roman" w:hAnsi="Times New Roman" w:cs="Times New Roman"/>
          <w:color w:val="000000"/>
          <w:sz w:val="24"/>
          <w:szCs w:val="24"/>
          <w:lang w:bidi="hr-HR"/>
        </w:rPr>
        <w:t xml:space="preserve">- upravljanje i raspolaganje državnom imovinom iz djelokruga i prema javnoj ovlasti Centra za restrukturiranje i prodaju, u skladu sa odredbama u članku 22. </w:t>
      </w:r>
      <w:r w:rsidRPr="005E6205">
        <w:rPr>
          <w:rFonts w:ascii="Times New Roman" w:hAnsi="Times New Roman" w:cs="Times New Roman"/>
          <w:sz w:val="24"/>
          <w:szCs w:val="24"/>
          <w:lang w:bidi="hr-HR"/>
        </w:rPr>
        <w:t xml:space="preserve">Zakona o upravljanju državnom imovinom </w:t>
      </w:r>
    </w:p>
    <w:p w:rsidR="00FE5245" w:rsidRPr="004D3C34" w:rsidRDefault="00FE5245" w:rsidP="004D3C34">
      <w:pPr>
        <w:pStyle w:val="BodyText"/>
        <w:shd w:val="clear" w:color="auto" w:fill="auto"/>
        <w:spacing w:line="240" w:lineRule="auto"/>
        <w:jc w:val="both"/>
        <w:rPr>
          <w:rFonts w:ascii="Times New Roman" w:hAnsi="Times New Roman" w:cs="Times New Roman"/>
          <w:color w:val="000000"/>
          <w:sz w:val="24"/>
          <w:szCs w:val="24"/>
          <w:lang w:bidi="hr-HR"/>
        </w:rPr>
      </w:pPr>
      <w:r w:rsidRPr="004D3C34">
        <w:rPr>
          <w:rFonts w:ascii="Times New Roman" w:hAnsi="Times New Roman" w:cs="Times New Roman"/>
          <w:color w:val="000000"/>
          <w:sz w:val="24"/>
          <w:szCs w:val="24"/>
          <w:lang w:bidi="hr-HR"/>
        </w:rPr>
        <w:t>- upravljanje dionicama i udjelima u trgovačkim društvima od posebnog interesa za Republiku Hrvatsku i upravljanje osnivačkim pravima u pravnim osobama kojima je Republika Hrvatska osnivač, a koja su od posebnog interesa za RH, u skladu sa čl. 3. stavkom 1. podstavcima 1. i 2. Zakona.</w:t>
      </w:r>
    </w:p>
    <w:p w:rsidR="00FE5245" w:rsidRPr="004D3C34" w:rsidRDefault="00FE5245" w:rsidP="00FE5245">
      <w:pPr>
        <w:pStyle w:val="BodyText"/>
        <w:shd w:val="clear" w:color="auto" w:fill="auto"/>
        <w:jc w:val="both"/>
        <w:rPr>
          <w:rFonts w:ascii="Times New Roman" w:hAnsi="Times New Roman" w:cs="Times New Roman"/>
          <w:sz w:val="24"/>
          <w:szCs w:val="24"/>
        </w:rPr>
      </w:pPr>
    </w:p>
    <w:p w:rsidR="00FE5245" w:rsidRPr="004D3C34" w:rsidRDefault="00FE5245" w:rsidP="00806A3D">
      <w:pPr>
        <w:pStyle w:val="BodyText"/>
        <w:shd w:val="clear" w:color="auto" w:fill="auto"/>
        <w:spacing w:line="240" w:lineRule="auto"/>
        <w:jc w:val="both"/>
        <w:rPr>
          <w:rFonts w:ascii="Times New Roman" w:hAnsi="Times New Roman" w:cs="Times New Roman"/>
          <w:sz w:val="24"/>
          <w:szCs w:val="24"/>
        </w:rPr>
      </w:pPr>
      <w:r w:rsidRPr="004D3C34">
        <w:rPr>
          <w:rFonts w:ascii="Times New Roman" w:hAnsi="Times New Roman" w:cs="Times New Roman"/>
          <w:b/>
          <w:bCs/>
          <w:i/>
          <w:iCs/>
          <w:sz w:val="24"/>
          <w:szCs w:val="24"/>
        </w:rPr>
        <w:t>- Poseban cilj 3 - „Učinkovito upravljanje pokretninama koje su trajno oduzete zbog počinjenja kaznenog djela“</w:t>
      </w:r>
      <w:r w:rsidRPr="004D3C34">
        <w:rPr>
          <w:rFonts w:ascii="Times New Roman" w:hAnsi="Times New Roman" w:cs="Times New Roman"/>
          <w:sz w:val="24"/>
          <w:szCs w:val="24"/>
        </w:rPr>
        <w:t xml:space="preserve"> operacionalizira se putem sljedećih mjera:</w:t>
      </w:r>
    </w:p>
    <w:p w:rsidR="00FE5245" w:rsidRDefault="00FE5245" w:rsidP="00FE5245">
      <w:pPr>
        <w:pStyle w:val="BodyText"/>
        <w:shd w:val="clear" w:color="auto" w:fill="auto"/>
        <w:jc w:val="both"/>
        <w:rPr>
          <w:rFonts w:ascii="Times New Roman" w:hAnsi="Times New Roman" w:cs="Times New Roman"/>
          <w:sz w:val="24"/>
          <w:szCs w:val="24"/>
        </w:rPr>
      </w:pPr>
    </w:p>
    <w:p w:rsidR="004D3C34" w:rsidRPr="004D3C34" w:rsidRDefault="004D3C34" w:rsidP="00806A3D">
      <w:pPr>
        <w:pStyle w:val="BodyText"/>
        <w:numPr>
          <w:ilvl w:val="0"/>
          <w:numId w:val="29"/>
        </w:numPr>
        <w:shd w:val="clear" w:color="auto" w:fill="auto"/>
        <w:tabs>
          <w:tab w:val="left" w:pos="1100"/>
        </w:tabs>
        <w:spacing w:line="240" w:lineRule="auto"/>
        <w:ind w:firstLine="380"/>
        <w:jc w:val="both"/>
        <w:rPr>
          <w:rFonts w:ascii="Times New Roman" w:hAnsi="Times New Roman" w:cs="Times New Roman"/>
          <w:color w:val="000000"/>
          <w:sz w:val="24"/>
          <w:szCs w:val="24"/>
          <w:lang w:bidi="hr-HR"/>
        </w:rPr>
      </w:pPr>
      <w:r w:rsidRPr="004D3C34">
        <w:rPr>
          <w:rFonts w:ascii="Times New Roman" w:hAnsi="Times New Roman" w:cs="Times New Roman"/>
          <w:color w:val="000000"/>
          <w:sz w:val="24"/>
          <w:szCs w:val="24"/>
          <w:lang w:bidi="hr-HR"/>
        </w:rPr>
        <w:t>Smanjenje portfelja pokretnina putem prodaje.</w:t>
      </w:r>
    </w:p>
    <w:p w:rsidR="004D3C34" w:rsidRDefault="004D3C34" w:rsidP="00806A3D">
      <w:pPr>
        <w:pStyle w:val="BodyText"/>
        <w:numPr>
          <w:ilvl w:val="0"/>
          <w:numId w:val="29"/>
        </w:numPr>
        <w:shd w:val="clear" w:color="auto" w:fill="auto"/>
        <w:tabs>
          <w:tab w:val="left" w:pos="1100"/>
        </w:tabs>
        <w:spacing w:line="240" w:lineRule="auto"/>
        <w:ind w:firstLine="380"/>
        <w:jc w:val="both"/>
        <w:rPr>
          <w:rFonts w:ascii="Times New Roman" w:hAnsi="Times New Roman" w:cs="Times New Roman"/>
          <w:color w:val="000000"/>
          <w:sz w:val="24"/>
          <w:szCs w:val="24"/>
          <w:lang w:bidi="hr-HR"/>
        </w:rPr>
      </w:pPr>
      <w:r w:rsidRPr="004D3C34">
        <w:rPr>
          <w:rFonts w:ascii="Times New Roman" w:hAnsi="Times New Roman" w:cs="Times New Roman"/>
          <w:color w:val="000000"/>
          <w:sz w:val="24"/>
          <w:szCs w:val="24"/>
          <w:lang w:bidi="hr-HR"/>
        </w:rPr>
        <w:t xml:space="preserve">Aktivacija pokretnina putem predaje na uporabu, najma ili zakupa u skladu s </w:t>
      </w:r>
      <w:r>
        <w:rPr>
          <w:rFonts w:ascii="Times New Roman" w:hAnsi="Times New Roman" w:cs="Times New Roman"/>
          <w:color w:val="000000"/>
          <w:sz w:val="24"/>
          <w:szCs w:val="24"/>
          <w:lang w:bidi="hr-HR"/>
        </w:rPr>
        <w:t xml:space="preserve"> </w:t>
      </w:r>
    </w:p>
    <w:p w:rsidR="004D3C34" w:rsidRPr="004D3C34" w:rsidRDefault="004D3C34" w:rsidP="00806A3D">
      <w:pPr>
        <w:pStyle w:val="BodyText"/>
        <w:shd w:val="clear" w:color="auto" w:fill="auto"/>
        <w:tabs>
          <w:tab w:val="left" w:pos="1100"/>
        </w:tabs>
        <w:spacing w:line="240" w:lineRule="auto"/>
        <w:ind w:left="380"/>
        <w:jc w:val="both"/>
        <w:rPr>
          <w:rFonts w:ascii="Times New Roman" w:hAnsi="Times New Roman" w:cs="Times New Roman"/>
          <w:color w:val="000000"/>
          <w:sz w:val="24"/>
          <w:szCs w:val="24"/>
          <w:lang w:bidi="hr-HR"/>
        </w:rPr>
      </w:pPr>
      <w:r>
        <w:rPr>
          <w:rFonts w:ascii="Times New Roman" w:hAnsi="Times New Roman" w:cs="Times New Roman"/>
          <w:color w:val="000000"/>
          <w:sz w:val="24"/>
          <w:szCs w:val="24"/>
          <w:lang w:bidi="hr-HR"/>
        </w:rPr>
        <w:tab/>
      </w:r>
      <w:r w:rsidRPr="004D3C34">
        <w:rPr>
          <w:rFonts w:ascii="Times New Roman" w:hAnsi="Times New Roman" w:cs="Times New Roman"/>
          <w:color w:val="000000"/>
          <w:sz w:val="24"/>
          <w:szCs w:val="24"/>
          <w:lang w:bidi="hr-HR"/>
        </w:rPr>
        <w:t>namjenom trajno oduzete imovine.</w:t>
      </w:r>
    </w:p>
    <w:p w:rsidR="004D3C34" w:rsidRPr="004D3C34" w:rsidRDefault="004D3C34" w:rsidP="00806A3D">
      <w:pPr>
        <w:pStyle w:val="BodyText"/>
        <w:shd w:val="clear" w:color="auto" w:fill="auto"/>
        <w:spacing w:line="240" w:lineRule="auto"/>
        <w:jc w:val="both"/>
        <w:rPr>
          <w:rFonts w:ascii="Times New Roman" w:hAnsi="Times New Roman" w:cs="Times New Roman"/>
          <w:sz w:val="24"/>
          <w:szCs w:val="24"/>
        </w:rPr>
      </w:pPr>
    </w:p>
    <w:p w:rsidR="00FE5245" w:rsidRPr="004D3C34" w:rsidRDefault="00FE5245" w:rsidP="00806A3D">
      <w:pPr>
        <w:pStyle w:val="BodyText"/>
        <w:shd w:val="clear" w:color="auto" w:fill="auto"/>
        <w:spacing w:line="240" w:lineRule="auto"/>
        <w:jc w:val="both"/>
        <w:rPr>
          <w:rFonts w:ascii="Times New Roman" w:hAnsi="Times New Roman" w:cs="Times New Roman"/>
          <w:color w:val="000000"/>
          <w:sz w:val="24"/>
          <w:szCs w:val="24"/>
          <w:lang w:bidi="hr-HR"/>
        </w:rPr>
      </w:pPr>
      <w:r w:rsidRPr="004D3C34">
        <w:rPr>
          <w:rFonts w:ascii="Times New Roman" w:hAnsi="Times New Roman" w:cs="Times New Roman"/>
          <w:color w:val="000000"/>
          <w:sz w:val="24"/>
          <w:szCs w:val="24"/>
          <w:lang w:bidi="hr-HR"/>
        </w:rPr>
        <w:t>U definiranju posebnog cilja „Učinkovito upravljanje pokretninama koje su trajno oduzete zbog počinjenja kaznenog djela“, naglasak je stavljen na pokretnine u užem smislu, odnosno na trajno oduzeti gotovi novac i trajno oduzete pokretnine.</w:t>
      </w:r>
    </w:p>
    <w:p w:rsidR="00FE5245" w:rsidRPr="004D3C34" w:rsidRDefault="00FE5245" w:rsidP="00806A3D">
      <w:pPr>
        <w:pStyle w:val="BodyText"/>
        <w:shd w:val="clear" w:color="auto" w:fill="auto"/>
        <w:spacing w:line="240" w:lineRule="auto"/>
        <w:jc w:val="both"/>
        <w:rPr>
          <w:rFonts w:ascii="Times New Roman" w:hAnsi="Times New Roman" w:cs="Times New Roman"/>
          <w:color w:val="000000"/>
          <w:sz w:val="24"/>
          <w:szCs w:val="24"/>
          <w:lang w:bidi="hr-HR"/>
        </w:rPr>
      </w:pPr>
      <w:r w:rsidRPr="004D3C34">
        <w:rPr>
          <w:rFonts w:ascii="Times New Roman" w:hAnsi="Times New Roman" w:cs="Times New Roman"/>
          <w:color w:val="000000"/>
          <w:sz w:val="24"/>
          <w:szCs w:val="24"/>
          <w:lang w:bidi="hr-HR"/>
        </w:rPr>
        <w:t>Područja upravljanja koja dakle ovaj poseban cilj obuhvaća u Godišnjem planu upravljanja državnom imovinom je:</w:t>
      </w:r>
    </w:p>
    <w:p w:rsidR="00FE5245" w:rsidRDefault="00FE5245" w:rsidP="00806A3D">
      <w:pPr>
        <w:pStyle w:val="BodyText"/>
        <w:shd w:val="clear" w:color="auto" w:fill="auto"/>
        <w:spacing w:line="240" w:lineRule="auto"/>
        <w:jc w:val="both"/>
        <w:rPr>
          <w:rFonts w:ascii="Times New Roman" w:hAnsi="Times New Roman" w:cs="Times New Roman"/>
          <w:color w:val="000000"/>
          <w:sz w:val="24"/>
          <w:szCs w:val="24"/>
          <w:lang w:bidi="hr-HR"/>
        </w:rPr>
      </w:pPr>
      <w:r w:rsidRPr="004D3C34">
        <w:rPr>
          <w:rFonts w:ascii="Times New Roman" w:hAnsi="Times New Roman" w:cs="Times New Roman"/>
          <w:color w:val="000000"/>
          <w:sz w:val="24"/>
          <w:szCs w:val="24"/>
          <w:lang w:bidi="hr-HR"/>
        </w:rPr>
        <w:t>- (Upravljanje) postupanje s privremeno ili stalno oduzetom imovinom u kaznenim i prekršajnim postupcima, u skladu sa člancima 59. - 62. Zakona.</w:t>
      </w:r>
    </w:p>
    <w:p w:rsidR="004D3C34" w:rsidRPr="004D3C34" w:rsidRDefault="004D3C34" w:rsidP="004D3C34">
      <w:pPr>
        <w:pStyle w:val="BodyText"/>
        <w:shd w:val="clear" w:color="auto" w:fill="auto"/>
        <w:spacing w:line="240" w:lineRule="auto"/>
        <w:jc w:val="both"/>
        <w:rPr>
          <w:rFonts w:ascii="Times New Roman" w:hAnsi="Times New Roman" w:cs="Times New Roman"/>
          <w:color w:val="000000"/>
          <w:sz w:val="24"/>
          <w:szCs w:val="24"/>
          <w:lang w:bidi="hr-HR"/>
        </w:rPr>
      </w:pPr>
    </w:p>
    <w:p w:rsidR="00B14573" w:rsidRDefault="00B14573" w:rsidP="00806A3D">
      <w:pPr>
        <w:pStyle w:val="BodyText"/>
        <w:shd w:val="clear" w:color="auto" w:fill="auto"/>
        <w:spacing w:line="240" w:lineRule="auto"/>
        <w:jc w:val="both"/>
        <w:rPr>
          <w:rFonts w:ascii="Times New Roman" w:hAnsi="Times New Roman" w:cs="Times New Roman"/>
          <w:b/>
          <w:bCs/>
          <w:i/>
          <w:iCs/>
          <w:sz w:val="24"/>
          <w:szCs w:val="24"/>
        </w:rPr>
      </w:pPr>
    </w:p>
    <w:p w:rsidR="001026C9" w:rsidRDefault="001026C9" w:rsidP="00806A3D">
      <w:pPr>
        <w:pStyle w:val="BodyText"/>
        <w:shd w:val="clear" w:color="auto" w:fill="auto"/>
        <w:spacing w:line="240" w:lineRule="auto"/>
        <w:jc w:val="both"/>
        <w:rPr>
          <w:rFonts w:ascii="Times New Roman" w:hAnsi="Times New Roman" w:cs="Times New Roman"/>
          <w:b/>
          <w:bCs/>
          <w:i/>
          <w:iCs/>
          <w:sz w:val="24"/>
          <w:szCs w:val="24"/>
        </w:rPr>
      </w:pPr>
    </w:p>
    <w:p w:rsidR="00FE5245" w:rsidRPr="00806A3D" w:rsidRDefault="00FE5245" w:rsidP="00806A3D">
      <w:pPr>
        <w:pStyle w:val="BodyText"/>
        <w:shd w:val="clear" w:color="auto" w:fill="auto"/>
        <w:spacing w:line="240" w:lineRule="auto"/>
        <w:jc w:val="both"/>
        <w:rPr>
          <w:rFonts w:ascii="Times New Roman" w:hAnsi="Times New Roman" w:cs="Times New Roman"/>
          <w:sz w:val="24"/>
          <w:szCs w:val="24"/>
        </w:rPr>
      </w:pPr>
      <w:r w:rsidRPr="00806A3D">
        <w:rPr>
          <w:rFonts w:ascii="Times New Roman" w:hAnsi="Times New Roman" w:cs="Times New Roman"/>
          <w:b/>
          <w:bCs/>
          <w:i/>
          <w:iCs/>
          <w:sz w:val="24"/>
          <w:szCs w:val="24"/>
        </w:rPr>
        <w:t>- Poseban cilj 4 - „Harmonizacija i prijedlog novih propisa“</w:t>
      </w:r>
      <w:r w:rsidRPr="00806A3D">
        <w:rPr>
          <w:rFonts w:ascii="Times New Roman" w:hAnsi="Times New Roman" w:cs="Times New Roman"/>
          <w:sz w:val="24"/>
          <w:szCs w:val="24"/>
        </w:rPr>
        <w:t xml:space="preserve"> operacionalizira se putem </w:t>
      </w:r>
      <w:r w:rsidRPr="00806A3D">
        <w:rPr>
          <w:rFonts w:ascii="Times New Roman" w:hAnsi="Times New Roman" w:cs="Times New Roman"/>
          <w:sz w:val="24"/>
          <w:szCs w:val="24"/>
        </w:rPr>
        <w:lastRenderedPageBreak/>
        <w:t>sljedeće mjere:</w:t>
      </w:r>
    </w:p>
    <w:p w:rsidR="00FE5245" w:rsidRPr="00806A3D" w:rsidRDefault="00FE5245" w:rsidP="00FE5245">
      <w:pPr>
        <w:pStyle w:val="BodyText"/>
        <w:shd w:val="clear" w:color="auto" w:fill="auto"/>
        <w:jc w:val="both"/>
        <w:rPr>
          <w:rFonts w:ascii="Times New Roman" w:hAnsi="Times New Roman" w:cs="Times New Roman"/>
          <w:sz w:val="24"/>
          <w:szCs w:val="24"/>
        </w:rPr>
      </w:pPr>
    </w:p>
    <w:p w:rsidR="00FE5245" w:rsidRPr="00806A3D" w:rsidRDefault="00FE5245" w:rsidP="00B14573">
      <w:pPr>
        <w:pStyle w:val="BodyText"/>
        <w:shd w:val="clear" w:color="auto" w:fill="auto"/>
        <w:spacing w:after="240" w:line="240" w:lineRule="auto"/>
        <w:ind w:left="743" w:hanging="340"/>
        <w:jc w:val="both"/>
        <w:rPr>
          <w:rFonts w:ascii="Times New Roman" w:hAnsi="Times New Roman" w:cs="Times New Roman"/>
          <w:sz w:val="24"/>
          <w:szCs w:val="24"/>
        </w:rPr>
      </w:pPr>
      <w:r w:rsidRPr="00806A3D">
        <w:rPr>
          <w:rFonts w:ascii="Times New Roman" w:hAnsi="Times New Roman" w:cs="Times New Roman"/>
          <w:sz w:val="24"/>
          <w:szCs w:val="24"/>
        </w:rPr>
        <w:t>1. Predlaganje izmjena i dopuna važećih propisa te izrada prijedloga novih propisa za poboljšanje upravljanja državnom imovinom</w:t>
      </w:r>
    </w:p>
    <w:p w:rsidR="00FE5245" w:rsidRPr="00806A3D" w:rsidRDefault="00FE5245" w:rsidP="00806A3D">
      <w:pPr>
        <w:pStyle w:val="BodyText"/>
        <w:shd w:val="clear" w:color="auto" w:fill="auto"/>
        <w:spacing w:after="520" w:line="240" w:lineRule="auto"/>
        <w:jc w:val="both"/>
        <w:rPr>
          <w:rFonts w:ascii="Times New Roman" w:hAnsi="Times New Roman" w:cs="Times New Roman"/>
          <w:sz w:val="24"/>
          <w:szCs w:val="24"/>
        </w:rPr>
      </w:pPr>
      <w:r w:rsidRPr="00806A3D">
        <w:rPr>
          <w:rFonts w:ascii="Times New Roman" w:hAnsi="Times New Roman" w:cs="Times New Roman"/>
          <w:sz w:val="24"/>
          <w:szCs w:val="24"/>
        </w:rPr>
        <w:t>U definiranju posebnog cilja „Harmonizacija i prijedlog novih propisa“ krenulo se od kroz dosadašnje modele i regulaciju upravljanja imovinom u vlasništvu Republike Hrvatske uočene potrebe za ubrzanjem, pojednostavljenjem i povećanjem efikasnosti postupaka raspolaganja državnom imovinom. Harmoniziranje sustava upravljanja imovinom u vlasništvu Republike Hrvatske predstavlja kontinuirani proces, što zahtjeva stalnu analizu postojećeg stanja i provođenje dodatne regulacije u svrhu bolje aktivacije imovine. Navedeno se osobito odnosi na otklanjanje nedostataka u zakonodavnom okviru, uočavanje i otklanjanje dupliciranja poslova i preklapanja ovlasti od strane više tijela državne uprave, te u koordinaciji s tim tijelima, povećanje efikasnosti i ubrzavanja postupaka raspolaganja imovinom.</w:t>
      </w:r>
    </w:p>
    <w:p w:rsidR="00FE5245" w:rsidRPr="00806A3D" w:rsidRDefault="00FE5245" w:rsidP="00806A3D">
      <w:pPr>
        <w:pStyle w:val="BodyText"/>
        <w:shd w:val="clear" w:color="auto" w:fill="auto"/>
        <w:spacing w:after="520" w:line="240" w:lineRule="auto"/>
        <w:jc w:val="both"/>
        <w:rPr>
          <w:rFonts w:ascii="Times New Roman" w:hAnsi="Times New Roman" w:cs="Times New Roman"/>
          <w:sz w:val="24"/>
          <w:szCs w:val="24"/>
        </w:rPr>
      </w:pPr>
      <w:r w:rsidRPr="00806A3D">
        <w:rPr>
          <w:rFonts w:ascii="Times New Roman" w:hAnsi="Times New Roman" w:cs="Times New Roman"/>
          <w:b/>
          <w:bCs/>
          <w:i/>
          <w:iCs/>
          <w:sz w:val="24"/>
          <w:szCs w:val="24"/>
        </w:rPr>
        <w:t>- Poseban cilj 5 - „Vođenje, standardizirani razvoj i unaprjeđenje sveobuhvatne interne evidencije pojavnih oblika državne imovine kojom upravlja Ministarstvo prostornoga uređenja, graditeljstva i državne imovine“</w:t>
      </w:r>
      <w:r w:rsidRPr="00806A3D">
        <w:rPr>
          <w:rFonts w:ascii="Times New Roman" w:hAnsi="Times New Roman" w:cs="Times New Roman"/>
          <w:sz w:val="24"/>
          <w:szCs w:val="24"/>
        </w:rPr>
        <w:t xml:space="preserve"> operacionalizirat će se putem sljedećih mjera:</w:t>
      </w:r>
    </w:p>
    <w:p w:rsidR="00FE5245" w:rsidRPr="00806A3D" w:rsidRDefault="00FE5245" w:rsidP="00806A3D">
      <w:pPr>
        <w:pStyle w:val="BodyText"/>
        <w:numPr>
          <w:ilvl w:val="0"/>
          <w:numId w:val="30"/>
        </w:numPr>
        <w:shd w:val="clear" w:color="auto" w:fill="auto"/>
        <w:tabs>
          <w:tab w:val="left" w:pos="740"/>
        </w:tabs>
        <w:spacing w:line="240" w:lineRule="auto"/>
        <w:ind w:left="720" w:hanging="340"/>
        <w:jc w:val="both"/>
        <w:rPr>
          <w:rFonts w:ascii="Times New Roman" w:hAnsi="Times New Roman" w:cs="Times New Roman"/>
          <w:sz w:val="24"/>
          <w:szCs w:val="24"/>
        </w:rPr>
      </w:pPr>
      <w:r w:rsidRPr="00806A3D">
        <w:rPr>
          <w:rFonts w:ascii="Times New Roman" w:hAnsi="Times New Roman" w:cs="Times New Roman"/>
          <w:sz w:val="24"/>
          <w:szCs w:val="24"/>
        </w:rPr>
        <w:t>Funkcionalna uspostava Informacijskog sustava za upravljanje državnom imovinom (ISUDIO).</w:t>
      </w:r>
      <w:r w:rsidRPr="00806A3D">
        <w:rPr>
          <w:rStyle w:val="FootnoteReference"/>
          <w:rFonts w:ascii="Times New Roman" w:hAnsi="Times New Roman" w:cs="Times New Roman"/>
          <w:sz w:val="24"/>
          <w:szCs w:val="24"/>
        </w:rPr>
        <w:footnoteReference w:id="9"/>
      </w:r>
    </w:p>
    <w:p w:rsidR="00FE5245" w:rsidRPr="00806A3D" w:rsidRDefault="00FE5245" w:rsidP="00806A3D">
      <w:pPr>
        <w:pStyle w:val="BodyText"/>
        <w:numPr>
          <w:ilvl w:val="0"/>
          <w:numId w:val="30"/>
        </w:numPr>
        <w:shd w:val="clear" w:color="auto" w:fill="auto"/>
        <w:tabs>
          <w:tab w:val="left" w:pos="740"/>
        </w:tabs>
        <w:spacing w:line="240" w:lineRule="auto"/>
        <w:ind w:left="720" w:hanging="340"/>
        <w:jc w:val="both"/>
        <w:rPr>
          <w:rFonts w:ascii="Times New Roman" w:hAnsi="Times New Roman" w:cs="Times New Roman"/>
          <w:sz w:val="24"/>
          <w:szCs w:val="24"/>
        </w:rPr>
      </w:pPr>
      <w:r w:rsidRPr="00806A3D">
        <w:rPr>
          <w:rFonts w:ascii="Times New Roman" w:hAnsi="Times New Roman" w:cs="Times New Roman"/>
          <w:sz w:val="24"/>
          <w:szCs w:val="24"/>
        </w:rPr>
        <w:t>Uspostava sveobuhvatne interne evidencije pojavnih oblika državne imovine kojom upravlja Ministarstvo prostornoga uređenja, graditeljstva i državne imovine.</w:t>
      </w:r>
    </w:p>
    <w:p w:rsidR="00FE5245" w:rsidRPr="00806A3D" w:rsidRDefault="00FE5245" w:rsidP="00806A3D">
      <w:pPr>
        <w:pStyle w:val="BodyText"/>
        <w:numPr>
          <w:ilvl w:val="0"/>
          <w:numId w:val="30"/>
        </w:numPr>
        <w:shd w:val="clear" w:color="auto" w:fill="auto"/>
        <w:tabs>
          <w:tab w:val="left" w:pos="740"/>
        </w:tabs>
        <w:spacing w:after="380" w:line="240" w:lineRule="auto"/>
        <w:ind w:left="720" w:hanging="340"/>
        <w:jc w:val="both"/>
        <w:rPr>
          <w:rFonts w:ascii="Times New Roman" w:hAnsi="Times New Roman" w:cs="Times New Roman"/>
          <w:sz w:val="24"/>
          <w:szCs w:val="24"/>
        </w:rPr>
      </w:pPr>
      <w:r w:rsidRPr="00806A3D">
        <w:rPr>
          <w:rFonts w:ascii="Times New Roman" w:hAnsi="Times New Roman" w:cs="Times New Roman"/>
          <w:sz w:val="24"/>
          <w:szCs w:val="24"/>
        </w:rPr>
        <w:t>Uspostava modela za upravljanje učincima od upravljanja i raspolaganja državnom imovinom.</w:t>
      </w:r>
    </w:p>
    <w:p w:rsidR="00FE5245" w:rsidRDefault="00FE5245" w:rsidP="00B14573">
      <w:pPr>
        <w:pStyle w:val="BodyText"/>
        <w:shd w:val="clear" w:color="auto" w:fill="auto"/>
        <w:spacing w:line="240" w:lineRule="auto"/>
        <w:jc w:val="both"/>
        <w:rPr>
          <w:rFonts w:ascii="Times New Roman" w:hAnsi="Times New Roman" w:cs="Times New Roman"/>
          <w:sz w:val="24"/>
          <w:szCs w:val="24"/>
        </w:rPr>
      </w:pPr>
      <w:r w:rsidRPr="00806A3D">
        <w:rPr>
          <w:rFonts w:ascii="Times New Roman" w:hAnsi="Times New Roman" w:cs="Times New Roman"/>
          <w:sz w:val="24"/>
          <w:szCs w:val="24"/>
        </w:rPr>
        <w:t>U definiranju posebnog cilja „Vođenje, standardizirani razvoj i unaprjeđenje sveobuhvatne interne evidencije pojavnih oblika državne imovine kojom upravlja Ministarstvo prostornoga uređenja, graditeljstva i državne imovine“ interna evidencija državne imovine kao upravljački sustav koji omogućava kvalitetno i razvidno donošenje odluka o načinima upravljanja državnom imovinom kojom upravlja Ministarstvo, kao i interne evidencije drugih tijela kojima je povjereno pravo i obveza upravljanja državnom imovinom, ujedno su i infrastrukturna pretpostavka sveobuhvatne evidencije državne imovine u Središnjem registru državne imovine. Upravo je člankom 55. Zakona o upravljanju državnom imovinom definirano kako će Ministarstvo voditi evidenciju o imovini kojom upravlja, a koja će činiti i sastavni dio Središnjeg registra državne imovine, obzirom na obvezu dostave podataka u smislu Zakona o Središnjem registru državne imovine.</w:t>
      </w:r>
    </w:p>
    <w:p w:rsidR="00B14573" w:rsidRPr="00806A3D" w:rsidRDefault="00B14573" w:rsidP="00B14573">
      <w:pPr>
        <w:pStyle w:val="BodyText"/>
        <w:shd w:val="clear" w:color="auto" w:fill="auto"/>
        <w:spacing w:line="240" w:lineRule="auto"/>
        <w:jc w:val="both"/>
        <w:rPr>
          <w:rFonts w:ascii="Times New Roman" w:hAnsi="Times New Roman" w:cs="Times New Roman"/>
          <w:sz w:val="24"/>
          <w:szCs w:val="24"/>
        </w:rPr>
      </w:pPr>
    </w:p>
    <w:p w:rsidR="00FE5245" w:rsidRPr="00806A3D" w:rsidRDefault="00FE5245" w:rsidP="00806A3D">
      <w:pPr>
        <w:pStyle w:val="BodyText"/>
        <w:shd w:val="clear" w:color="auto" w:fill="auto"/>
        <w:spacing w:line="240" w:lineRule="auto"/>
        <w:jc w:val="both"/>
        <w:rPr>
          <w:rFonts w:ascii="Times New Roman" w:hAnsi="Times New Roman" w:cs="Times New Roman"/>
          <w:sz w:val="24"/>
          <w:szCs w:val="24"/>
        </w:rPr>
      </w:pPr>
      <w:r w:rsidRPr="00806A3D">
        <w:rPr>
          <w:rFonts w:ascii="Times New Roman" w:eastAsia="Arial" w:hAnsi="Times New Roman" w:cs="Times New Roman"/>
          <w:sz w:val="24"/>
          <w:szCs w:val="24"/>
        </w:rPr>
        <w:lastRenderedPageBreak/>
        <w:t xml:space="preserve">- </w:t>
      </w:r>
      <w:r w:rsidRPr="00806A3D">
        <w:rPr>
          <w:rFonts w:ascii="Times New Roman" w:hAnsi="Times New Roman" w:cs="Times New Roman"/>
          <w:b/>
          <w:bCs/>
          <w:i/>
          <w:iCs/>
          <w:sz w:val="24"/>
          <w:szCs w:val="24"/>
        </w:rPr>
        <w:t xml:space="preserve">Poseban cilj 6 - „Priprema, izrada i izvješćivanje o provedbi akata strateškog planiranja u upravnom području upravljanja državnom imovinom“ </w:t>
      </w:r>
      <w:r w:rsidRPr="00806A3D">
        <w:rPr>
          <w:rFonts w:ascii="Times New Roman" w:hAnsi="Times New Roman" w:cs="Times New Roman"/>
          <w:sz w:val="24"/>
          <w:szCs w:val="24"/>
        </w:rPr>
        <w:t>operacionalizirat će se putem sljedeće mjere:</w:t>
      </w:r>
    </w:p>
    <w:p w:rsidR="00FE5245" w:rsidRPr="00806A3D" w:rsidRDefault="00FE5245" w:rsidP="00FE5245">
      <w:pPr>
        <w:pStyle w:val="BodyText"/>
        <w:shd w:val="clear" w:color="auto" w:fill="auto"/>
        <w:jc w:val="both"/>
        <w:rPr>
          <w:rFonts w:ascii="Times New Roman" w:hAnsi="Times New Roman" w:cs="Times New Roman"/>
          <w:sz w:val="24"/>
          <w:szCs w:val="24"/>
        </w:rPr>
      </w:pPr>
    </w:p>
    <w:p w:rsidR="00FE5245" w:rsidRPr="00806A3D" w:rsidRDefault="00FE5245" w:rsidP="00806A3D">
      <w:pPr>
        <w:pStyle w:val="BodyText"/>
        <w:shd w:val="clear" w:color="auto" w:fill="auto"/>
        <w:spacing w:after="380" w:line="240" w:lineRule="auto"/>
        <w:ind w:left="720"/>
        <w:jc w:val="both"/>
        <w:rPr>
          <w:rFonts w:ascii="Times New Roman" w:hAnsi="Times New Roman" w:cs="Times New Roman"/>
          <w:sz w:val="24"/>
          <w:szCs w:val="24"/>
        </w:rPr>
      </w:pPr>
      <w:r w:rsidRPr="00806A3D">
        <w:rPr>
          <w:rFonts w:ascii="Times New Roman" w:hAnsi="Times New Roman" w:cs="Times New Roman"/>
          <w:sz w:val="24"/>
          <w:szCs w:val="24"/>
        </w:rPr>
        <w:t>1. Poboljšanje upravljanja državnom imovinom putem akata strateškog planiranja u upravnom području upravljanja državnom imovinom .</w:t>
      </w:r>
    </w:p>
    <w:p w:rsidR="00FE5245" w:rsidRPr="00806A3D" w:rsidRDefault="00FE5245" w:rsidP="00806A3D">
      <w:pPr>
        <w:pStyle w:val="BodyText"/>
        <w:shd w:val="clear" w:color="auto" w:fill="auto"/>
        <w:spacing w:after="380" w:line="240" w:lineRule="auto"/>
        <w:jc w:val="both"/>
        <w:rPr>
          <w:rFonts w:ascii="Times New Roman" w:hAnsi="Times New Roman" w:cs="Times New Roman"/>
          <w:sz w:val="24"/>
          <w:szCs w:val="24"/>
        </w:rPr>
      </w:pPr>
      <w:r w:rsidRPr="00806A3D">
        <w:rPr>
          <w:rFonts w:ascii="Times New Roman" w:hAnsi="Times New Roman" w:cs="Times New Roman"/>
          <w:sz w:val="24"/>
          <w:szCs w:val="24"/>
        </w:rPr>
        <w:t xml:space="preserve">Provedba ovog posebnog cilja predstavlja kontinuitet dosadašnjih višegodišnjih aktivnosti </w:t>
      </w:r>
      <w:r w:rsidR="006A45AE">
        <w:rPr>
          <w:rFonts w:ascii="Times New Roman" w:hAnsi="Times New Roman" w:cs="Times New Roman"/>
          <w:sz w:val="24"/>
          <w:szCs w:val="24"/>
        </w:rPr>
        <w:t xml:space="preserve">ranijeg </w:t>
      </w:r>
      <w:r w:rsidRPr="00806A3D">
        <w:rPr>
          <w:rFonts w:ascii="Times New Roman" w:hAnsi="Times New Roman" w:cs="Times New Roman"/>
          <w:sz w:val="24"/>
          <w:szCs w:val="24"/>
        </w:rPr>
        <w:t xml:space="preserve">Ministarstva državne imovine u izradi akata strateškog planiranja i izvještajima o provedbi istih, ujedno i javno dostupnim dokumentima. Također, provedba ovog posebnog cilja, će obzirom na vrlo aktivno višemjesečno i višegodišnje sudjelovanje predstavnika </w:t>
      </w:r>
      <w:r w:rsidR="006A45AE">
        <w:rPr>
          <w:rFonts w:ascii="Times New Roman" w:hAnsi="Times New Roman" w:cs="Times New Roman"/>
          <w:sz w:val="24"/>
          <w:szCs w:val="24"/>
        </w:rPr>
        <w:t xml:space="preserve">ranijeg </w:t>
      </w:r>
      <w:r w:rsidRPr="00806A3D">
        <w:rPr>
          <w:rFonts w:ascii="Times New Roman" w:hAnsi="Times New Roman" w:cs="Times New Roman"/>
          <w:sz w:val="24"/>
          <w:szCs w:val="24"/>
        </w:rPr>
        <w:t xml:space="preserve">Ministarstva državne imovine u međuresornim radnim skupinama za izradu Nacionalne razvojne strategije RH 2030 te u radu Mreže koordinatora za strateško planiranje, imati značaj u daljnjem ustroju sustava strateškog planiranja na nacionalnoj razini te će imati usku poveznicu sa sadržajem više akata strateškog planiranja od nacionalnog značaja. </w:t>
      </w:r>
    </w:p>
    <w:p w:rsidR="00FE5245" w:rsidRPr="00806A3D" w:rsidRDefault="00FE5245" w:rsidP="00806A3D">
      <w:pPr>
        <w:pStyle w:val="BodyText"/>
        <w:shd w:val="clear" w:color="auto" w:fill="auto"/>
        <w:spacing w:after="380" w:line="240" w:lineRule="auto"/>
        <w:jc w:val="both"/>
        <w:rPr>
          <w:rFonts w:ascii="Times New Roman" w:hAnsi="Times New Roman" w:cs="Times New Roman"/>
          <w:sz w:val="24"/>
          <w:szCs w:val="24"/>
        </w:rPr>
      </w:pPr>
      <w:r w:rsidRPr="00806A3D">
        <w:rPr>
          <w:rFonts w:ascii="Times New Roman" w:hAnsi="Times New Roman" w:cs="Times New Roman"/>
          <w:sz w:val="24"/>
          <w:szCs w:val="24"/>
        </w:rPr>
        <w:t xml:space="preserve">Spomenute dosadašnje aktivnosti u izradi dokumenata u upravnom području upravljanja državnom imovinom i sudjelovanje predstavnika u međuresornim radnim skupina iz sektorske nadležnosti nastaviti će se i u okviru Ministarstva prostornoga uređenja, graditeljstva i državne imovine. Naime, </w:t>
      </w:r>
      <w:r w:rsidRPr="00806A3D">
        <w:rPr>
          <w:rFonts w:ascii="Times New Roman" w:hAnsi="Times New Roman" w:cs="Times New Roman"/>
          <w:color w:val="222222"/>
          <w:sz w:val="24"/>
          <w:szCs w:val="24"/>
          <w:shd w:val="clear" w:color="auto" w:fill="FFFFFF"/>
        </w:rPr>
        <w:t xml:space="preserve">Članak 34. </w:t>
      </w:r>
      <w:r w:rsidRPr="005E6205">
        <w:rPr>
          <w:rFonts w:ascii="Times New Roman" w:hAnsi="Times New Roman" w:cs="Times New Roman"/>
          <w:sz w:val="24"/>
          <w:szCs w:val="24"/>
          <w:shd w:val="clear" w:color="auto" w:fill="FFFFFF"/>
        </w:rPr>
        <w:t xml:space="preserve">Zakona o sustavu strateškog planiranja i upravljanja razvojem RH </w:t>
      </w:r>
      <w:r w:rsidRPr="00806A3D">
        <w:rPr>
          <w:rFonts w:ascii="Times New Roman" w:hAnsi="Times New Roman" w:cs="Times New Roman"/>
          <w:color w:val="222222"/>
          <w:sz w:val="24"/>
          <w:szCs w:val="24"/>
          <w:shd w:val="clear" w:color="auto" w:fill="FFFFFF"/>
        </w:rPr>
        <w:t xml:space="preserve">propisuje da se poslovi strateškog planiranja u tijelima državne uprave organiziraju tako da tijelo državne uprave određuje unutarnju ustrojstvenu jedinicu za obavljanje i koordinaciju poslova strateškog planiranja, odnosno poslova Koordinatora za strateško planiranje, i to s obzirom na posebnost svoga unutarnjeg ustrojstva i </w:t>
      </w:r>
      <w:r w:rsidRPr="00806A3D">
        <w:rPr>
          <w:rFonts w:ascii="Times New Roman" w:hAnsi="Times New Roman" w:cs="Times New Roman"/>
          <w:color w:val="222222"/>
          <w:sz w:val="24"/>
          <w:szCs w:val="24"/>
        </w:rPr>
        <w:t>opseg poslova u pojedinom upravnom području.</w:t>
      </w:r>
    </w:p>
    <w:p w:rsidR="00FE5245" w:rsidRPr="00806A3D" w:rsidRDefault="00FE5245" w:rsidP="00806A3D">
      <w:pPr>
        <w:pStyle w:val="BodyText"/>
        <w:shd w:val="clear" w:color="auto" w:fill="auto"/>
        <w:spacing w:after="380" w:line="240" w:lineRule="auto"/>
        <w:jc w:val="both"/>
        <w:rPr>
          <w:rFonts w:ascii="Times New Roman" w:hAnsi="Times New Roman" w:cs="Times New Roman"/>
          <w:sz w:val="24"/>
          <w:szCs w:val="24"/>
        </w:rPr>
      </w:pPr>
      <w:r w:rsidRPr="00806A3D">
        <w:rPr>
          <w:rFonts w:ascii="Times New Roman" w:hAnsi="Times New Roman" w:cs="Times New Roman"/>
          <w:sz w:val="24"/>
          <w:szCs w:val="24"/>
        </w:rPr>
        <w:t xml:space="preserve">Također, u skladu sa </w:t>
      </w:r>
      <w:r w:rsidRPr="005E6205">
        <w:rPr>
          <w:rFonts w:ascii="Times New Roman" w:hAnsi="Times New Roman" w:cs="Times New Roman"/>
          <w:sz w:val="24"/>
          <w:szCs w:val="24"/>
        </w:rPr>
        <w:t>Zakonom o ustrojstvu i d</w:t>
      </w:r>
      <w:r w:rsidR="001026C9" w:rsidRPr="005E6205">
        <w:rPr>
          <w:rFonts w:ascii="Times New Roman" w:hAnsi="Times New Roman" w:cs="Times New Roman"/>
          <w:sz w:val="24"/>
          <w:szCs w:val="24"/>
        </w:rPr>
        <w:t>jelokrugu tijela državne uprave</w:t>
      </w:r>
      <w:r w:rsidRPr="005E6205">
        <w:rPr>
          <w:rFonts w:ascii="Times New Roman" w:hAnsi="Times New Roman" w:cs="Times New Roman"/>
          <w:sz w:val="24"/>
          <w:szCs w:val="24"/>
        </w:rPr>
        <w:t xml:space="preserve"> </w:t>
      </w:r>
      <w:r w:rsidRPr="00806A3D">
        <w:rPr>
          <w:rFonts w:ascii="Times New Roman" w:hAnsi="Times New Roman" w:cs="Times New Roman"/>
          <w:sz w:val="24"/>
          <w:szCs w:val="24"/>
        </w:rPr>
        <w:t xml:space="preserve">Ministarstvo pored ostalih poslova, izrađuje akte strateškog planiranja iz upravnog područja upravljanja državnom imovinom, te je nužno zadržavanje gore spomenute mjere i posebnog cilja u zakonom određenim dokumentima upravljanja državnom imovinom. </w:t>
      </w:r>
    </w:p>
    <w:p w:rsidR="00FE5245" w:rsidRDefault="00FE5245" w:rsidP="00FE5245">
      <w:pPr>
        <w:pStyle w:val="BodyText"/>
        <w:shd w:val="clear" w:color="auto" w:fill="auto"/>
        <w:jc w:val="both"/>
        <w:rPr>
          <w:b/>
          <w:bCs/>
          <w:i/>
          <w:iCs/>
        </w:rPr>
      </w:pPr>
    </w:p>
    <w:p w:rsidR="00FE5245" w:rsidRPr="00806A3D" w:rsidRDefault="00FE5245" w:rsidP="00806A3D">
      <w:pPr>
        <w:pStyle w:val="BodyText"/>
        <w:shd w:val="clear" w:color="auto" w:fill="auto"/>
        <w:spacing w:line="240" w:lineRule="auto"/>
        <w:jc w:val="both"/>
        <w:rPr>
          <w:rFonts w:ascii="Times New Roman" w:hAnsi="Times New Roman" w:cs="Times New Roman"/>
          <w:sz w:val="24"/>
          <w:szCs w:val="24"/>
        </w:rPr>
      </w:pPr>
      <w:r w:rsidRPr="00806A3D">
        <w:rPr>
          <w:rFonts w:ascii="Times New Roman" w:hAnsi="Times New Roman" w:cs="Times New Roman"/>
          <w:b/>
          <w:bCs/>
          <w:i/>
          <w:iCs/>
          <w:sz w:val="24"/>
          <w:szCs w:val="24"/>
        </w:rPr>
        <w:t>- Poseban cilj 7 - „Jačanje ljudskih potencijala, informacijsko-komunikacijske tehnologije i financijskih potencijala u upravljanju državnom imovinom“</w:t>
      </w:r>
      <w:r w:rsidRPr="00806A3D">
        <w:rPr>
          <w:rFonts w:ascii="Times New Roman" w:hAnsi="Times New Roman" w:cs="Times New Roman"/>
          <w:sz w:val="24"/>
          <w:szCs w:val="24"/>
        </w:rPr>
        <w:t xml:space="preserve"> operacionalizirat će se putem sljedećih mjera:</w:t>
      </w:r>
    </w:p>
    <w:p w:rsidR="00FE5245" w:rsidRPr="00806A3D" w:rsidRDefault="00FE5245" w:rsidP="00FE5245">
      <w:pPr>
        <w:pStyle w:val="BodyText"/>
        <w:shd w:val="clear" w:color="auto" w:fill="auto"/>
        <w:jc w:val="both"/>
        <w:rPr>
          <w:rFonts w:ascii="Times New Roman" w:hAnsi="Times New Roman" w:cs="Times New Roman"/>
          <w:sz w:val="24"/>
          <w:szCs w:val="24"/>
        </w:rPr>
      </w:pPr>
    </w:p>
    <w:p w:rsidR="00FE5245" w:rsidRPr="00806A3D" w:rsidRDefault="00FE5245" w:rsidP="00806A3D">
      <w:pPr>
        <w:pStyle w:val="BodyText"/>
        <w:shd w:val="clear" w:color="auto" w:fill="auto"/>
        <w:spacing w:line="240" w:lineRule="auto"/>
        <w:ind w:firstLine="708"/>
        <w:jc w:val="both"/>
        <w:rPr>
          <w:rFonts w:ascii="Times New Roman" w:hAnsi="Times New Roman" w:cs="Times New Roman"/>
          <w:sz w:val="24"/>
          <w:szCs w:val="24"/>
        </w:rPr>
      </w:pPr>
      <w:r w:rsidRPr="00806A3D">
        <w:rPr>
          <w:rFonts w:ascii="Times New Roman" w:hAnsi="Times New Roman" w:cs="Times New Roman"/>
          <w:sz w:val="24"/>
          <w:szCs w:val="24"/>
        </w:rPr>
        <w:t>1. Strateško upravljanje ljudskim potencijalima</w:t>
      </w:r>
    </w:p>
    <w:p w:rsidR="00FE5245" w:rsidRPr="00806A3D" w:rsidRDefault="00FE5245" w:rsidP="00806A3D">
      <w:pPr>
        <w:pStyle w:val="BodyText"/>
        <w:shd w:val="clear" w:color="auto" w:fill="auto"/>
        <w:spacing w:line="240" w:lineRule="auto"/>
        <w:ind w:firstLine="708"/>
        <w:jc w:val="both"/>
        <w:rPr>
          <w:rFonts w:ascii="Times New Roman" w:hAnsi="Times New Roman" w:cs="Times New Roman"/>
          <w:sz w:val="24"/>
          <w:szCs w:val="24"/>
        </w:rPr>
      </w:pPr>
      <w:r w:rsidRPr="00806A3D">
        <w:rPr>
          <w:rFonts w:ascii="Times New Roman" w:hAnsi="Times New Roman" w:cs="Times New Roman"/>
          <w:sz w:val="24"/>
          <w:szCs w:val="24"/>
        </w:rPr>
        <w:t>2. Unaprjeđenje i</w:t>
      </w:r>
      <w:r w:rsidR="001026C9">
        <w:rPr>
          <w:rFonts w:ascii="Times New Roman" w:hAnsi="Times New Roman" w:cs="Times New Roman"/>
          <w:sz w:val="24"/>
          <w:szCs w:val="24"/>
        </w:rPr>
        <w:t>nformatizacije i digitalizacije</w:t>
      </w:r>
    </w:p>
    <w:p w:rsidR="00FE5245" w:rsidRPr="00806A3D" w:rsidRDefault="00FE5245" w:rsidP="00806A3D">
      <w:pPr>
        <w:pStyle w:val="BodyText"/>
        <w:shd w:val="clear" w:color="auto" w:fill="auto"/>
        <w:spacing w:line="240" w:lineRule="auto"/>
        <w:ind w:firstLine="708"/>
        <w:jc w:val="both"/>
        <w:rPr>
          <w:rFonts w:ascii="Times New Roman" w:hAnsi="Times New Roman" w:cs="Times New Roman"/>
          <w:sz w:val="24"/>
          <w:szCs w:val="24"/>
        </w:rPr>
      </w:pPr>
      <w:r w:rsidRPr="00806A3D">
        <w:rPr>
          <w:rFonts w:ascii="Times New Roman" w:hAnsi="Times New Roman" w:cs="Times New Roman"/>
          <w:sz w:val="24"/>
          <w:szCs w:val="24"/>
        </w:rPr>
        <w:t>3. Unaprj</w:t>
      </w:r>
      <w:r w:rsidR="001026C9">
        <w:rPr>
          <w:rFonts w:ascii="Times New Roman" w:hAnsi="Times New Roman" w:cs="Times New Roman"/>
          <w:sz w:val="24"/>
          <w:szCs w:val="24"/>
        </w:rPr>
        <w:t>eđenje financijskog upravljanja</w:t>
      </w:r>
    </w:p>
    <w:p w:rsidR="00FE5245" w:rsidRPr="00806A3D" w:rsidRDefault="00FE5245" w:rsidP="00FE5245">
      <w:pPr>
        <w:pStyle w:val="BodyText"/>
        <w:shd w:val="clear" w:color="auto" w:fill="auto"/>
        <w:jc w:val="both"/>
        <w:rPr>
          <w:rFonts w:ascii="Times New Roman" w:hAnsi="Times New Roman" w:cs="Times New Roman"/>
          <w:sz w:val="24"/>
          <w:szCs w:val="24"/>
        </w:rPr>
      </w:pPr>
    </w:p>
    <w:p w:rsidR="00FE5245" w:rsidRDefault="00FE5245" w:rsidP="00806A3D">
      <w:pPr>
        <w:pStyle w:val="BodyText"/>
        <w:shd w:val="clear" w:color="auto" w:fill="auto"/>
        <w:spacing w:line="240" w:lineRule="auto"/>
        <w:jc w:val="both"/>
      </w:pPr>
      <w:r w:rsidRPr="00806A3D">
        <w:rPr>
          <w:rFonts w:ascii="Times New Roman" w:hAnsi="Times New Roman" w:cs="Times New Roman"/>
          <w:sz w:val="24"/>
          <w:szCs w:val="24"/>
        </w:rPr>
        <w:t>Poseban cilj „Jačanje ljudskih potencijala, informacijsko-komunikacijske tehnologije i financijskih potencijala u upravljanju državnom imovinom“ identificiran je kao podrška za uspješnu implementaciju prethodno opisanih ciljeva Strategije upravljanja državnom imovinom za razdoblje 2019. - 2025.</w:t>
      </w:r>
      <w:r>
        <w:br w:type="page"/>
      </w:r>
      <w:r>
        <w:rPr>
          <w:rFonts w:ascii="Cambria" w:eastAsia="Cambria" w:hAnsi="Cambria" w:cs="Cambria"/>
          <w:b/>
          <w:bCs/>
          <w:sz w:val="24"/>
          <w:szCs w:val="24"/>
        </w:rPr>
        <w:lastRenderedPageBreak/>
        <w:t>Tablica 4.1. Pregled posebnih ciljeva i mjera</w:t>
      </w:r>
    </w:p>
    <w:tbl>
      <w:tblPr>
        <w:tblOverlap w:val="never"/>
        <w:tblW w:w="0" w:type="auto"/>
        <w:jc w:val="center"/>
        <w:tblLayout w:type="fixed"/>
        <w:tblCellMar>
          <w:left w:w="10" w:type="dxa"/>
          <w:right w:w="10" w:type="dxa"/>
        </w:tblCellMar>
        <w:tblLook w:val="04A0"/>
      </w:tblPr>
      <w:tblGrid>
        <w:gridCol w:w="4123"/>
        <w:gridCol w:w="5976"/>
      </w:tblGrid>
      <w:tr w:rsidR="00FE5245" w:rsidTr="006A45AE">
        <w:trPr>
          <w:trHeight w:hRule="exact" w:val="732"/>
          <w:jc w:val="center"/>
        </w:trPr>
        <w:tc>
          <w:tcPr>
            <w:tcW w:w="4123" w:type="dxa"/>
            <w:tcBorders>
              <w:top w:val="single" w:sz="4" w:space="0" w:color="auto"/>
              <w:left w:val="single" w:sz="4" w:space="0" w:color="auto"/>
            </w:tcBorders>
            <w:shd w:val="clear" w:color="auto" w:fill="FFFFFF"/>
            <w:vAlign w:val="center"/>
          </w:tcPr>
          <w:p w:rsidR="00FE5245" w:rsidRDefault="00FE5245" w:rsidP="00FE5245">
            <w:pPr>
              <w:pStyle w:val="Other0"/>
              <w:shd w:val="clear" w:color="auto" w:fill="auto"/>
              <w:spacing w:line="240" w:lineRule="auto"/>
              <w:rPr>
                <w:sz w:val="16"/>
                <w:szCs w:val="16"/>
              </w:rPr>
            </w:pPr>
            <w:r>
              <w:rPr>
                <w:rFonts w:ascii="Times New Roman" w:hAnsi="Times New Roman" w:cs="Times New Roman"/>
                <w:b/>
                <w:bCs/>
                <w:sz w:val="16"/>
                <w:szCs w:val="16"/>
              </w:rPr>
              <w:t>STRATEŠKI CILJ UPRAVLJANJA DRŽAVNOM IMOVINOM</w:t>
            </w:r>
          </w:p>
        </w:tc>
        <w:tc>
          <w:tcPr>
            <w:tcW w:w="5976" w:type="dxa"/>
            <w:tcBorders>
              <w:top w:val="single" w:sz="4" w:space="0" w:color="auto"/>
              <w:left w:val="single" w:sz="4" w:space="0" w:color="auto"/>
              <w:right w:val="single" w:sz="4" w:space="0" w:color="auto"/>
            </w:tcBorders>
            <w:shd w:val="clear" w:color="auto" w:fill="FFFFFF"/>
            <w:vAlign w:val="center"/>
          </w:tcPr>
          <w:p w:rsidR="00FE5245" w:rsidRDefault="00FE5245" w:rsidP="00FE5245">
            <w:pPr>
              <w:pStyle w:val="Other0"/>
              <w:shd w:val="clear" w:color="auto" w:fill="auto"/>
              <w:spacing w:line="240" w:lineRule="auto"/>
              <w:rPr>
                <w:sz w:val="16"/>
                <w:szCs w:val="16"/>
              </w:rPr>
            </w:pPr>
            <w:r>
              <w:rPr>
                <w:rFonts w:ascii="Times New Roman" w:hAnsi="Times New Roman" w:cs="Times New Roman"/>
                <w:b/>
                <w:bCs/>
                <w:sz w:val="16"/>
                <w:szCs w:val="16"/>
              </w:rPr>
              <w:t>ODRŽIVO, EKONOMIČNO I TRANSPARENTNO UPRAVLJANJE I RASPOLAGANJE IMOVINOM U VLASNIŠTVU REPUBLIKE HRVATSKE</w:t>
            </w:r>
          </w:p>
        </w:tc>
      </w:tr>
      <w:tr w:rsidR="00FE5245" w:rsidTr="006A45AE">
        <w:trPr>
          <w:trHeight w:hRule="exact" w:val="275"/>
          <w:jc w:val="center"/>
        </w:trPr>
        <w:tc>
          <w:tcPr>
            <w:tcW w:w="4123" w:type="dxa"/>
            <w:tcBorders>
              <w:top w:val="single" w:sz="4" w:space="0" w:color="auto"/>
              <w:left w:val="single" w:sz="4" w:space="0" w:color="auto"/>
            </w:tcBorders>
            <w:shd w:val="clear" w:color="auto" w:fill="FFFFFF"/>
            <w:vAlign w:val="center"/>
          </w:tcPr>
          <w:p w:rsidR="00FE5245" w:rsidRDefault="00FE5245" w:rsidP="00FE5245">
            <w:pPr>
              <w:pStyle w:val="Other0"/>
              <w:shd w:val="clear" w:color="auto" w:fill="auto"/>
              <w:spacing w:line="240" w:lineRule="auto"/>
              <w:rPr>
                <w:sz w:val="16"/>
                <w:szCs w:val="16"/>
              </w:rPr>
            </w:pPr>
            <w:r>
              <w:rPr>
                <w:rFonts w:ascii="Times New Roman" w:hAnsi="Times New Roman" w:cs="Times New Roman"/>
                <w:b/>
                <w:bCs/>
                <w:sz w:val="16"/>
                <w:szCs w:val="16"/>
              </w:rPr>
              <w:t>POSEBNI CILJEVI</w:t>
            </w:r>
          </w:p>
        </w:tc>
        <w:tc>
          <w:tcPr>
            <w:tcW w:w="5976" w:type="dxa"/>
            <w:tcBorders>
              <w:top w:val="single" w:sz="4" w:space="0" w:color="auto"/>
              <w:left w:val="single" w:sz="4" w:space="0" w:color="auto"/>
              <w:right w:val="single" w:sz="4" w:space="0" w:color="auto"/>
            </w:tcBorders>
            <w:shd w:val="clear" w:color="auto" w:fill="FFFFFF"/>
            <w:vAlign w:val="center"/>
          </w:tcPr>
          <w:p w:rsidR="00FE5245" w:rsidRDefault="00FE5245" w:rsidP="00FE5245">
            <w:pPr>
              <w:pStyle w:val="Other0"/>
              <w:shd w:val="clear" w:color="auto" w:fill="auto"/>
              <w:spacing w:line="240" w:lineRule="auto"/>
              <w:rPr>
                <w:sz w:val="16"/>
                <w:szCs w:val="16"/>
              </w:rPr>
            </w:pPr>
            <w:r>
              <w:rPr>
                <w:rFonts w:ascii="Times New Roman" w:hAnsi="Times New Roman" w:cs="Times New Roman"/>
                <w:b/>
                <w:bCs/>
                <w:sz w:val="16"/>
                <w:szCs w:val="16"/>
              </w:rPr>
              <w:t>MJERE</w:t>
            </w:r>
          </w:p>
        </w:tc>
      </w:tr>
      <w:tr w:rsidR="00FE5245" w:rsidTr="006A45AE">
        <w:trPr>
          <w:trHeight w:hRule="exact" w:val="718"/>
          <w:jc w:val="center"/>
        </w:trPr>
        <w:tc>
          <w:tcPr>
            <w:tcW w:w="4123" w:type="dxa"/>
            <w:vMerge w:val="restart"/>
            <w:tcBorders>
              <w:top w:val="single" w:sz="4" w:space="0" w:color="auto"/>
              <w:left w:val="single" w:sz="4" w:space="0" w:color="auto"/>
            </w:tcBorders>
            <w:shd w:val="clear" w:color="auto" w:fill="FFFFFF"/>
            <w:vAlign w:val="center"/>
          </w:tcPr>
          <w:p w:rsidR="00FE5245" w:rsidRDefault="00FE5245" w:rsidP="00FE5245">
            <w:pPr>
              <w:pStyle w:val="Other0"/>
              <w:shd w:val="clear" w:color="auto" w:fill="auto"/>
              <w:spacing w:line="240" w:lineRule="auto"/>
              <w:rPr>
                <w:sz w:val="16"/>
                <w:szCs w:val="16"/>
              </w:rPr>
            </w:pPr>
            <w:r>
              <w:rPr>
                <w:rFonts w:ascii="Times New Roman" w:hAnsi="Times New Roman" w:cs="Times New Roman"/>
                <w:sz w:val="16"/>
                <w:szCs w:val="16"/>
              </w:rPr>
              <w:t>Poseban cilj 1</w:t>
            </w:r>
          </w:p>
          <w:p w:rsidR="00FE5245" w:rsidRDefault="00FE5245" w:rsidP="00FE5245">
            <w:pPr>
              <w:pStyle w:val="Other0"/>
              <w:shd w:val="clear" w:color="auto" w:fill="auto"/>
              <w:spacing w:line="240" w:lineRule="auto"/>
              <w:rPr>
                <w:sz w:val="16"/>
                <w:szCs w:val="16"/>
              </w:rPr>
            </w:pPr>
            <w:r>
              <w:rPr>
                <w:rFonts w:ascii="Times New Roman" w:hAnsi="Times New Roman" w:cs="Times New Roman"/>
                <w:b/>
                <w:bCs/>
                <w:sz w:val="16"/>
                <w:szCs w:val="16"/>
              </w:rPr>
              <w:t>Učinkovito upravljanje nekretninama u vlasništvu Republike Hrvatske</w:t>
            </w:r>
          </w:p>
        </w:tc>
        <w:tc>
          <w:tcPr>
            <w:tcW w:w="5976" w:type="dxa"/>
            <w:tcBorders>
              <w:top w:val="single" w:sz="4" w:space="0" w:color="auto"/>
              <w:left w:val="single" w:sz="4" w:space="0" w:color="auto"/>
              <w:right w:val="single" w:sz="4" w:space="0" w:color="auto"/>
            </w:tcBorders>
            <w:shd w:val="clear" w:color="auto" w:fill="FFFFFF"/>
            <w:vAlign w:val="center"/>
          </w:tcPr>
          <w:p w:rsidR="00FE5245" w:rsidRDefault="00FE5245" w:rsidP="00574B54">
            <w:pPr>
              <w:pStyle w:val="Other0"/>
              <w:shd w:val="clear" w:color="auto" w:fill="auto"/>
              <w:spacing w:line="240" w:lineRule="auto"/>
              <w:ind w:left="113" w:right="113"/>
              <w:rPr>
                <w:sz w:val="16"/>
                <w:szCs w:val="16"/>
              </w:rPr>
            </w:pPr>
            <w:r>
              <w:rPr>
                <w:rFonts w:ascii="Times New Roman" w:hAnsi="Times New Roman" w:cs="Times New Roman"/>
                <w:sz w:val="16"/>
                <w:szCs w:val="16"/>
              </w:rPr>
              <w:t>Smanjenje portfelja nekretnina kojim upravlja Ministarstvo prostornoga uređenja, graditeljstva i državne imovine i CERP putem prodaje, razvrgnuća suvlasničkih zajednica i darovanjem u korist jedinica lokalne i područne (regionalne) samouprave</w:t>
            </w:r>
          </w:p>
        </w:tc>
      </w:tr>
      <w:tr w:rsidR="00FE5245" w:rsidTr="006A45AE">
        <w:trPr>
          <w:trHeight w:hRule="exact" w:val="558"/>
          <w:jc w:val="center"/>
        </w:trPr>
        <w:tc>
          <w:tcPr>
            <w:tcW w:w="4123" w:type="dxa"/>
            <w:vMerge/>
            <w:tcBorders>
              <w:left w:val="single" w:sz="4" w:space="0" w:color="auto"/>
            </w:tcBorders>
            <w:shd w:val="clear" w:color="auto" w:fill="FFFFFF"/>
            <w:vAlign w:val="center"/>
          </w:tcPr>
          <w:p w:rsidR="00FE5245" w:rsidRDefault="00FE5245" w:rsidP="00FE5245"/>
        </w:tc>
        <w:tc>
          <w:tcPr>
            <w:tcW w:w="5976" w:type="dxa"/>
            <w:tcBorders>
              <w:top w:val="single" w:sz="4" w:space="0" w:color="auto"/>
              <w:left w:val="single" w:sz="4" w:space="0" w:color="auto"/>
              <w:right w:val="single" w:sz="4" w:space="0" w:color="auto"/>
            </w:tcBorders>
            <w:shd w:val="clear" w:color="auto" w:fill="FFFFFF"/>
            <w:vAlign w:val="center"/>
          </w:tcPr>
          <w:p w:rsidR="00FE5245" w:rsidRDefault="00FE5245" w:rsidP="00574B54">
            <w:pPr>
              <w:pStyle w:val="Other0"/>
              <w:shd w:val="clear" w:color="auto" w:fill="auto"/>
              <w:spacing w:line="240" w:lineRule="auto"/>
              <w:ind w:left="113" w:right="113"/>
              <w:rPr>
                <w:sz w:val="16"/>
                <w:szCs w:val="16"/>
              </w:rPr>
            </w:pPr>
            <w:r>
              <w:rPr>
                <w:rFonts w:ascii="Times New Roman" w:hAnsi="Times New Roman" w:cs="Times New Roman"/>
                <w:sz w:val="16"/>
                <w:szCs w:val="16"/>
              </w:rPr>
              <w:t>Rast investicijskih projekata za aktivaciju neiskorištene državne imovine putem osnivanja prava građenja, prava služnosti, darovanja, zakupa i dodjele na uporabu</w:t>
            </w:r>
          </w:p>
        </w:tc>
      </w:tr>
      <w:tr w:rsidR="00FE5245" w:rsidTr="006A45AE">
        <w:trPr>
          <w:trHeight w:hRule="exact" w:val="424"/>
          <w:jc w:val="center"/>
        </w:trPr>
        <w:tc>
          <w:tcPr>
            <w:tcW w:w="4123" w:type="dxa"/>
            <w:vMerge/>
            <w:tcBorders>
              <w:left w:val="single" w:sz="4" w:space="0" w:color="auto"/>
            </w:tcBorders>
            <w:shd w:val="clear" w:color="auto" w:fill="FFFFFF"/>
            <w:vAlign w:val="center"/>
          </w:tcPr>
          <w:p w:rsidR="00FE5245" w:rsidRDefault="00FE5245" w:rsidP="00FE5245"/>
        </w:tc>
        <w:tc>
          <w:tcPr>
            <w:tcW w:w="5976" w:type="dxa"/>
            <w:tcBorders>
              <w:top w:val="single" w:sz="4" w:space="0" w:color="auto"/>
              <w:left w:val="single" w:sz="4" w:space="0" w:color="auto"/>
              <w:right w:val="single" w:sz="4" w:space="0" w:color="auto"/>
            </w:tcBorders>
            <w:shd w:val="clear" w:color="auto" w:fill="FFFFFF"/>
            <w:vAlign w:val="center"/>
          </w:tcPr>
          <w:p w:rsidR="00FE5245" w:rsidRDefault="00FE5245" w:rsidP="00574B54">
            <w:pPr>
              <w:pStyle w:val="Other0"/>
              <w:shd w:val="clear" w:color="auto" w:fill="auto"/>
              <w:spacing w:line="240" w:lineRule="auto"/>
              <w:ind w:left="113" w:right="113"/>
              <w:rPr>
                <w:sz w:val="16"/>
                <w:szCs w:val="16"/>
              </w:rPr>
            </w:pPr>
            <w:r>
              <w:rPr>
                <w:rFonts w:ascii="Times New Roman" w:hAnsi="Times New Roman" w:cs="Times New Roman"/>
                <w:sz w:val="16"/>
                <w:szCs w:val="16"/>
              </w:rPr>
              <w:t>Stavljanje u funkciju nekretnina prenesenih na upravljanje DN d.o.o.</w:t>
            </w:r>
          </w:p>
        </w:tc>
      </w:tr>
      <w:tr w:rsidR="00FE5245" w:rsidTr="006A45AE">
        <w:trPr>
          <w:trHeight w:hRule="exact" w:val="557"/>
          <w:jc w:val="center"/>
        </w:trPr>
        <w:tc>
          <w:tcPr>
            <w:tcW w:w="4123" w:type="dxa"/>
            <w:vMerge w:val="restart"/>
            <w:tcBorders>
              <w:top w:val="single" w:sz="4" w:space="0" w:color="auto"/>
              <w:left w:val="single" w:sz="4" w:space="0" w:color="auto"/>
            </w:tcBorders>
            <w:shd w:val="clear" w:color="auto" w:fill="FFFFFF"/>
            <w:vAlign w:val="center"/>
          </w:tcPr>
          <w:p w:rsidR="00FE5245" w:rsidRDefault="00FE5245" w:rsidP="00FE5245">
            <w:pPr>
              <w:pStyle w:val="Other0"/>
              <w:shd w:val="clear" w:color="auto" w:fill="auto"/>
              <w:spacing w:line="240" w:lineRule="auto"/>
              <w:rPr>
                <w:sz w:val="16"/>
                <w:szCs w:val="16"/>
              </w:rPr>
            </w:pPr>
            <w:r>
              <w:rPr>
                <w:rFonts w:ascii="Times New Roman" w:hAnsi="Times New Roman" w:cs="Times New Roman"/>
                <w:sz w:val="16"/>
                <w:szCs w:val="16"/>
              </w:rPr>
              <w:t>Poseban cilj 2</w:t>
            </w:r>
          </w:p>
          <w:p w:rsidR="00FE5245" w:rsidRDefault="00FE5245" w:rsidP="006A45AE">
            <w:pPr>
              <w:pStyle w:val="Other0"/>
              <w:shd w:val="clear" w:color="auto" w:fill="auto"/>
              <w:spacing w:line="240" w:lineRule="auto"/>
              <w:ind w:left="113" w:right="113"/>
              <w:rPr>
                <w:sz w:val="16"/>
                <w:szCs w:val="16"/>
              </w:rPr>
            </w:pPr>
            <w:r>
              <w:rPr>
                <w:rFonts w:ascii="Times New Roman" w:hAnsi="Times New Roman" w:cs="Times New Roman"/>
                <w:b/>
                <w:bCs/>
                <w:sz w:val="16"/>
                <w:szCs w:val="16"/>
              </w:rPr>
              <w:t>Nastavak privatizacije trgovačkih društava u vlasništvu RH i unaprjeđenje upravljanja pravnim osobama od posebnog interesa za RH</w:t>
            </w:r>
          </w:p>
        </w:tc>
        <w:tc>
          <w:tcPr>
            <w:tcW w:w="5976" w:type="dxa"/>
            <w:tcBorders>
              <w:top w:val="single" w:sz="4" w:space="0" w:color="auto"/>
              <w:left w:val="single" w:sz="4" w:space="0" w:color="auto"/>
              <w:right w:val="single" w:sz="4" w:space="0" w:color="auto"/>
            </w:tcBorders>
            <w:shd w:val="clear" w:color="auto" w:fill="FFFFFF"/>
            <w:vAlign w:val="center"/>
          </w:tcPr>
          <w:p w:rsidR="00FE5245" w:rsidRDefault="00FE5245" w:rsidP="00574B54">
            <w:pPr>
              <w:pStyle w:val="Other0"/>
              <w:shd w:val="clear" w:color="auto" w:fill="auto"/>
              <w:spacing w:line="240" w:lineRule="auto"/>
              <w:ind w:left="113" w:right="113"/>
              <w:rPr>
                <w:sz w:val="16"/>
                <w:szCs w:val="16"/>
              </w:rPr>
            </w:pPr>
            <w:r>
              <w:rPr>
                <w:rFonts w:ascii="Times New Roman" w:hAnsi="Times New Roman" w:cs="Times New Roman"/>
                <w:sz w:val="16"/>
                <w:szCs w:val="16"/>
              </w:rPr>
              <w:t>Učinkovito smanjenje portfelja državne imovine kojom upravljaju Ministarstvo prostornoga uređenja, graditeljstva i državne imovine i CERP</w:t>
            </w:r>
          </w:p>
        </w:tc>
      </w:tr>
      <w:tr w:rsidR="00FE5245" w:rsidTr="006A45AE">
        <w:trPr>
          <w:trHeight w:hRule="exact" w:val="437"/>
          <w:jc w:val="center"/>
        </w:trPr>
        <w:tc>
          <w:tcPr>
            <w:tcW w:w="4123" w:type="dxa"/>
            <w:vMerge/>
            <w:tcBorders>
              <w:left w:val="single" w:sz="4" w:space="0" w:color="auto"/>
            </w:tcBorders>
            <w:shd w:val="clear" w:color="auto" w:fill="FFFFFF"/>
            <w:vAlign w:val="center"/>
          </w:tcPr>
          <w:p w:rsidR="00FE5245" w:rsidRDefault="00FE5245" w:rsidP="00FE5245"/>
        </w:tc>
        <w:tc>
          <w:tcPr>
            <w:tcW w:w="5976" w:type="dxa"/>
            <w:tcBorders>
              <w:top w:val="single" w:sz="4" w:space="0" w:color="auto"/>
              <w:left w:val="single" w:sz="4" w:space="0" w:color="auto"/>
              <w:right w:val="single" w:sz="4" w:space="0" w:color="auto"/>
            </w:tcBorders>
            <w:shd w:val="clear" w:color="auto" w:fill="FFFFFF"/>
            <w:vAlign w:val="center"/>
          </w:tcPr>
          <w:p w:rsidR="00FE5245" w:rsidRDefault="00FE5245" w:rsidP="00574B54">
            <w:pPr>
              <w:pStyle w:val="Other0"/>
              <w:shd w:val="clear" w:color="auto" w:fill="auto"/>
              <w:spacing w:line="240" w:lineRule="auto"/>
              <w:ind w:left="113" w:right="113"/>
              <w:rPr>
                <w:sz w:val="16"/>
                <w:szCs w:val="16"/>
              </w:rPr>
            </w:pPr>
            <w:r>
              <w:rPr>
                <w:rFonts w:ascii="Times New Roman" w:hAnsi="Times New Roman" w:cs="Times New Roman"/>
                <w:sz w:val="16"/>
                <w:szCs w:val="16"/>
              </w:rPr>
              <w:t>Jačanje efikasnosti poslovanja i praćenje poslovanja trgovačkih društava u državnom vlasništvu</w:t>
            </w:r>
          </w:p>
        </w:tc>
      </w:tr>
      <w:tr w:rsidR="00FE5245" w:rsidTr="006A45AE">
        <w:trPr>
          <w:trHeight w:hRule="exact" w:val="557"/>
          <w:jc w:val="center"/>
        </w:trPr>
        <w:tc>
          <w:tcPr>
            <w:tcW w:w="4123" w:type="dxa"/>
            <w:vMerge/>
            <w:tcBorders>
              <w:left w:val="single" w:sz="4" w:space="0" w:color="auto"/>
            </w:tcBorders>
            <w:shd w:val="clear" w:color="auto" w:fill="FFFFFF"/>
            <w:vAlign w:val="center"/>
          </w:tcPr>
          <w:p w:rsidR="00FE5245" w:rsidRDefault="00FE5245" w:rsidP="00FE5245"/>
        </w:tc>
        <w:tc>
          <w:tcPr>
            <w:tcW w:w="5976" w:type="dxa"/>
            <w:tcBorders>
              <w:top w:val="single" w:sz="4" w:space="0" w:color="auto"/>
              <w:left w:val="single" w:sz="4" w:space="0" w:color="auto"/>
              <w:right w:val="single" w:sz="4" w:space="0" w:color="auto"/>
            </w:tcBorders>
            <w:shd w:val="clear" w:color="auto" w:fill="FFFFFF"/>
            <w:vAlign w:val="center"/>
          </w:tcPr>
          <w:p w:rsidR="00FE5245" w:rsidRDefault="00FE5245" w:rsidP="00574B54">
            <w:pPr>
              <w:pStyle w:val="Other0"/>
              <w:shd w:val="clear" w:color="auto" w:fill="auto"/>
              <w:spacing w:line="240" w:lineRule="auto"/>
              <w:ind w:left="113" w:right="113"/>
              <w:rPr>
                <w:sz w:val="16"/>
                <w:szCs w:val="16"/>
              </w:rPr>
            </w:pPr>
            <w:r>
              <w:rPr>
                <w:rFonts w:ascii="Times New Roman" w:hAnsi="Times New Roman" w:cs="Times New Roman"/>
                <w:sz w:val="16"/>
                <w:szCs w:val="16"/>
              </w:rPr>
              <w:t>Osiguranje daljnjeg razvoja i jačanje konkurentske pozicije pravnih osoba od posebnog interesa za Republiku Hrvatsku</w:t>
            </w:r>
          </w:p>
        </w:tc>
      </w:tr>
      <w:tr w:rsidR="00FE5245" w:rsidTr="006A45AE">
        <w:trPr>
          <w:trHeight w:hRule="exact" w:val="438"/>
          <w:jc w:val="center"/>
        </w:trPr>
        <w:tc>
          <w:tcPr>
            <w:tcW w:w="4123" w:type="dxa"/>
            <w:vMerge/>
            <w:tcBorders>
              <w:left w:val="single" w:sz="4" w:space="0" w:color="auto"/>
            </w:tcBorders>
            <w:shd w:val="clear" w:color="auto" w:fill="FFFFFF"/>
            <w:vAlign w:val="center"/>
          </w:tcPr>
          <w:p w:rsidR="00FE5245" w:rsidRDefault="00FE5245" w:rsidP="00FE5245"/>
        </w:tc>
        <w:tc>
          <w:tcPr>
            <w:tcW w:w="5976" w:type="dxa"/>
            <w:tcBorders>
              <w:top w:val="single" w:sz="4" w:space="0" w:color="auto"/>
              <w:left w:val="single" w:sz="4" w:space="0" w:color="auto"/>
              <w:right w:val="single" w:sz="4" w:space="0" w:color="auto"/>
            </w:tcBorders>
            <w:shd w:val="clear" w:color="auto" w:fill="FFFFFF"/>
            <w:vAlign w:val="center"/>
          </w:tcPr>
          <w:p w:rsidR="00FE5245" w:rsidRDefault="00FE5245" w:rsidP="00574B54">
            <w:pPr>
              <w:pStyle w:val="Other0"/>
              <w:shd w:val="clear" w:color="auto" w:fill="auto"/>
              <w:spacing w:line="240" w:lineRule="auto"/>
              <w:ind w:left="113" w:right="113"/>
              <w:rPr>
                <w:sz w:val="16"/>
                <w:szCs w:val="16"/>
              </w:rPr>
            </w:pPr>
            <w:r>
              <w:rPr>
                <w:rFonts w:ascii="Times New Roman" w:hAnsi="Times New Roman" w:cs="Times New Roman"/>
                <w:sz w:val="16"/>
                <w:szCs w:val="16"/>
              </w:rPr>
              <w:t>Utvrđivanje kriterija za definiranje pravnih osoba od posebnog interesa za Republiku</w:t>
            </w:r>
          </w:p>
          <w:p w:rsidR="00FE5245" w:rsidRDefault="00FE5245" w:rsidP="00574B54">
            <w:pPr>
              <w:pStyle w:val="Other0"/>
              <w:shd w:val="clear" w:color="auto" w:fill="auto"/>
              <w:spacing w:line="240" w:lineRule="auto"/>
              <w:ind w:left="113" w:right="113"/>
              <w:rPr>
                <w:sz w:val="16"/>
                <w:szCs w:val="16"/>
              </w:rPr>
            </w:pPr>
            <w:r>
              <w:rPr>
                <w:rFonts w:ascii="Times New Roman" w:hAnsi="Times New Roman" w:cs="Times New Roman"/>
                <w:sz w:val="16"/>
                <w:szCs w:val="16"/>
              </w:rPr>
              <w:t>Hrvatsku</w:t>
            </w:r>
          </w:p>
        </w:tc>
      </w:tr>
      <w:tr w:rsidR="00FE5245" w:rsidTr="006A45AE">
        <w:trPr>
          <w:trHeight w:hRule="exact" w:val="430"/>
          <w:jc w:val="center"/>
        </w:trPr>
        <w:tc>
          <w:tcPr>
            <w:tcW w:w="4123" w:type="dxa"/>
            <w:vMerge w:val="restart"/>
            <w:tcBorders>
              <w:top w:val="single" w:sz="4" w:space="0" w:color="auto"/>
              <w:left w:val="single" w:sz="4" w:space="0" w:color="auto"/>
            </w:tcBorders>
            <w:shd w:val="clear" w:color="auto" w:fill="FFFFFF"/>
            <w:vAlign w:val="center"/>
          </w:tcPr>
          <w:p w:rsidR="00FE5245" w:rsidRDefault="00FE5245" w:rsidP="00FE5245">
            <w:pPr>
              <w:pStyle w:val="Other0"/>
              <w:shd w:val="clear" w:color="auto" w:fill="auto"/>
              <w:spacing w:line="240" w:lineRule="auto"/>
              <w:rPr>
                <w:sz w:val="16"/>
                <w:szCs w:val="16"/>
              </w:rPr>
            </w:pPr>
            <w:r>
              <w:rPr>
                <w:rFonts w:ascii="Times New Roman" w:hAnsi="Times New Roman" w:cs="Times New Roman"/>
                <w:sz w:val="16"/>
                <w:szCs w:val="16"/>
              </w:rPr>
              <w:t>Poseban cilj 3</w:t>
            </w:r>
          </w:p>
          <w:p w:rsidR="00FE5245" w:rsidRDefault="00FE5245" w:rsidP="00FE5245">
            <w:pPr>
              <w:pStyle w:val="Other0"/>
              <w:shd w:val="clear" w:color="auto" w:fill="auto"/>
              <w:spacing w:line="240" w:lineRule="auto"/>
              <w:rPr>
                <w:sz w:val="16"/>
                <w:szCs w:val="16"/>
              </w:rPr>
            </w:pPr>
            <w:r>
              <w:rPr>
                <w:rFonts w:ascii="Times New Roman" w:hAnsi="Times New Roman" w:cs="Times New Roman"/>
                <w:b/>
                <w:bCs/>
                <w:sz w:val="16"/>
                <w:szCs w:val="16"/>
              </w:rPr>
              <w:t>Učinkovito upravljanje pokretninama koje su trajno oduzete zbog počinjenja kaznenog djela</w:t>
            </w:r>
          </w:p>
        </w:tc>
        <w:tc>
          <w:tcPr>
            <w:tcW w:w="5976" w:type="dxa"/>
            <w:tcBorders>
              <w:top w:val="single" w:sz="4" w:space="0" w:color="auto"/>
              <w:left w:val="single" w:sz="4" w:space="0" w:color="auto"/>
              <w:right w:val="single" w:sz="4" w:space="0" w:color="auto"/>
            </w:tcBorders>
            <w:shd w:val="clear" w:color="auto" w:fill="FFFFFF"/>
            <w:vAlign w:val="center"/>
          </w:tcPr>
          <w:p w:rsidR="00FE5245" w:rsidRDefault="00FE5245" w:rsidP="00574B54">
            <w:pPr>
              <w:pStyle w:val="Other0"/>
              <w:shd w:val="clear" w:color="auto" w:fill="auto"/>
              <w:spacing w:line="240" w:lineRule="auto"/>
              <w:ind w:left="113" w:right="113"/>
              <w:rPr>
                <w:sz w:val="16"/>
                <w:szCs w:val="16"/>
              </w:rPr>
            </w:pPr>
            <w:r>
              <w:rPr>
                <w:rFonts w:ascii="Times New Roman" w:hAnsi="Times New Roman" w:cs="Times New Roman"/>
                <w:sz w:val="16"/>
                <w:szCs w:val="16"/>
              </w:rPr>
              <w:t>Smanjenje portfelja pokretnina putem prodaje</w:t>
            </w:r>
          </w:p>
        </w:tc>
      </w:tr>
      <w:tr w:rsidR="00FE5245" w:rsidTr="006A45AE">
        <w:trPr>
          <w:trHeight w:hRule="exact" w:val="550"/>
          <w:jc w:val="center"/>
        </w:trPr>
        <w:tc>
          <w:tcPr>
            <w:tcW w:w="4123" w:type="dxa"/>
            <w:vMerge/>
            <w:tcBorders>
              <w:left w:val="single" w:sz="4" w:space="0" w:color="auto"/>
            </w:tcBorders>
            <w:shd w:val="clear" w:color="auto" w:fill="FFFFFF"/>
            <w:vAlign w:val="center"/>
          </w:tcPr>
          <w:p w:rsidR="00FE5245" w:rsidRDefault="00FE5245" w:rsidP="00FE5245"/>
        </w:tc>
        <w:tc>
          <w:tcPr>
            <w:tcW w:w="5976" w:type="dxa"/>
            <w:tcBorders>
              <w:top w:val="single" w:sz="4" w:space="0" w:color="auto"/>
              <w:left w:val="single" w:sz="4" w:space="0" w:color="auto"/>
              <w:right w:val="single" w:sz="4" w:space="0" w:color="auto"/>
            </w:tcBorders>
            <w:shd w:val="clear" w:color="auto" w:fill="FFFFFF"/>
            <w:vAlign w:val="center"/>
          </w:tcPr>
          <w:p w:rsidR="00FE5245" w:rsidRDefault="00FE5245" w:rsidP="00574B54">
            <w:pPr>
              <w:pStyle w:val="Other0"/>
              <w:shd w:val="clear" w:color="auto" w:fill="auto"/>
              <w:spacing w:line="240" w:lineRule="auto"/>
              <w:ind w:left="113" w:right="113"/>
              <w:rPr>
                <w:sz w:val="16"/>
                <w:szCs w:val="16"/>
              </w:rPr>
            </w:pPr>
            <w:r>
              <w:rPr>
                <w:rFonts w:ascii="Times New Roman" w:hAnsi="Times New Roman" w:cs="Times New Roman"/>
                <w:sz w:val="16"/>
                <w:szCs w:val="16"/>
              </w:rPr>
              <w:t>Aktivacija pokretnina putem predaje na uporabu, najma ili zakupa u skladu s namjenom trajno oduzete imovine</w:t>
            </w:r>
          </w:p>
        </w:tc>
      </w:tr>
      <w:tr w:rsidR="00FE5245" w:rsidTr="006A45AE">
        <w:trPr>
          <w:trHeight w:hRule="exact" w:val="572"/>
          <w:jc w:val="center"/>
        </w:trPr>
        <w:tc>
          <w:tcPr>
            <w:tcW w:w="4123" w:type="dxa"/>
            <w:tcBorders>
              <w:top w:val="single" w:sz="4" w:space="0" w:color="auto"/>
              <w:left w:val="single" w:sz="4" w:space="0" w:color="auto"/>
            </w:tcBorders>
            <w:shd w:val="clear" w:color="auto" w:fill="FFFFFF"/>
            <w:vAlign w:val="center"/>
          </w:tcPr>
          <w:p w:rsidR="00FE5245" w:rsidRDefault="00FE5245" w:rsidP="00FE5245">
            <w:pPr>
              <w:pStyle w:val="Other0"/>
              <w:shd w:val="clear" w:color="auto" w:fill="auto"/>
              <w:spacing w:line="240" w:lineRule="auto"/>
              <w:rPr>
                <w:sz w:val="16"/>
                <w:szCs w:val="16"/>
              </w:rPr>
            </w:pPr>
            <w:r>
              <w:rPr>
                <w:rFonts w:ascii="Times New Roman" w:hAnsi="Times New Roman" w:cs="Times New Roman"/>
                <w:sz w:val="16"/>
                <w:szCs w:val="16"/>
              </w:rPr>
              <w:t>Poseban cilj 4</w:t>
            </w:r>
          </w:p>
          <w:p w:rsidR="00FE5245" w:rsidRDefault="00FE5245" w:rsidP="00FE5245">
            <w:pPr>
              <w:pStyle w:val="Other0"/>
              <w:shd w:val="clear" w:color="auto" w:fill="auto"/>
              <w:spacing w:line="240" w:lineRule="auto"/>
              <w:rPr>
                <w:sz w:val="16"/>
                <w:szCs w:val="16"/>
              </w:rPr>
            </w:pPr>
            <w:r>
              <w:rPr>
                <w:rFonts w:ascii="Times New Roman" w:hAnsi="Times New Roman" w:cs="Times New Roman"/>
                <w:b/>
                <w:bCs/>
                <w:sz w:val="16"/>
                <w:szCs w:val="16"/>
              </w:rPr>
              <w:t>Harmonizacija i prijedlog novih propisa</w:t>
            </w:r>
          </w:p>
        </w:tc>
        <w:tc>
          <w:tcPr>
            <w:tcW w:w="5976" w:type="dxa"/>
            <w:tcBorders>
              <w:top w:val="single" w:sz="4" w:space="0" w:color="auto"/>
              <w:left w:val="single" w:sz="4" w:space="0" w:color="auto"/>
              <w:right w:val="single" w:sz="4" w:space="0" w:color="auto"/>
            </w:tcBorders>
            <w:shd w:val="clear" w:color="auto" w:fill="FFFFFF"/>
            <w:vAlign w:val="bottom"/>
          </w:tcPr>
          <w:p w:rsidR="00FE5245" w:rsidRDefault="00FE5245" w:rsidP="00574B54">
            <w:pPr>
              <w:pStyle w:val="Other0"/>
              <w:shd w:val="clear" w:color="auto" w:fill="auto"/>
              <w:spacing w:after="120" w:line="240" w:lineRule="auto"/>
              <w:ind w:left="113" w:right="113"/>
              <w:rPr>
                <w:sz w:val="16"/>
                <w:szCs w:val="16"/>
              </w:rPr>
            </w:pPr>
            <w:r>
              <w:rPr>
                <w:rFonts w:ascii="Times New Roman" w:hAnsi="Times New Roman" w:cs="Times New Roman"/>
                <w:sz w:val="16"/>
                <w:szCs w:val="16"/>
              </w:rPr>
              <w:t>Predlaganje izmjena i dopuna važećih propisa te izrada prijedloga novih propisa za poboljšanje upravljanja državnom imovinom</w:t>
            </w:r>
          </w:p>
        </w:tc>
      </w:tr>
      <w:tr w:rsidR="00FE5245" w:rsidTr="006A45AE">
        <w:trPr>
          <w:trHeight w:hRule="exact" w:val="424"/>
          <w:jc w:val="center"/>
        </w:trPr>
        <w:tc>
          <w:tcPr>
            <w:tcW w:w="4123" w:type="dxa"/>
            <w:vMerge w:val="restart"/>
            <w:tcBorders>
              <w:top w:val="single" w:sz="4" w:space="0" w:color="auto"/>
              <w:left w:val="single" w:sz="4" w:space="0" w:color="auto"/>
            </w:tcBorders>
            <w:shd w:val="clear" w:color="auto" w:fill="FFFFFF"/>
            <w:vAlign w:val="center"/>
          </w:tcPr>
          <w:p w:rsidR="00FE5245" w:rsidRDefault="00FE5245" w:rsidP="006A45AE">
            <w:pPr>
              <w:pStyle w:val="Other0"/>
              <w:shd w:val="clear" w:color="auto" w:fill="auto"/>
              <w:spacing w:line="240" w:lineRule="auto"/>
              <w:rPr>
                <w:sz w:val="16"/>
                <w:szCs w:val="16"/>
              </w:rPr>
            </w:pPr>
            <w:r>
              <w:rPr>
                <w:rFonts w:ascii="Times New Roman" w:hAnsi="Times New Roman" w:cs="Times New Roman"/>
                <w:sz w:val="16"/>
                <w:szCs w:val="16"/>
              </w:rPr>
              <w:t>Poseban cilj 5</w:t>
            </w:r>
          </w:p>
          <w:p w:rsidR="00FE5245" w:rsidRDefault="00FE5245" w:rsidP="006A45AE">
            <w:pPr>
              <w:pStyle w:val="Other0"/>
              <w:shd w:val="clear" w:color="auto" w:fill="auto"/>
              <w:spacing w:line="240" w:lineRule="auto"/>
              <w:ind w:left="113" w:right="113"/>
              <w:rPr>
                <w:sz w:val="16"/>
                <w:szCs w:val="16"/>
              </w:rPr>
            </w:pPr>
            <w:r>
              <w:rPr>
                <w:rFonts w:ascii="Times New Roman" w:hAnsi="Times New Roman" w:cs="Times New Roman"/>
                <w:b/>
                <w:bCs/>
                <w:sz w:val="16"/>
                <w:szCs w:val="16"/>
              </w:rPr>
              <w:t>Vođenje, standardizirani razvoj i unaprjeđenje sveobuhvatne interne evidencije pojavnih oblika državne imovine kojom upravlja Ministarstvo prostornoga uređenja, graditeljstva i državne imovine</w:t>
            </w:r>
          </w:p>
        </w:tc>
        <w:tc>
          <w:tcPr>
            <w:tcW w:w="5976" w:type="dxa"/>
            <w:tcBorders>
              <w:top w:val="single" w:sz="4" w:space="0" w:color="auto"/>
              <w:left w:val="single" w:sz="4" w:space="0" w:color="auto"/>
              <w:right w:val="single" w:sz="4" w:space="0" w:color="auto"/>
            </w:tcBorders>
            <w:shd w:val="clear" w:color="auto" w:fill="FFFFFF"/>
            <w:vAlign w:val="bottom"/>
          </w:tcPr>
          <w:p w:rsidR="00FE5245" w:rsidRDefault="00FE5245" w:rsidP="00574B54">
            <w:pPr>
              <w:pStyle w:val="Other0"/>
              <w:shd w:val="clear" w:color="auto" w:fill="auto"/>
              <w:spacing w:after="240" w:line="240" w:lineRule="auto"/>
              <w:ind w:left="113" w:right="113"/>
              <w:rPr>
                <w:sz w:val="16"/>
                <w:szCs w:val="16"/>
              </w:rPr>
            </w:pPr>
            <w:r>
              <w:rPr>
                <w:rFonts w:ascii="Times New Roman" w:hAnsi="Times New Roman" w:cs="Times New Roman"/>
                <w:sz w:val="16"/>
                <w:szCs w:val="16"/>
              </w:rPr>
              <w:t>Funkcionalna uspostava Informacijskog sustava za upravljanje državnom imovinom (ISUDIO)</w:t>
            </w:r>
          </w:p>
        </w:tc>
      </w:tr>
      <w:tr w:rsidR="00FE5245" w:rsidTr="00574B54">
        <w:trPr>
          <w:trHeight w:hRule="exact" w:val="571"/>
          <w:jc w:val="center"/>
        </w:trPr>
        <w:tc>
          <w:tcPr>
            <w:tcW w:w="4123" w:type="dxa"/>
            <w:vMerge/>
            <w:tcBorders>
              <w:left w:val="single" w:sz="4" w:space="0" w:color="auto"/>
            </w:tcBorders>
            <w:shd w:val="clear" w:color="auto" w:fill="FFFFFF"/>
            <w:vAlign w:val="center"/>
          </w:tcPr>
          <w:p w:rsidR="00FE5245" w:rsidRDefault="00FE5245" w:rsidP="00FE5245"/>
        </w:tc>
        <w:tc>
          <w:tcPr>
            <w:tcW w:w="5976" w:type="dxa"/>
            <w:tcBorders>
              <w:top w:val="single" w:sz="4" w:space="0" w:color="auto"/>
              <w:left w:val="single" w:sz="4" w:space="0" w:color="auto"/>
              <w:right w:val="single" w:sz="4" w:space="0" w:color="auto"/>
            </w:tcBorders>
            <w:shd w:val="clear" w:color="auto" w:fill="FFFFFF"/>
            <w:vAlign w:val="center"/>
          </w:tcPr>
          <w:p w:rsidR="00FE5245" w:rsidRDefault="00FE5245" w:rsidP="00574B54">
            <w:pPr>
              <w:pStyle w:val="Other0"/>
              <w:shd w:val="clear" w:color="auto" w:fill="auto"/>
              <w:spacing w:line="240" w:lineRule="auto"/>
              <w:ind w:left="113" w:right="113"/>
              <w:rPr>
                <w:sz w:val="16"/>
                <w:szCs w:val="16"/>
              </w:rPr>
            </w:pPr>
            <w:r>
              <w:rPr>
                <w:rFonts w:ascii="Times New Roman" w:hAnsi="Times New Roman" w:cs="Times New Roman"/>
                <w:sz w:val="16"/>
                <w:szCs w:val="16"/>
              </w:rPr>
              <w:t>Uspostava sveobuhvatne interne evidencije pojavnih oblika državne imovine kojom upravlja Ministarstvo prostornoga uređenja, graditeljstva i državne imovine</w:t>
            </w:r>
          </w:p>
        </w:tc>
      </w:tr>
      <w:tr w:rsidR="00FE5245" w:rsidTr="006A45AE">
        <w:trPr>
          <w:trHeight w:hRule="exact" w:val="423"/>
          <w:jc w:val="center"/>
        </w:trPr>
        <w:tc>
          <w:tcPr>
            <w:tcW w:w="4123" w:type="dxa"/>
            <w:vMerge/>
            <w:tcBorders>
              <w:left w:val="single" w:sz="4" w:space="0" w:color="auto"/>
            </w:tcBorders>
            <w:shd w:val="clear" w:color="auto" w:fill="FFFFFF"/>
            <w:vAlign w:val="center"/>
          </w:tcPr>
          <w:p w:rsidR="00FE5245" w:rsidRDefault="00FE5245" w:rsidP="00FE5245"/>
        </w:tc>
        <w:tc>
          <w:tcPr>
            <w:tcW w:w="5976" w:type="dxa"/>
            <w:tcBorders>
              <w:top w:val="single" w:sz="4" w:space="0" w:color="auto"/>
              <w:left w:val="single" w:sz="4" w:space="0" w:color="auto"/>
              <w:right w:val="single" w:sz="4" w:space="0" w:color="auto"/>
            </w:tcBorders>
            <w:shd w:val="clear" w:color="auto" w:fill="FFFFFF"/>
            <w:vAlign w:val="center"/>
          </w:tcPr>
          <w:p w:rsidR="00FE5245" w:rsidRDefault="00FE5245" w:rsidP="00574B54">
            <w:pPr>
              <w:pStyle w:val="Other0"/>
              <w:shd w:val="clear" w:color="auto" w:fill="auto"/>
              <w:spacing w:line="240" w:lineRule="auto"/>
              <w:ind w:left="113" w:right="113"/>
              <w:rPr>
                <w:sz w:val="16"/>
                <w:szCs w:val="16"/>
              </w:rPr>
            </w:pPr>
            <w:r>
              <w:rPr>
                <w:rFonts w:ascii="Times New Roman" w:hAnsi="Times New Roman" w:cs="Times New Roman"/>
                <w:sz w:val="16"/>
                <w:szCs w:val="16"/>
              </w:rPr>
              <w:t xml:space="preserve">Uspostava </w:t>
            </w:r>
            <w:r w:rsidR="00574B54">
              <w:rPr>
                <w:rFonts w:ascii="Times New Roman" w:hAnsi="Times New Roman" w:cs="Times New Roman"/>
                <w:sz w:val="16"/>
                <w:szCs w:val="16"/>
              </w:rPr>
              <w:t xml:space="preserve"> </w:t>
            </w:r>
            <w:r>
              <w:rPr>
                <w:rFonts w:ascii="Times New Roman" w:hAnsi="Times New Roman" w:cs="Times New Roman"/>
                <w:sz w:val="16"/>
                <w:szCs w:val="16"/>
              </w:rPr>
              <w:t>modela za upravljanje učincima od upravljanja i raspolaganja državnom imovinom</w:t>
            </w:r>
          </w:p>
        </w:tc>
      </w:tr>
      <w:tr w:rsidR="00FE5245" w:rsidTr="006A45AE">
        <w:trPr>
          <w:trHeight w:hRule="exact" w:val="843"/>
          <w:jc w:val="center"/>
        </w:trPr>
        <w:tc>
          <w:tcPr>
            <w:tcW w:w="4123" w:type="dxa"/>
            <w:tcBorders>
              <w:top w:val="single" w:sz="4" w:space="0" w:color="auto"/>
              <w:left w:val="single" w:sz="4" w:space="0" w:color="auto"/>
            </w:tcBorders>
            <w:shd w:val="clear" w:color="auto" w:fill="FFFFFF"/>
            <w:vAlign w:val="center"/>
          </w:tcPr>
          <w:p w:rsidR="00FE5245" w:rsidRDefault="00FE5245" w:rsidP="00FE5245">
            <w:pPr>
              <w:pStyle w:val="Other0"/>
              <w:shd w:val="clear" w:color="auto" w:fill="auto"/>
              <w:spacing w:line="240" w:lineRule="auto"/>
              <w:rPr>
                <w:sz w:val="16"/>
                <w:szCs w:val="16"/>
              </w:rPr>
            </w:pPr>
            <w:r>
              <w:rPr>
                <w:rFonts w:ascii="Times New Roman" w:hAnsi="Times New Roman" w:cs="Times New Roman"/>
                <w:sz w:val="16"/>
                <w:szCs w:val="16"/>
              </w:rPr>
              <w:t>Poseban cilj 6</w:t>
            </w:r>
          </w:p>
          <w:p w:rsidR="00FE5245" w:rsidRDefault="00FE5245" w:rsidP="006A45AE">
            <w:pPr>
              <w:pStyle w:val="Other0"/>
              <w:shd w:val="clear" w:color="auto" w:fill="auto"/>
              <w:spacing w:line="240" w:lineRule="auto"/>
              <w:ind w:left="113" w:right="113"/>
              <w:rPr>
                <w:sz w:val="16"/>
                <w:szCs w:val="16"/>
              </w:rPr>
            </w:pPr>
            <w:r>
              <w:rPr>
                <w:rFonts w:ascii="Times New Roman" w:hAnsi="Times New Roman" w:cs="Times New Roman"/>
                <w:b/>
                <w:bCs/>
                <w:sz w:val="16"/>
                <w:szCs w:val="16"/>
              </w:rPr>
              <w:t xml:space="preserve">Priprema, izrada i izvješćivanje o provedbi akata strateškog planiranja u upravnom području upravljanja državnom imovinom </w:t>
            </w:r>
          </w:p>
        </w:tc>
        <w:tc>
          <w:tcPr>
            <w:tcW w:w="5976" w:type="dxa"/>
            <w:tcBorders>
              <w:top w:val="single" w:sz="4" w:space="0" w:color="auto"/>
              <w:left w:val="single" w:sz="4" w:space="0" w:color="auto"/>
              <w:right w:val="single" w:sz="4" w:space="0" w:color="auto"/>
            </w:tcBorders>
            <w:shd w:val="clear" w:color="auto" w:fill="FFFFFF"/>
            <w:vAlign w:val="center"/>
          </w:tcPr>
          <w:p w:rsidR="00FE5245" w:rsidRDefault="00FE5245" w:rsidP="00574B54">
            <w:pPr>
              <w:pStyle w:val="Other0"/>
              <w:shd w:val="clear" w:color="auto" w:fill="auto"/>
              <w:spacing w:line="240" w:lineRule="auto"/>
              <w:ind w:left="113" w:right="113"/>
              <w:rPr>
                <w:sz w:val="16"/>
                <w:szCs w:val="16"/>
              </w:rPr>
            </w:pPr>
            <w:r>
              <w:rPr>
                <w:rFonts w:ascii="Times New Roman" w:hAnsi="Times New Roman" w:cs="Times New Roman"/>
                <w:sz w:val="16"/>
                <w:szCs w:val="16"/>
              </w:rPr>
              <w:t>Poboljšanje upravljanja državnom imovinom putem akata strateškog planiranja u upravnom području upravljanja državnom imovinom</w:t>
            </w:r>
          </w:p>
        </w:tc>
      </w:tr>
      <w:tr w:rsidR="00FE5245" w:rsidTr="006A45AE">
        <w:trPr>
          <w:trHeight w:hRule="exact" w:val="440"/>
          <w:jc w:val="center"/>
        </w:trPr>
        <w:tc>
          <w:tcPr>
            <w:tcW w:w="4123" w:type="dxa"/>
            <w:vMerge w:val="restart"/>
            <w:tcBorders>
              <w:top w:val="single" w:sz="4" w:space="0" w:color="auto"/>
              <w:left w:val="single" w:sz="4" w:space="0" w:color="auto"/>
            </w:tcBorders>
            <w:shd w:val="clear" w:color="auto" w:fill="FFFFFF"/>
            <w:vAlign w:val="center"/>
          </w:tcPr>
          <w:p w:rsidR="00FE5245" w:rsidRDefault="00FE5245" w:rsidP="00FE5245">
            <w:pPr>
              <w:pStyle w:val="Other0"/>
              <w:shd w:val="clear" w:color="auto" w:fill="auto"/>
              <w:spacing w:line="240" w:lineRule="auto"/>
              <w:rPr>
                <w:sz w:val="16"/>
                <w:szCs w:val="16"/>
              </w:rPr>
            </w:pPr>
            <w:r>
              <w:rPr>
                <w:rFonts w:ascii="Times New Roman" w:hAnsi="Times New Roman" w:cs="Times New Roman"/>
                <w:sz w:val="16"/>
                <w:szCs w:val="16"/>
              </w:rPr>
              <w:t>Poseban cilj 7</w:t>
            </w:r>
          </w:p>
          <w:p w:rsidR="00FE5245" w:rsidRDefault="00FE5245" w:rsidP="00FE5245">
            <w:pPr>
              <w:pStyle w:val="Other0"/>
              <w:shd w:val="clear" w:color="auto" w:fill="auto"/>
              <w:spacing w:line="240" w:lineRule="auto"/>
              <w:rPr>
                <w:sz w:val="16"/>
                <w:szCs w:val="16"/>
              </w:rPr>
            </w:pPr>
            <w:r>
              <w:rPr>
                <w:rFonts w:ascii="Times New Roman" w:hAnsi="Times New Roman" w:cs="Times New Roman"/>
                <w:b/>
                <w:bCs/>
                <w:sz w:val="16"/>
                <w:szCs w:val="16"/>
              </w:rPr>
              <w:t>Jačanje ljudskih potencijala, informacijsko- komunikacijske tehnologije i financijskih potencijala u upravljanju državnom imovinom</w:t>
            </w:r>
          </w:p>
        </w:tc>
        <w:tc>
          <w:tcPr>
            <w:tcW w:w="5976" w:type="dxa"/>
            <w:tcBorders>
              <w:top w:val="single" w:sz="4" w:space="0" w:color="auto"/>
              <w:left w:val="single" w:sz="4" w:space="0" w:color="auto"/>
              <w:right w:val="single" w:sz="4" w:space="0" w:color="auto"/>
            </w:tcBorders>
            <w:shd w:val="clear" w:color="auto" w:fill="FFFFFF"/>
            <w:vAlign w:val="center"/>
          </w:tcPr>
          <w:p w:rsidR="00FE5245" w:rsidRDefault="00FE5245" w:rsidP="00574B54">
            <w:pPr>
              <w:pStyle w:val="Other0"/>
              <w:shd w:val="clear" w:color="auto" w:fill="auto"/>
              <w:spacing w:line="240" w:lineRule="auto"/>
              <w:ind w:left="113" w:right="113"/>
              <w:rPr>
                <w:sz w:val="16"/>
                <w:szCs w:val="16"/>
              </w:rPr>
            </w:pPr>
            <w:r>
              <w:rPr>
                <w:rFonts w:ascii="Times New Roman" w:hAnsi="Times New Roman" w:cs="Times New Roman"/>
                <w:sz w:val="16"/>
                <w:szCs w:val="16"/>
              </w:rPr>
              <w:t>Strateško upravljanje ljudskim potencijalima</w:t>
            </w:r>
          </w:p>
        </w:tc>
      </w:tr>
      <w:tr w:rsidR="00FE5245" w:rsidTr="006A45AE">
        <w:trPr>
          <w:trHeight w:hRule="exact" w:val="404"/>
          <w:jc w:val="center"/>
        </w:trPr>
        <w:tc>
          <w:tcPr>
            <w:tcW w:w="4123" w:type="dxa"/>
            <w:vMerge/>
            <w:tcBorders>
              <w:left w:val="single" w:sz="4" w:space="0" w:color="auto"/>
            </w:tcBorders>
            <w:shd w:val="clear" w:color="auto" w:fill="FFFFFF"/>
            <w:vAlign w:val="center"/>
          </w:tcPr>
          <w:p w:rsidR="00FE5245" w:rsidRDefault="00FE5245" w:rsidP="00FE5245"/>
        </w:tc>
        <w:tc>
          <w:tcPr>
            <w:tcW w:w="5976" w:type="dxa"/>
            <w:tcBorders>
              <w:top w:val="single" w:sz="4" w:space="0" w:color="auto"/>
              <w:left w:val="single" w:sz="4" w:space="0" w:color="auto"/>
              <w:right w:val="single" w:sz="4" w:space="0" w:color="auto"/>
            </w:tcBorders>
            <w:shd w:val="clear" w:color="auto" w:fill="FFFFFF"/>
            <w:vAlign w:val="center"/>
          </w:tcPr>
          <w:p w:rsidR="00FE5245" w:rsidRDefault="00FE5245" w:rsidP="00574B54">
            <w:pPr>
              <w:pStyle w:val="Other0"/>
              <w:shd w:val="clear" w:color="auto" w:fill="auto"/>
              <w:spacing w:line="240" w:lineRule="auto"/>
              <w:ind w:left="113" w:right="113"/>
              <w:rPr>
                <w:sz w:val="16"/>
                <w:szCs w:val="16"/>
              </w:rPr>
            </w:pPr>
            <w:r>
              <w:rPr>
                <w:rFonts w:ascii="Times New Roman" w:hAnsi="Times New Roman" w:cs="Times New Roman"/>
                <w:sz w:val="16"/>
                <w:szCs w:val="16"/>
              </w:rPr>
              <w:t>Unaprjeđenje informatizacije i digitalizacije</w:t>
            </w:r>
          </w:p>
        </w:tc>
      </w:tr>
      <w:tr w:rsidR="00FE5245" w:rsidTr="006A45AE">
        <w:trPr>
          <w:trHeight w:hRule="exact" w:val="424"/>
          <w:jc w:val="center"/>
        </w:trPr>
        <w:tc>
          <w:tcPr>
            <w:tcW w:w="4123" w:type="dxa"/>
            <w:vMerge/>
            <w:tcBorders>
              <w:left w:val="single" w:sz="4" w:space="0" w:color="auto"/>
              <w:bottom w:val="single" w:sz="4" w:space="0" w:color="auto"/>
            </w:tcBorders>
            <w:shd w:val="clear" w:color="auto" w:fill="FFFFFF"/>
            <w:vAlign w:val="center"/>
          </w:tcPr>
          <w:p w:rsidR="00FE5245" w:rsidRDefault="00FE5245" w:rsidP="00FE5245"/>
        </w:tc>
        <w:tc>
          <w:tcPr>
            <w:tcW w:w="5976" w:type="dxa"/>
            <w:tcBorders>
              <w:top w:val="single" w:sz="4" w:space="0" w:color="auto"/>
              <w:left w:val="single" w:sz="4" w:space="0" w:color="auto"/>
              <w:bottom w:val="single" w:sz="4" w:space="0" w:color="auto"/>
              <w:right w:val="single" w:sz="4" w:space="0" w:color="auto"/>
            </w:tcBorders>
            <w:shd w:val="clear" w:color="auto" w:fill="FFFFFF"/>
            <w:vAlign w:val="center"/>
          </w:tcPr>
          <w:p w:rsidR="00FE5245" w:rsidRDefault="00FE5245" w:rsidP="00574B54">
            <w:pPr>
              <w:pStyle w:val="Other0"/>
              <w:shd w:val="clear" w:color="auto" w:fill="auto"/>
              <w:spacing w:line="240" w:lineRule="auto"/>
              <w:ind w:left="113" w:right="113"/>
              <w:rPr>
                <w:sz w:val="16"/>
                <w:szCs w:val="16"/>
              </w:rPr>
            </w:pPr>
            <w:r>
              <w:rPr>
                <w:rFonts w:ascii="Times New Roman" w:hAnsi="Times New Roman" w:cs="Times New Roman"/>
                <w:sz w:val="16"/>
                <w:szCs w:val="16"/>
              </w:rPr>
              <w:t>Unaprjeđenje financijskog upravljanja</w:t>
            </w:r>
          </w:p>
        </w:tc>
      </w:tr>
    </w:tbl>
    <w:p w:rsidR="00FE5245" w:rsidRDefault="00FE5245" w:rsidP="00FE5245"/>
    <w:p w:rsidR="006A45AE" w:rsidRDefault="006A45AE" w:rsidP="00FE5245"/>
    <w:p w:rsidR="006A45AE" w:rsidRPr="00574B54" w:rsidRDefault="006A45AE" w:rsidP="00FE5245">
      <w:pPr>
        <w:rPr>
          <w:rFonts w:ascii="Times New Roman" w:hAnsi="Times New Roman" w:cs="Times New Roman"/>
        </w:rPr>
      </w:pPr>
      <w:r w:rsidRPr="00574B54">
        <w:rPr>
          <w:rFonts w:ascii="Times New Roman" w:hAnsi="Times New Roman" w:cs="Times New Roman"/>
        </w:rPr>
        <w:t>KLASA:</w:t>
      </w:r>
    </w:p>
    <w:p w:rsidR="006A45AE" w:rsidRDefault="006A45AE" w:rsidP="00FE5245">
      <w:pPr>
        <w:rPr>
          <w:rFonts w:ascii="Times New Roman" w:hAnsi="Times New Roman" w:cs="Times New Roman"/>
        </w:rPr>
      </w:pPr>
      <w:r w:rsidRPr="00574B54">
        <w:rPr>
          <w:rFonts w:ascii="Times New Roman" w:hAnsi="Times New Roman" w:cs="Times New Roman"/>
        </w:rPr>
        <w:t>URBROJ:</w:t>
      </w:r>
    </w:p>
    <w:p w:rsidR="006F0C00" w:rsidRDefault="006F0C00" w:rsidP="00FE5245">
      <w:pPr>
        <w:rPr>
          <w:rFonts w:ascii="Times New Roman" w:hAnsi="Times New Roman" w:cs="Times New Roman"/>
        </w:rPr>
      </w:pPr>
    </w:p>
    <w:p w:rsidR="006F0C00" w:rsidRPr="00574B54" w:rsidRDefault="006F0C00" w:rsidP="00FE5245">
      <w:pPr>
        <w:rPr>
          <w:rFonts w:ascii="Times New Roman" w:hAnsi="Times New Roman" w:cs="Times New Roman"/>
        </w:rPr>
      </w:pPr>
      <w:r>
        <w:rPr>
          <w:rFonts w:ascii="Times New Roman" w:hAnsi="Times New Roman" w:cs="Times New Roman"/>
        </w:rPr>
        <w:t>Zagreb,  travnja 2021.</w:t>
      </w:r>
    </w:p>
    <w:p w:rsidR="00574B54" w:rsidRPr="00574B54" w:rsidRDefault="00574B54" w:rsidP="00FE5245">
      <w:pPr>
        <w:rPr>
          <w:rFonts w:ascii="Times New Roman" w:hAnsi="Times New Roman" w:cs="Times New Roman"/>
        </w:rPr>
      </w:pPr>
    </w:p>
    <w:p w:rsidR="00574B54" w:rsidRPr="00574B54" w:rsidRDefault="00574B54" w:rsidP="00FE5245">
      <w:pPr>
        <w:rPr>
          <w:rFonts w:ascii="Times New Roman" w:hAnsi="Times New Roman" w:cs="Times New Roman"/>
        </w:rPr>
      </w:pPr>
    </w:p>
    <w:p w:rsidR="006F0C00" w:rsidRDefault="00574B54" w:rsidP="00FE5245">
      <w:pPr>
        <w:rPr>
          <w:rFonts w:ascii="Times New Roman" w:hAnsi="Times New Roman" w:cs="Times New Roman"/>
        </w:rPr>
      </w:pPr>
      <w:r w:rsidRPr="00574B54">
        <w:rPr>
          <w:rFonts w:ascii="Times New Roman" w:hAnsi="Times New Roman" w:cs="Times New Roman"/>
        </w:rPr>
        <w:tab/>
      </w:r>
      <w:r w:rsidRPr="00574B54">
        <w:rPr>
          <w:rFonts w:ascii="Times New Roman" w:hAnsi="Times New Roman" w:cs="Times New Roman"/>
        </w:rPr>
        <w:tab/>
      </w:r>
      <w:r w:rsidRPr="00574B54">
        <w:rPr>
          <w:rFonts w:ascii="Times New Roman" w:hAnsi="Times New Roman" w:cs="Times New Roman"/>
        </w:rPr>
        <w:tab/>
      </w:r>
      <w:r w:rsidRPr="00574B54">
        <w:rPr>
          <w:rFonts w:ascii="Times New Roman" w:hAnsi="Times New Roman" w:cs="Times New Roman"/>
        </w:rPr>
        <w:tab/>
      </w:r>
      <w:r w:rsidRPr="00574B54">
        <w:rPr>
          <w:rFonts w:ascii="Times New Roman" w:hAnsi="Times New Roman" w:cs="Times New Roman"/>
        </w:rPr>
        <w:tab/>
      </w:r>
      <w:r w:rsidRPr="00574B54">
        <w:rPr>
          <w:rFonts w:ascii="Times New Roman" w:hAnsi="Times New Roman" w:cs="Times New Roman"/>
        </w:rPr>
        <w:tab/>
      </w:r>
      <w:r w:rsidRPr="00574B54">
        <w:rPr>
          <w:rFonts w:ascii="Times New Roman" w:hAnsi="Times New Roman" w:cs="Times New Roman"/>
        </w:rPr>
        <w:tab/>
      </w:r>
      <w:r w:rsidR="006F0C00">
        <w:rPr>
          <w:rFonts w:ascii="Times New Roman" w:hAnsi="Times New Roman" w:cs="Times New Roman"/>
        </w:rPr>
        <w:t xml:space="preserve">    PREDSJEDNIK</w:t>
      </w:r>
    </w:p>
    <w:p w:rsidR="006F0C00" w:rsidRDefault="006F0C00" w:rsidP="00FE5245">
      <w:pPr>
        <w:rPr>
          <w:rFonts w:ascii="Times New Roman" w:hAnsi="Times New Roman" w:cs="Times New Roman"/>
        </w:rPr>
      </w:pPr>
    </w:p>
    <w:p w:rsidR="006F0C00" w:rsidRDefault="006F0C00" w:rsidP="00FE5245">
      <w:pPr>
        <w:rPr>
          <w:rFonts w:ascii="Times New Roman" w:hAnsi="Times New Roman" w:cs="Times New Roman"/>
        </w:rPr>
      </w:pPr>
      <w:r>
        <w:rPr>
          <w:rFonts w:ascii="Times New Roman" w:hAnsi="Times New Roman" w:cs="Times New Roman"/>
        </w:rPr>
        <w:t xml:space="preserve">                                                                                    </w:t>
      </w:r>
    </w:p>
    <w:p w:rsidR="00574B54" w:rsidRPr="00574B54" w:rsidRDefault="006F0C00" w:rsidP="00FE5245">
      <w:pPr>
        <w:rPr>
          <w:rFonts w:ascii="Times New Roman" w:hAnsi="Times New Roman" w:cs="Times New Roman"/>
        </w:rPr>
      </w:pPr>
      <w:r>
        <w:rPr>
          <w:rFonts w:ascii="Times New Roman" w:hAnsi="Times New Roman" w:cs="Times New Roman"/>
        </w:rPr>
        <w:t xml:space="preserve">                                                                                   mr.sc. Andrej Plenković</w:t>
      </w:r>
    </w:p>
    <w:p w:rsidR="006A45AE" w:rsidRDefault="006A45AE" w:rsidP="00FE5245"/>
    <w:p w:rsidR="006A45AE" w:rsidRDefault="006A45AE" w:rsidP="00FE5245">
      <w:pPr>
        <w:sectPr w:rsidR="006A45AE" w:rsidSect="00E96F08">
          <w:footerReference w:type="default" r:id="rId14"/>
          <w:pgSz w:w="11900" w:h="16840"/>
          <w:pgMar w:top="1417" w:right="1417" w:bottom="1417" w:left="1417" w:header="794" w:footer="454" w:gutter="0"/>
          <w:pgNumType w:start="0"/>
          <w:cols w:space="720"/>
          <w:noEndnote/>
          <w:titlePg/>
          <w:docGrid w:linePitch="360"/>
        </w:sectPr>
      </w:pPr>
    </w:p>
    <w:p w:rsidR="00FE5245" w:rsidRDefault="00FE5245"/>
    <w:tbl>
      <w:tblPr>
        <w:tblW w:w="0" w:type="auto"/>
        <w:jc w:val="center"/>
        <w:tblLayout w:type="fixed"/>
        <w:tblCellMar>
          <w:left w:w="0" w:type="dxa"/>
          <w:right w:w="0" w:type="dxa"/>
        </w:tblCellMar>
        <w:tblLook w:val="0000"/>
      </w:tblPr>
      <w:tblGrid>
        <w:gridCol w:w="1445"/>
        <w:gridCol w:w="3000"/>
        <w:gridCol w:w="1296"/>
        <w:gridCol w:w="1363"/>
        <w:gridCol w:w="1690"/>
        <w:gridCol w:w="950"/>
        <w:gridCol w:w="1507"/>
        <w:gridCol w:w="1382"/>
        <w:gridCol w:w="1378"/>
      </w:tblGrid>
      <w:tr w:rsidR="00945C74">
        <w:trPr>
          <w:trHeight w:hRule="exact" w:val="811"/>
          <w:jc w:val="center"/>
        </w:trPr>
        <w:tc>
          <w:tcPr>
            <w:tcW w:w="14011" w:type="dxa"/>
            <w:gridSpan w:val="9"/>
            <w:tcBorders>
              <w:top w:val="single" w:sz="4" w:space="0" w:color="auto"/>
              <w:left w:val="single" w:sz="4" w:space="0" w:color="auto"/>
              <w:bottom w:val="nil"/>
              <w:right w:val="single" w:sz="4" w:space="0" w:color="auto"/>
            </w:tcBorders>
            <w:shd w:val="clear" w:color="auto" w:fill="66CBFF"/>
            <w:vAlign w:val="bottom"/>
          </w:tcPr>
          <w:p w:rsidR="00945C74" w:rsidRPr="00945C74" w:rsidRDefault="00945C74">
            <w:pPr>
              <w:pStyle w:val="Other0"/>
              <w:shd w:val="clear" w:color="auto" w:fill="auto"/>
              <w:spacing w:line="290" w:lineRule="auto"/>
              <w:rPr>
                <w:rStyle w:val="Other"/>
                <w:b/>
                <w:bCs/>
                <w:color w:val="000000"/>
                <w:sz w:val="19"/>
                <w:szCs w:val="19"/>
              </w:rPr>
            </w:pPr>
            <w:r w:rsidRPr="00945C74">
              <w:rPr>
                <w:rStyle w:val="Other"/>
                <w:b/>
                <w:bCs/>
                <w:color w:val="FF0000"/>
                <w:sz w:val="19"/>
                <w:szCs w:val="19"/>
              </w:rPr>
              <w:t xml:space="preserve">PRILOG 1: </w:t>
            </w:r>
            <w:r w:rsidRPr="00945C74">
              <w:rPr>
                <w:rStyle w:val="Other"/>
                <w:b/>
                <w:bCs/>
                <w:color w:val="000000"/>
                <w:sz w:val="19"/>
                <w:szCs w:val="19"/>
              </w:rPr>
              <w:t xml:space="preserve">POSEBAN CILJ 1. Učinkovito upravljanje nekretninama u vlasništvu Republike Hrvatske </w:t>
            </w:r>
          </w:p>
          <w:p w:rsidR="00945C74" w:rsidRPr="00945C74" w:rsidRDefault="00945C74">
            <w:pPr>
              <w:pStyle w:val="Other0"/>
              <w:shd w:val="clear" w:color="auto" w:fill="auto"/>
              <w:spacing w:line="290" w:lineRule="auto"/>
              <w:rPr>
                <w:sz w:val="19"/>
                <w:szCs w:val="19"/>
              </w:rPr>
            </w:pPr>
            <w:r w:rsidRPr="00945C74">
              <w:rPr>
                <w:rStyle w:val="Other"/>
                <w:b/>
                <w:bCs/>
                <w:color w:val="000000"/>
                <w:sz w:val="19"/>
                <w:szCs w:val="19"/>
              </w:rPr>
              <w:t>Razdoblje: siječanj - prosinac 2021.</w:t>
            </w:r>
          </w:p>
          <w:p w:rsidR="00945C74" w:rsidRDefault="00945C74">
            <w:pPr>
              <w:pStyle w:val="Other0"/>
              <w:shd w:val="clear" w:color="auto" w:fill="auto"/>
              <w:spacing w:line="290" w:lineRule="auto"/>
              <w:rPr>
                <w:sz w:val="17"/>
                <w:szCs w:val="17"/>
              </w:rPr>
            </w:pPr>
            <w:r w:rsidRPr="00945C74">
              <w:rPr>
                <w:rStyle w:val="Other"/>
                <w:b/>
                <w:bCs/>
                <w:color w:val="FF0000"/>
                <w:sz w:val="19"/>
                <w:szCs w:val="19"/>
              </w:rPr>
              <w:t>Stanovi, poslovni prostori i rezidencijalni objekti u vlasništvu RH preneseni na upravljanje društvu Državne nekretnine d.o.o. (DN d.o.o.)</w:t>
            </w:r>
          </w:p>
        </w:tc>
      </w:tr>
      <w:tr w:rsidR="00945C74">
        <w:trPr>
          <w:trHeight w:hRule="exact" w:val="802"/>
          <w:jc w:val="center"/>
        </w:trPr>
        <w:tc>
          <w:tcPr>
            <w:tcW w:w="1445"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pPr>
            <w:r>
              <w:rPr>
                <w:rStyle w:val="Other"/>
                <w:b/>
                <w:bCs/>
                <w:color w:val="000000"/>
              </w:rPr>
              <w:t>MJERA</w:t>
            </w:r>
          </w:p>
        </w:tc>
        <w:tc>
          <w:tcPr>
            <w:tcW w:w="3000"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pPr>
            <w:r>
              <w:rPr>
                <w:rStyle w:val="Other"/>
                <w:b/>
                <w:bCs/>
                <w:color w:val="000000"/>
              </w:rPr>
              <w:t>PRAVNO/UPRAVNI INSTRUMENTI</w:t>
            </w:r>
          </w:p>
          <w:p w:rsidR="00945C74" w:rsidRDefault="00945C74">
            <w:pPr>
              <w:pStyle w:val="Other0"/>
              <w:shd w:val="clear" w:color="auto" w:fill="auto"/>
              <w:spacing w:line="240" w:lineRule="auto"/>
            </w:pPr>
            <w:r>
              <w:rPr>
                <w:rStyle w:val="Other"/>
                <w:b/>
                <w:bCs/>
                <w:color w:val="000000"/>
              </w:rPr>
              <w:t>PROVEDBE MJERE</w:t>
            </w:r>
          </w:p>
        </w:tc>
        <w:tc>
          <w:tcPr>
            <w:tcW w:w="1296"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pPr>
            <w:r>
              <w:rPr>
                <w:rStyle w:val="Other"/>
                <w:b/>
                <w:bCs/>
                <w:color w:val="000000"/>
              </w:rPr>
              <w:t>AKTIVNOSTI/ NAČIN OSTVARENJA</w:t>
            </w:r>
          </w:p>
        </w:tc>
        <w:tc>
          <w:tcPr>
            <w:tcW w:w="1363"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pPr>
            <w:r>
              <w:rPr>
                <w:rStyle w:val="Other"/>
                <w:b/>
                <w:bCs/>
                <w:color w:val="000000"/>
              </w:rPr>
              <w:t>OPIS AKTIVNOSTI</w:t>
            </w:r>
          </w:p>
        </w:tc>
        <w:tc>
          <w:tcPr>
            <w:tcW w:w="1690"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pPr>
            <w:r>
              <w:rPr>
                <w:rStyle w:val="Other"/>
                <w:b/>
                <w:bCs/>
                <w:color w:val="000000"/>
              </w:rPr>
              <w:t>POKAZATELJI REZULTATA</w:t>
            </w:r>
          </w:p>
        </w:tc>
        <w:tc>
          <w:tcPr>
            <w:tcW w:w="950" w:type="dxa"/>
            <w:tcBorders>
              <w:top w:val="single" w:sz="4" w:space="0" w:color="auto"/>
              <w:left w:val="single" w:sz="4" w:space="0" w:color="auto"/>
              <w:bottom w:val="nil"/>
              <w:right w:val="nil"/>
            </w:tcBorders>
            <w:shd w:val="clear" w:color="auto" w:fill="66CBFF"/>
          </w:tcPr>
          <w:p w:rsidR="00945C74" w:rsidRDefault="00945C74">
            <w:pPr>
              <w:pStyle w:val="Other0"/>
              <w:shd w:val="clear" w:color="auto" w:fill="auto"/>
              <w:spacing w:line="254" w:lineRule="auto"/>
            </w:pPr>
            <w:r>
              <w:rPr>
                <w:rStyle w:val="Other"/>
                <w:b/>
                <w:bCs/>
                <w:color w:val="000000"/>
              </w:rPr>
              <w:t>MJERNA</w:t>
            </w:r>
          </w:p>
          <w:p w:rsidR="00945C74" w:rsidRDefault="00945C74">
            <w:pPr>
              <w:pStyle w:val="Other0"/>
              <w:shd w:val="clear" w:color="auto" w:fill="auto"/>
              <w:spacing w:line="254" w:lineRule="auto"/>
            </w:pPr>
            <w:r>
              <w:rPr>
                <w:rStyle w:val="Other"/>
                <w:b/>
                <w:bCs/>
                <w:color w:val="000000"/>
              </w:rPr>
              <w:t>JEDINICA</w:t>
            </w:r>
            <w:r w:rsidR="00C830C1">
              <w:rPr>
                <w:rStyle w:val="Other"/>
                <w:b/>
                <w:bCs/>
                <w:color w:val="000000"/>
              </w:rPr>
              <w:t xml:space="preserve"> </w:t>
            </w:r>
            <w:r>
              <w:rPr>
                <w:rStyle w:val="Other"/>
                <w:b/>
                <w:bCs/>
                <w:color w:val="000000"/>
              </w:rPr>
              <w:t>ZA POKAZATELJ REZULTATA</w:t>
            </w:r>
          </w:p>
        </w:tc>
        <w:tc>
          <w:tcPr>
            <w:tcW w:w="1507"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pPr>
            <w:r>
              <w:rPr>
                <w:rStyle w:val="Other"/>
                <w:b/>
                <w:bCs/>
                <w:color w:val="000000"/>
              </w:rPr>
              <w:t>POLAZNA</w:t>
            </w:r>
            <w:r w:rsidR="00C830C1">
              <w:rPr>
                <w:rStyle w:val="Other"/>
                <w:b/>
                <w:bCs/>
                <w:color w:val="000000"/>
              </w:rPr>
              <w:t xml:space="preserve"> </w:t>
            </w:r>
            <w:r>
              <w:rPr>
                <w:rStyle w:val="Other"/>
                <w:b/>
                <w:bCs/>
                <w:color w:val="000000"/>
              </w:rPr>
              <w:t>I CILJANA</w:t>
            </w:r>
          </w:p>
          <w:p w:rsidR="00945C74" w:rsidRDefault="00945C74">
            <w:pPr>
              <w:pStyle w:val="Other0"/>
              <w:shd w:val="clear" w:color="auto" w:fill="auto"/>
              <w:spacing w:line="240" w:lineRule="auto"/>
            </w:pPr>
            <w:r>
              <w:rPr>
                <w:rStyle w:val="Other"/>
                <w:b/>
                <w:bCs/>
                <w:color w:val="000000"/>
              </w:rPr>
              <w:t>VRIJEDNOST</w:t>
            </w:r>
            <w:r w:rsidR="00C830C1">
              <w:rPr>
                <w:rStyle w:val="Other"/>
                <w:b/>
                <w:bCs/>
                <w:color w:val="000000"/>
              </w:rPr>
              <w:t xml:space="preserve"> </w:t>
            </w:r>
            <w:r>
              <w:rPr>
                <w:rStyle w:val="Other"/>
                <w:b/>
                <w:bCs/>
                <w:color w:val="000000"/>
              </w:rPr>
              <w:t>MJERNE JEDINICE*</w:t>
            </w:r>
          </w:p>
        </w:tc>
        <w:tc>
          <w:tcPr>
            <w:tcW w:w="1382"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pPr>
            <w:r>
              <w:rPr>
                <w:rStyle w:val="Other"/>
                <w:b/>
                <w:bCs/>
                <w:color w:val="000000"/>
              </w:rPr>
              <w:t>PROJEKT</w:t>
            </w:r>
          </w:p>
        </w:tc>
        <w:tc>
          <w:tcPr>
            <w:tcW w:w="1378" w:type="dxa"/>
            <w:tcBorders>
              <w:top w:val="single" w:sz="4" w:space="0" w:color="auto"/>
              <w:left w:val="single" w:sz="4" w:space="0" w:color="auto"/>
              <w:bottom w:val="nil"/>
              <w:right w:val="single" w:sz="4" w:space="0" w:color="auto"/>
            </w:tcBorders>
            <w:shd w:val="clear" w:color="auto" w:fill="66CBFF"/>
            <w:vAlign w:val="center"/>
          </w:tcPr>
          <w:p w:rsidR="00945C74" w:rsidRDefault="00945C74">
            <w:pPr>
              <w:pStyle w:val="Other0"/>
              <w:shd w:val="clear" w:color="auto" w:fill="auto"/>
              <w:spacing w:line="240" w:lineRule="auto"/>
            </w:pPr>
            <w:r>
              <w:rPr>
                <w:rStyle w:val="Other"/>
                <w:b/>
                <w:bCs/>
                <w:color w:val="000000"/>
              </w:rPr>
              <w:t>OPIS PROJEKTA</w:t>
            </w:r>
          </w:p>
        </w:tc>
      </w:tr>
      <w:tr w:rsidR="00945C74">
        <w:trPr>
          <w:trHeight w:hRule="exact" w:val="763"/>
          <w:jc w:val="center"/>
        </w:trPr>
        <w:tc>
          <w:tcPr>
            <w:tcW w:w="1445"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54" w:lineRule="auto"/>
            </w:pPr>
            <w:r>
              <w:rPr>
                <w:rStyle w:val="Other"/>
                <w:b/>
                <w:bCs/>
                <w:color w:val="000000"/>
              </w:rPr>
              <w:t>Stavljanje u funkciju nekretnina prenesenih na upravljanje DN d.o.o.</w:t>
            </w:r>
          </w:p>
        </w:tc>
        <w:tc>
          <w:tcPr>
            <w:tcW w:w="3000"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54" w:lineRule="auto"/>
              <w:jc w:val="left"/>
            </w:pPr>
            <w:r>
              <w:rPr>
                <w:rStyle w:val="Other"/>
                <w:color w:val="000000"/>
              </w:rPr>
              <w:t>-&gt; Zakon o upravljanju državnom imovinom</w:t>
            </w:r>
          </w:p>
          <w:p w:rsidR="00945C74" w:rsidRDefault="00945C74">
            <w:pPr>
              <w:pStyle w:val="Other0"/>
              <w:shd w:val="clear" w:color="auto" w:fill="auto"/>
              <w:spacing w:after="160" w:line="254" w:lineRule="auto"/>
              <w:jc w:val="left"/>
            </w:pPr>
            <w:r>
              <w:rPr>
                <w:rStyle w:val="Other"/>
                <w:color w:val="000000"/>
              </w:rPr>
              <w:t>(NN 52/18)</w:t>
            </w:r>
          </w:p>
          <w:p w:rsidR="00945C74" w:rsidRDefault="00945C74">
            <w:pPr>
              <w:pStyle w:val="Other0"/>
              <w:shd w:val="clear" w:color="auto" w:fill="auto"/>
              <w:spacing w:line="254" w:lineRule="auto"/>
              <w:jc w:val="left"/>
            </w:pPr>
            <w:r>
              <w:rPr>
                <w:rStyle w:val="Other"/>
                <w:color w:val="000000"/>
              </w:rPr>
              <w:t>-&gt; Zakon o zakupu i kupoprodaji poslovnoga prostora</w:t>
            </w:r>
          </w:p>
          <w:p w:rsidR="00945C74" w:rsidRDefault="00945C74">
            <w:pPr>
              <w:pStyle w:val="Other0"/>
              <w:shd w:val="clear" w:color="auto" w:fill="auto"/>
              <w:spacing w:after="160" w:line="254" w:lineRule="auto"/>
              <w:jc w:val="left"/>
            </w:pPr>
            <w:r>
              <w:rPr>
                <w:rStyle w:val="Other"/>
                <w:color w:val="000000"/>
              </w:rPr>
              <w:t>(NN 125/11, 64/15, 112/18)</w:t>
            </w:r>
          </w:p>
          <w:p w:rsidR="00945C74" w:rsidRDefault="00945C74">
            <w:pPr>
              <w:pStyle w:val="Other0"/>
              <w:shd w:val="clear" w:color="auto" w:fill="auto"/>
              <w:spacing w:after="160" w:line="254" w:lineRule="auto"/>
              <w:jc w:val="left"/>
            </w:pPr>
            <w:r>
              <w:rPr>
                <w:rStyle w:val="Other"/>
                <w:color w:val="000000"/>
              </w:rPr>
              <w:t>-&gt; Odluke temeljem Zakona o izmjenama i dopunama Zakona o zakupu i kupoprodaji poslovnoga prostora (12.ožujka 2018., 12.lipnja 2018.,20.lipnja2018., 06.studenog 2018., 31.prosinca 2018., 29.studenog 2019., 18.ožujka 2020.)</w:t>
            </w:r>
          </w:p>
          <w:p w:rsidR="00945C74" w:rsidRDefault="00945C74">
            <w:pPr>
              <w:pStyle w:val="Other0"/>
              <w:shd w:val="clear" w:color="auto" w:fill="auto"/>
              <w:spacing w:after="160"/>
              <w:jc w:val="left"/>
            </w:pPr>
            <w:r>
              <w:rPr>
                <w:rStyle w:val="Other"/>
                <w:color w:val="000000"/>
              </w:rPr>
              <w:t>-&gt; Zakon o najmu stanova (NN 91/96, 48/98, 66/98, 22/06, 68/18)</w:t>
            </w:r>
          </w:p>
          <w:p w:rsidR="00945C74" w:rsidRDefault="00945C74">
            <w:pPr>
              <w:pStyle w:val="Other0"/>
              <w:shd w:val="clear" w:color="auto" w:fill="auto"/>
              <w:spacing w:line="254" w:lineRule="auto"/>
              <w:jc w:val="left"/>
            </w:pPr>
            <w:r>
              <w:rPr>
                <w:rStyle w:val="Other"/>
                <w:color w:val="000000"/>
              </w:rPr>
              <w:t>-&gt; Zakon o zaštiti i očuvanju kulturnih dobara</w:t>
            </w:r>
          </w:p>
          <w:p w:rsidR="00945C74" w:rsidRDefault="00945C74">
            <w:pPr>
              <w:pStyle w:val="Other0"/>
              <w:shd w:val="clear" w:color="auto" w:fill="auto"/>
              <w:spacing w:after="160" w:line="254" w:lineRule="auto"/>
              <w:jc w:val="left"/>
            </w:pPr>
            <w:r>
              <w:rPr>
                <w:rStyle w:val="Other"/>
                <w:color w:val="000000"/>
              </w:rPr>
              <w:t>(NN 69/99, 151/03, 157/03-ispravak, 100/04, 87/09, 88/10, 61/11, 25/12, 136/12, 157/13, 152/14, 98/15, 44/17, 90/18, 32/20, 62/20)</w:t>
            </w:r>
          </w:p>
          <w:p w:rsidR="00945C74" w:rsidRDefault="00945C74">
            <w:pPr>
              <w:pStyle w:val="Other0"/>
              <w:shd w:val="clear" w:color="auto" w:fill="auto"/>
              <w:spacing w:after="160" w:line="254" w:lineRule="auto"/>
              <w:jc w:val="left"/>
            </w:pPr>
            <w:r>
              <w:rPr>
                <w:rStyle w:val="Other"/>
                <w:color w:val="000000"/>
              </w:rPr>
              <w:t>-&gt; Odluka o visini naknade za korištenje rezidencijalnih objekata u vlasništvu Republike Hrvatske (18. srpnja 2018.;11. travnja 2019.)</w:t>
            </w:r>
          </w:p>
          <w:p w:rsidR="00945C74" w:rsidRPr="001026C9" w:rsidRDefault="00945C74">
            <w:pPr>
              <w:pStyle w:val="Other0"/>
              <w:shd w:val="clear" w:color="auto" w:fill="auto"/>
              <w:spacing w:after="160" w:line="254" w:lineRule="auto"/>
              <w:jc w:val="left"/>
              <w:rPr>
                <w:color w:val="000000"/>
              </w:rPr>
            </w:pPr>
            <w:r>
              <w:rPr>
                <w:rStyle w:val="Other"/>
                <w:color w:val="000000"/>
              </w:rPr>
              <w:t xml:space="preserve">-&gt; Uredba o određivanju štićenih osoba, objekata i prostora te provođenju njihove zaštite i osiguranja </w:t>
            </w:r>
            <w:r w:rsidR="001026C9">
              <w:rPr>
                <w:rStyle w:val="Other"/>
                <w:color w:val="000000"/>
              </w:rPr>
              <w:t xml:space="preserve">    </w:t>
            </w:r>
            <w:r>
              <w:rPr>
                <w:rStyle w:val="Other"/>
                <w:color w:val="000000"/>
              </w:rPr>
              <w:t>(NN 46/13, 103/14, 151/14, 10/16, 99/16</w:t>
            </w:r>
            <w:r w:rsidR="001026C9">
              <w:rPr>
                <w:rStyle w:val="Other"/>
                <w:color w:val="000000"/>
              </w:rPr>
              <w:t>,131/20</w:t>
            </w:r>
            <w:r>
              <w:rPr>
                <w:rStyle w:val="Other"/>
                <w:color w:val="000000"/>
              </w:rPr>
              <w:t>)</w:t>
            </w:r>
          </w:p>
        </w:tc>
        <w:tc>
          <w:tcPr>
            <w:tcW w:w="1296"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54" w:lineRule="auto"/>
            </w:pPr>
            <w:r>
              <w:rPr>
                <w:rStyle w:val="Other"/>
                <w:color w:val="000000"/>
              </w:rPr>
              <w:t>1. Komercijalizacija stanova, poslovnih prostora i rezidencijalnih objekata</w:t>
            </w:r>
          </w:p>
        </w:tc>
        <w:tc>
          <w:tcPr>
            <w:tcW w:w="1363"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pPr>
            <w:r>
              <w:rPr>
                <w:rStyle w:val="Other"/>
                <w:color w:val="000000"/>
              </w:rPr>
              <w:t>Ažuriranje internih evidencija nekretnina</w:t>
            </w:r>
          </w:p>
        </w:tc>
        <w:tc>
          <w:tcPr>
            <w:tcW w:w="1690"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 nekretnina na upravljanju</w:t>
            </w:r>
          </w:p>
        </w:tc>
        <w:tc>
          <w:tcPr>
            <w:tcW w:w="950"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w:t>
            </w:r>
          </w:p>
        </w:tc>
        <w:tc>
          <w:tcPr>
            <w:tcW w:w="1507"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after="160" w:line="240" w:lineRule="auto"/>
            </w:pPr>
            <w:r>
              <w:rPr>
                <w:rStyle w:val="Other"/>
                <w:color w:val="000000"/>
              </w:rPr>
              <w:t>Polazna: 6.207</w:t>
            </w:r>
          </w:p>
          <w:p w:rsidR="00945C74" w:rsidRDefault="00945C74">
            <w:pPr>
              <w:pStyle w:val="Other0"/>
              <w:shd w:val="clear" w:color="auto" w:fill="auto"/>
              <w:spacing w:line="240" w:lineRule="auto"/>
            </w:pPr>
            <w:r>
              <w:rPr>
                <w:rStyle w:val="Other"/>
                <w:color w:val="000000"/>
              </w:rPr>
              <w:t>Ciljana: 7.499**</w:t>
            </w:r>
          </w:p>
        </w:tc>
        <w:tc>
          <w:tcPr>
            <w:tcW w:w="1382"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54" w:lineRule="auto"/>
            </w:pPr>
            <w:r>
              <w:rPr>
                <w:rStyle w:val="Other"/>
                <w:color w:val="000000"/>
              </w:rPr>
              <w:t>Izrada višegodišnjeg programa upravljanja nekretninama - prikupljanje i analiza dokumentacije postojećeg stanja, izrada projekata revitalizacije i sanacije</w:t>
            </w:r>
          </w:p>
        </w:tc>
        <w:tc>
          <w:tcPr>
            <w:tcW w:w="1378" w:type="dxa"/>
            <w:vMerge w:val="restart"/>
            <w:tcBorders>
              <w:top w:val="single" w:sz="4" w:space="0" w:color="auto"/>
              <w:left w:val="single" w:sz="4" w:space="0" w:color="auto"/>
              <w:bottom w:val="nil"/>
              <w:right w:val="single" w:sz="4" w:space="0" w:color="auto"/>
            </w:tcBorders>
            <w:shd w:val="clear" w:color="auto" w:fill="FFFFFF"/>
            <w:vAlign w:val="center"/>
          </w:tcPr>
          <w:p w:rsidR="00945C74" w:rsidRDefault="00945C74">
            <w:pPr>
              <w:pStyle w:val="Other0"/>
              <w:shd w:val="clear" w:color="auto" w:fill="auto"/>
              <w:spacing w:line="254" w:lineRule="auto"/>
            </w:pPr>
            <w:r>
              <w:rPr>
                <w:rStyle w:val="Other"/>
                <w:color w:val="000000"/>
              </w:rPr>
              <w:t>Projekti revitalizacije / sanacije se odnose uz obnovu nekretnina, kao npr. obnova krova, obnova fasade, obnova vanjske stolarije, sanacije instalacija, sustava grijanja i hlađenja, uređenje interijera i eksterijera.</w:t>
            </w:r>
          </w:p>
        </w:tc>
      </w:tr>
      <w:tr w:rsidR="00945C74">
        <w:trPr>
          <w:trHeight w:hRule="exact" w:val="758"/>
          <w:jc w:val="center"/>
        </w:trPr>
        <w:tc>
          <w:tcPr>
            <w:tcW w:w="1445"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line="254" w:lineRule="auto"/>
            </w:pPr>
          </w:p>
        </w:tc>
        <w:tc>
          <w:tcPr>
            <w:tcW w:w="3000"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line="254" w:lineRule="auto"/>
            </w:pPr>
          </w:p>
        </w:tc>
        <w:tc>
          <w:tcPr>
            <w:tcW w:w="1296"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line="254" w:lineRule="auto"/>
            </w:pPr>
          </w:p>
        </w:tc>
        <w:tc>
          <w:tcPr>
            <w:tcW w:w="1363"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line="254" w:lineRule="auto"/>
            </w:pPr>
          </w:p>
        </w:tc>
        <w:tc>
          <w:tcPr>
            <w:tcW w:w="1690"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pPr>
            <w:r>
              <w:rPr>
                <w:rStyle w:val="Other"/>
                <w:color w:val="000000"/>
              </w:rPr>
              <w:t>Broj nekretnina u najmu/zakupu</w:t>
            </w:r>
          </w:p>
        </w:tc>
        <w:tc>
          <w:tcPr>
            <w:tcW w:w="950"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w:t>
            </w:r>
          </w:p>
        </w:tc>
        <w:tc>
          <w:tcPr>
            <w:tcW w:w="1507"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after="160" w:line="240" w:lineRule="auto"/>
            </w:pPr>
            <w:r>
              <w:rPr>
                <w:rStyle w:val="Other"/>
                <w:color w:val="000000"/>
              </w:rPr>
              <w:t>Polazna: 5.678</w:t>
            </w:r>
          </w:p>
          <w:p w:rsidR="00945C74" w:rsidRDefault="004A3C62">
            <w:pPr>
              <w:pStyle w:val="Other0"/>
              <w:shd w:val="clear" w:color="auto" w:fill="auto"/>
              <w:spacing w:line="240" w:lineRule="auto"/>
            </w:pPr>
            <w:r>
              <w:rPr>
                <w:rStyle w:val="Other"/>
                <w:color w:val="000000"/>
              </w:rPr>
              <w:t>Ciljana: 7.113</w:t>
            </w:r>
            <w:r w:rsidR="00945C74">
              <w:rPr>
                <w:rStyle w:val="Other"/>
                <w:color w:val="000000"/>
              </w:rPr>
              <w:t>**</w:t>
            </w:r>
          </w:p>
        </w:tc>
        <w:tc>
          <w:tcPr>
            <w:tcW w:w="1382"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p>
        </w:tc>
        <w:tc>
          <w:tcPr>
            <w:tcW w:w="1378" w:type="dxa"/>
            <w:vMerge/>
            <w:tcBorders>
              <w:top w:val="nil"/>
              <w:left w:val="single" w:sz="4" w:space="0" w:color="auto"/>
              <w:bottom w:val="nil"/>
              <w:right w:val="single" w:sz="4" w:space="0" w:color="auto"/>
            </w:tcBorders>
            <w:shd w:val="clear" w:color="auto" w:fill="FFFFFF"/>
            <w:vAlign w:val="center"/>
          </w:tcPr>
          <w:p w:rsidR="00945C74" w:rsidRDefault="00945C74">
            <w:pPr>
              <w:pStyle w:val="Other0"/>
              <w:shd w:val="clear" w:color="auto" w:fill="auto"/>
              <w:spacing w:line="240" w:lineRule="auto"/>
            </w:pPr>
          </w:p>
        </w:tc>
      </w:tr>
      <w:tr w:rsidR="00945C74">
        <w:trPr>
          <w:trHeight w:hRule="exact" w:val="1459"/>
          <w:jc w:val="center"/>
        </w:trPr>
        <w:tc>
          <w:tcPr>
            <w:tcW w:w="1445"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p>
        </w:tc>
        <w:tc>
          <w:tcPr>
            <w:tcW w:w="3000"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p>
        </w:tc>
        <w:tc>
          <w:tcPr>
            <w:tcW w:w="1296"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p>
        </w:tc>
        <w:tc>
          <w:tcPr>
            <w:tcW w:w="1363"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p>
        </w:tc>
        <w:tc>
          <w:tcPr>
            <w:tcW w:w="1690"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 praznih nekretnina po kategorijama</w:t>
            </w:r>
          </w:p>
        </w:tc>
        <w:tc>
          <w:tcPr>
            <w:tcW w:w="950"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w:t>
            </w:r>
          </w:p>
        </w:tc>
        <w:tc>
          <w:tcPr>
            <w:tcW w:w="1507"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Polazna:</w:t>
            </w:r>
          </w:p>
          <w:p w:rsidR="00945C74" w:rsidRDefault="00945C74">
            <w:pPr>
              <w:pStyle w:val="Other0"/>
              <w:shd w:val="clear" w:color="auto" w:fill="auto"/>
              <w:spacing w:line="240" w:lineRule="auto"/>
            </w:pPr>
            <w:r>
              <w:rPr>
                <w:rStyle w:val="Other"/>
                <w:color w:val="000000"/>
              </w:rPr>
              <w:t>Stanovi 250</w:t>
            </w:r>
          </w:p>
          <w:p w:rsidR="00945C74" w:rsidRDefault="00945C74">
            <w:pPr>
              <w:pStyle w:val="Other0"/>
              <w:shd w:val="clear" w:color="auto" w:fill="auto"/>
              <w:spacing w:after="160" w:line="240" w:lineRule="auto"/>
            </w:pPr>
            <w:r>
              <w:rPr>
                <w:rStyle w:val="Other"/>
                <w:color w:val="000000"/>
              </w:rPr>
              <w:t>Poslovni prostori 271</w:t>
            </w:r>
          </w:p>
          <w:p w:rsidR="00945C74" w:rsidRDefault="00945C74">
            <w:pPr>
              <w:pStyle w:val="Other0"/>
              <w:shd w:val="clear" w:color="auto" w:fill="auto"/>
              <w:spacing w:line="240" w:lineRule="auto"/>
            </w:pPr>
            <w:r>
              <w:rPr>
                <w:rStyle w:val="Other"/>
                <w:color w:val="000000"/>
              </w:rPr>
              <w:t>Ciljana:</w:t>
            </w:r>
          </w:p>
          <w:p w:rsidR="008D5628" w:rsidRDefault="00945C74" w:rsidP="008D5628">
            <w:pPr>
              <w:pStyle w:val="Other0"/>
              <w:shd w:val="clear" w:color="auto" w:fill="auto"/>
              <w:spacing w:line="240" w:lineRule="auto"/>
              <w:rPr>
                <w:rStyle w:val="Other"/>
                <w:color w:val="000000"/>
              </w:rPr>
            </w:pPr>
            <w:r>
              <w:rPr>
                <w:rStyle w:val="Other"/>
                <w:color w:val="000000"/>
              </w:rPr>
              <w:t xml:space="preserve">Stanovi 120 </w:t>
            </w:r>
          </w:p>
          <w:p w:rsidR="00945C74" w:rsidRDefault="004A3C62">
            <w:pPr>
              <w:pStyle w:val="Other0"/>
              <w:shd w:val="clear" w:color="auto" w:fill="auto"/>
              <w:spacing w:after="80" w:line="240" w:lineRule="auto"/>
            </w:pPr>
            <w:r>
              <w:rPr>
                <w:rStyle w:val="Other"/>
                <w:color w:val="000000"/>
              </w:rPr>
              <w:t>Poslovni prostori 258</w:t>
            </w:r>
          </w:p>
        </w:tc>
        <w:tc>
          <w:tcPr>
            <w:tcW w:w="1382"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after="80" w:line="240" w:lineRule="auto"/>
            </w:pPr>
          </w:p>
        </w:tc>
        <w:tc>
          <w:tcPr>
            <w:tcW w:w="1378" w:type="dxa"/>
            <w:vMerge/>
            <w:tcBorders>
              <w:top w:val="nil"/>
              <w:left w:val="single" w:sz="4" w:space="0" w:color="auto"/>
              <w:bottom w:val="nil"/>
              <w:right w:val="single" w:sz="4" w:space="0" w:color="auto"/>
            </w:tcBorders>
            <w:shd w:val="clear" w:color="auto" w:fill="FFFFFF"/>
            <w:vAlign w:val="center"/>
          </w:tcPr>
          <w:p w:rsidR="00945C74" w:rsidRDefault="00945C74">
            <w:pPr>
              <w:pStyle w:val="Other0"/>
              <w:shd w:val="clear" w:color="auto" w:fill="auto"/>
              <w:spacing w:after="80" w:line="240" w:lineRule="auto"/>
            </w:pPr>
          </w:p>
        </w:tc>
      </w:tr>
      <w:tr w:rsidR="00945C74">
        <w:trPr>
          <w:trHeight w:hRule="exact" w:val="998"/>
          <w:jc w:val="center"/>
        </w:trPr>
        <w:tc>
          <w:tcPr>
            <w:tcW w:w="1445"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after="80" w:line="240" w:lineRule="auto"/>
            </w:pPr>
          </w:p>
        </w:tc>
        <w:tc>
          <w:tcPr>
            <w:tcW w:w="3000"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after="80" w:line="240" w:lineRule="auto"/>
            </w:pPr>
          </w:p>
        </w:tc>
        <w:tc>
          <w:tcPr>
            <w:tcW w:w="1296"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after="80" w:line="240" w:lineRule="auto"/>
            </w:pPr>
          </w:p>
        </w:tc>
        <w:tc>
          <w:tcPr>
            <w:tcW w:w="1363"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after="80" w:line="240" w:lineRule="auto"/>
            </w:pPr>
          </w:p>
        </w:tc>
        <w:tc>
          <w:tcPr>
            <w:tcW w:w="1690"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54" w:lineRule="auto"/>
            </w:pPr>
            <w:r>
              <w:rPr>
                <w:rStyle w:val="Other"/>
                <w:color w:val="000000"/>
              </w:rPr>
              <w:t>Postotak nekretnina u najmu/zakupu u odnosu na ukupan broj nekretnina kojima se upravlja</w:t>
            </w:r>
          </w:p>
        </w:tc>
        <w:tc>
          <w:tcPr>
            <w:tcW w:w="950"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w:t>
            </w:r>
          </w:p>
        </w:tc>
        <w:tc>
          <w:tcPr>
            <w:tcW w:w="1507"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after="160" w:line="240" w:lineRule="auto"/>
            </w:pPr>
            <w:r>
              <w:rPr>
                <w:rStyle w:val="Other"/>
                <w:color w:val="000000"/>
              </w:rPr>
              <w:t>Polazna:</w:t>
            </w:r>
            <w:r w:rsidR="00A16B6D">
              <w:rPr>
                <w:rStyle w:val="Other"/>
                <w:color w:val="000000"/>
              </w:rPr>
              <w:t xml:space="preserve"> </w:t>
            </w:r>
            <w:r>
              <w:rPr>
                <w:rStyle w:val="Other"/>
                <w:color w:val="000000"/>
              </w:rPr>
              <w:t>91</w:t>
            </w:r>
          </w:p>
          <w:p w:rsidR="00945C74" w:rsidRDefault="00945C74">
            <w:pPr>
              <w:pStyle w:val="Other0"/>
              <w:shd w:val="clear" w:color="auto" w:fill="auto"/>
              <w:spacing w:line="240" w:lineRule="auto"/>
            </w:pPr>
            <w:r>
              <w:rPr>
                <w:rStyle w:val="Other"/>
                <w:color w:val="000000"/>
              </w:rPr>
              <w:t>Ciljana: 95</w:t>
            </w:r>
          </w:p>
        </w:tc>
        <w:tc>
          <w:tcPr>
            <w:tcW w:w="1382"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p>
        </w:tc>
        <w:tc>
          <w:tcPr>
            <w:tcW w:w="1378" w:type="dxa"/>
            <w:vMerge/>
            <w:tcBorders>
              <w:top w:val="nil"/>
              <w:left w:val="single" w:sz="4" w:space="0" w:color="auto"/>
              <w:bottom w:val="nil"/>
              <w:right w:val="single" w:sz="4" w:space="0" w:color="auto"/>
            </w:tcBorders>
            <w:shd w:val="clear" w:color="auto" w:fill="FFFFFF"/>
            <w:vAlign w:val="center"/>
          </w:tcPr>
          <w:p w:rsidR="00945C74" w:rsidRDefault="00945C74">
            <w:pPr>
              <w:pStyle w:val="Other0"/>
              <w:shd w:val="clear" w:color="auto" w:fill="auto"/>
              <w:spacing w:line="240" w:lineRule="auto"/>
            </w:pPr>
          </w:p>
        </w:tc>
      </w:tr>
      <w:tr w:rsidR="00945C74">
        <w:trPr>
          <w:trHeight w:hRule="exact" w:val="1915"/>
          <w:jc w:val="center"/>
        </w:trPr>
        <w:tc>
          <w:tcPr>
            <w:tcW w:w="1445"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p>
        </w:tc>
        <w:tc>
          <w:tcPr>
            <w:tcW w:w="3000"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p>
        </w:tc>
        <w:tc>
          <w:tcPr>
            <w:tcW w:w="1296"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p>
        </w:tc>
        <w:tc>
          <w:tcPr>
            <w:tcW w:w="1363"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p>
        </w:tc>
        <w:tc>
          <w:tcPr>
            <w:tcW w:w="1690"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pPr>
            <w:r>
              <w:rPr>
                <w:rStyle w:val="Other"/>
                <w:color w:val="000000"/>
              </w:rPr>
              <w:t>Struktura nekretnina po osnovi kategorije korištenja</w:t>
            </w:r>
          </w:p>
        </w:tc>
        <w:tc>
          <w:tcPr>
            <w:tcW w:w="950"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w:t>
            </w:r>
          </w:p>
        </w:tc>
        <w:tc>
          <w:tcPr>
            <w:tcW w:w="1507"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54" w:lineRule="auto"/>
            </w:pPr>
            <w:r>
              <w:rPr>
                <w:rStyle w:val="Other"/>
                <w:color w:val="000000"/>
              </w:rPr>
              <w:t>Polazna:</w:t>
            </w:r>
          </w:p>
          <w:p w:rsidR="00945C74" w:rsidRDefault="00945C74">
            <w:pPr>
              <w:pStyle w:val="Other0"/>
              <w:shd w:val="clear" w:color="auto" w:fill="auto"/>
              <w:spacing w:line="254" w:lineRule="auto"/>
            </w:pPr>
            <w:r>
              <w:rPr>
                <w:rStyle w:val="Other"/>
                <w:color w:val="000000"/>
              </w:rPr>
              <w:t>Stanovi 69,20</w:t>
            </w:r>
          </w:p>
          <w:p w:rsidR="00945C74" w:rsidRDefault="00945C74">
            <w:pPr>
              <w:pStyle w:val="Other0"/>
              <w:shd w:val="clear" w:color="auto" w:fill="auto"/>
              <w:spacing w:after="180" w:line="254" w:lineRule="auto"/>
            </w:pPr>
            <w:r>
              <w:rPr>
                <w:rStyle w:val="Other"/>
                <w:color w:val="000000"/>
              </w:rPr>
              <w:t>Poslovni prostori 30,58 DKP*** 0,23</w:t>
            </w:r>
          </w:p>
          <w:p w:rsidR="00945C74" w:rsidRDefault="00945C74">
            <w:pPr>
              <w:pStyle w:val="Other0"/>
              <w:shd w:val="clear" w:color="auto" w:fill="auto"/>
              <w:spacing w:line="254" w:lineRule="auto"/>
            </w:pPr>
            <w:r>
              <w:rPr>
                <w:rStyle w:val="Other"/>
                <w:color w:val="000000"/>
              </w:rPr>
              <w:t>Ciljana:</w:t>
            </w:r>
          </w:p>
          <w:p w:rsidR="008D5628" w:rsidRDefault="00945C74">
            <w:pPr>
              <w:pStyle w:val="Other0"/>
              <w:shd w:val="clear" w:color="auto" w:fill="auto"/>
              <w:spacing w:line="254" w:lineRule="auto"/>
              <w:rPr>
                <w:rStyle w:val="Other"/>
                <w:color w:val="000000"/>
              </w:rPr>
            </w:pPr>
            <w:r>
              <w:rPr>
                <w:rStyle w:val="Other"/>
                <w:color w:val="000000"/>
              </w:rPr>
              <w:t xml:space="preserve">Stanovi 71,84 </w:t>
            </w:r>
          </w:p>
          <w:p w:rsidR="00945C74" w:rsidRDefault="00945C74">
            <w:pPr>
              <w:pStyle w:val="Other0"/>
              <w:shd w:val="clear" w:color="auto" w:fill="auto"/>
              <w:spacing w:line="254" w:lineRule="auto"/>
            </w:pPr>
            <w:r>
              <w:rPr>
                <w:rStyle w:val="Other"/>
                <w:color w:val="000000"/>
              </w:rPr>
              <w:t>Poslovni prostori 27,98 DKP*** 0,19</w:t>
            </w:r>
          </w:p>
        </w:tc>
        <w:tc>
          <w:tcPr>
            <w:tcW w:w="1382"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line="254" w:lineRule="auto"/>
            </w:pPr>
          </w:p>
        </w:tc>
        <w:tc>
          <w:tcPr>
            <w:tcW w:w="1378" w:type="dxa"/>
            <w:vMerge/>
            <w:tcBorders>
              <w:top w:val="nil"/>
              <w:left w:val="single" w:sz="4" w:space="0" w:color="auto"/>
              <w:bottom w:val="nil"/>
              <w:right w:val="single" w:sz="4" w:space="0" w:color="auto"/>
            </w:tcBorders>
            <w:shd w:val="clear" w:color="auto" w:fill="FFFFFF"/>
            <w:vAlign w:val="center"/>
          </w:tcPr>
          <w:p w:rsidR="00945C74" w:rsidRDefault="00945C74">
            <w:pPr>
              <w:pStyle w:val="Other0"/>
              <w:shd w:val="clear" w:color="auto" w:fill="auto"/>
              <w:spacing w:line="254" w:lineRule="auto"/>
            </w:pPr>
          </w:p>
        </w:tc>
      </w:tr>
      <w:tr w:rsidR="00945C74">
        <w:trPr>
          <w:trHeight w:hRule="exact" w:val="1570"/>
          <w:jc w:val="center"/>
        </w:trPr>
        <w:tc>
          <w:tcPr>
            <w:tcW w:w="1445" w:type="dxa"/>
            <w:vMerge/>
            <w:tcBorders>
              <w:top w:val="nil"/>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54" w:lineRule="auto"/>
            </w:pPr>
          </w:p>
        </w:tc>
        <w:tc>
          <w:tcPr>
            <w:tcW w:w="3000" w:type="dxa"/>
            <w:vMerge/>
            <w:tcBorders>
              <w:top w:val="nil"/>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54" w:lineRule="auto"/>
            </w:pPr>
          </w:p>
        </w:tc>
        <w:tc>
          <w:tcPr>
            <w:tcW w:w="1296" w:type="dxa"/>
            <w:vMerge/>
            <w:tcBorders>
              <w:top w:val="nil"/>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54" w:lineRule="auto"/>
            </w:pPr>
          </w:p>
        </w:tc>
        <w:tc>
          <w:tcPr>
            <w:tcW w:w="1363"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52" w:lineRule="auto"/>
            </w:pPr>
            <w:r>
              <w:rPr>
                <w:rStyle w:val="Other"/>
                <w:color w:val="000000"/>
              </w:rPr>
              <w:t>Svakodnevni izvidi i obilasci nekretnina s namjerom utvrđivanja trenutačnih korisnika</w:t>
            </w:r>
          </w:p>
        </w:tc>
        <w:tc>
          <w:tcPr>
            <w:tcW w:w="1690"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52" w:lineRule="auto"/>
            </w:pPr>
            <w:r>
              <w:rPr>
                <w:rStyle w:val="Other"/>
                <w:color w:val="000000"/>
              </w:rPr>
              <w:t>Broj obavljenih očevida, utvrđivanje korisnika i drugih aktivnosti po kategorijama nekretnina</w:t>
            </w:r>
          </w:p>
        </w:tc>
        <w:tc>
          <w:tcPr>
            <w:tcW w:w="950"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w:t>
            </w:r>
          </w:p>
        </w:tc>
        <w:tc>
          <w:tcPr>
            <w:tcW w:w="1507"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54" w:lineRule="auto"/>
            </w:pPr>
            <w:r>
              <w:rPr>
                <w:rStyle w:val="Other"/>
                <w:color w:val="000000"/>
              </w:rPr>
              <w:t>Polazna:</w:t>
            </w:r>
          </w:p>
          <w:p w:rsidR="00945C74" w:rsidRDefault="00945C74">
            <w:pPr>
              <w:pStyle w:val="Other0"/>
              <w:shd w:val="clear" w:color="auto" w:fill="auto"/>
              <w:spacing w:line="254" w:lineRule="auto"/>
            </w:pPr>
            <w:r>
              <w:rPr>
                <w:rStyle w:val="Other"/>
                <w:color w:val="000000"/>
              </w:rPr>
              <w:t>Stanovi 2.934</w:t>
            </w:r>
          </w:p>
          <w:p w:rsidR="00945C74" w:rsidRDefault="00945C74">
            <w:pPr>
              <w:pStyle w:val="Other0"/>
              <w:shd w:val="clear" w:color="auto" w:fill="auto"/>
              <w:spacing w:after="160" w:line="254" w:lineRule="auto"/>
            </w:pPr>
            <w:r>
              <w:rPr>
                <w:rStyle w:val="Other"/>
                <w:color w:val="000000"/>
              </w:rPr>
              <w:t>Poslovni prostori 4.023</w:t>
            </w:r>
          </w:p>
          <w:p w:rsidR="00945C74" w:rsidRDefault="00945C74">
            <w:pPr>
              <w:pStyle w:val="Other0"/>
              <w:shd w:val="clear" w:color="auto" w:fill="auto"/>
              <w:spacing w:line="254" w:lineRule="auto"/>
            </w:pPr>
            <w:r>
              <w:rPr>
                <w:rStyle w:val="Other"/>
                <w:color w:val="000000"/>
              </w:rPr>
              <w:t>Ciljana: Stanovi 4.434** Poslovni prostori 5.623**</w:t>
            </w:r>
          </w:p>
        </w:tc>
        <w:tc>
          <w:tcPr>
            <w:tcW w:w="1382" w:type="dxa"/>
            <w:vMerge/>
            <w:tcBorders>
              <w:top w:val="nil"/>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54" w:lineRule="auto"/>
            </w:pPr>
          </w:p>
        </w:tc>
        <w:tc>
          <w:tcPr>
            <w:tcW w:w="1378" w:type="dxa"/>
            <w:vMerge/>
            <w:tcBorders>
              <w:top w:val="nil"/>
              <w:left w:val="single" w:sz="4" w:space="0" w:color="auto"/>
              <w:bottom w:val="single" w:sz="4" w:space="0" w:color="auto"/>
              <w:right w:val="single" w:sz="4" w:space="0" w:color="auto"/>
            </w:tcBorders>
            <w:shd w:val="clear" w:color="auto" w:fill="FFFFFF"/>
            <w:vAlign w:val="center"/>
          </w:tcPr>
          <w:p w:rsidR="00945C74" w:rsidRDefault="00945C74">
            <w:pPr>
              <w:pStyle w:val="Other0"/>
              <w:shd w:val="clear" w:color="auto" w:fill="auto"/>
              <w:spacing w:line="254" w:lineRule="auto"/>
            </w:pPr>
          </w:p>
        </w:tc>
      </w:tr>
    </w:tbl>
    <w:p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tblPr>
      <w:tblGrid>
        <w:gridCol w:w="1445"/>
        <w:gridCol w:w="3000"/>
        <w:gridCol w:w="1296"/>
        <w:gridCol w:w="1363"/>
        <w:gridCol w:w="1690"/>
        <w:gridCol w:w="950"/>
        <w:gridCol w:w="1507"/>
        <w:gridCol w:w="1382"/>
        <w:gridCol w:w="1378"/>
      </w:tblGrid>
      <w:tr w:rsidR="00945C74">
        <w:trPr>
          <w:trHeight w:hRule="exact" w:val="811"/>
          <w:jc w:val="center"/>
        </w:trPr>
        <w:tc>
          <w:tcPr>
            <w:tcW w:w="14011" w:type="dxa"/>
            <w:gridSpan w:val="9"/>
            <w:tcBorders>
              <w:top w:val="single" w:sz="4" w:space="0" w:color="auto"/>
              <w:left w:val="single" w:sz="4" w:space="0" w:color="auto"/>
              <w:bottom w:val="nil"/>
              <w:right w:val="single" w:sz="4" w:space="0" w:color="auto"/>
            </w:tcBorders>
            <w:shd w:val="clear" w:color="auto" w:fill="66CBFF"/>
            <w:vAlign w:val="bottom"/>
          </w:tcPr>
          <w:p w:rsidR="00945C74" w:rsidRPr="00945C74" w:rsidRDefault="00945C74">
            <w:pPr>
              <w:pStyle w:val="Other0"/>
              <w:shd w:val="clear" w:color="auto" w:fill="auto"/>
              <w:spacing w:line="290" w:lineRule="auto"/>
              <w:rPr>
                <w:rStyle w:val="Other"/>
                <w:b/>
                <w:bCs/>
                <w:color w:val="000000"/>
                <w:sz w:val="19"/>
                <w:szCs w:val="19"/>
              </w:rPr>
            </w:pPr>
            <w:r w:rsidRPr="00945C74">
              <w:rPr>
                <w:rStyle w:val="Other"/>
                <w:b/>
                <w:bCs/>
                <w:color w:val="FF0000"/>
                <w:sz w:val="19"/>
                <w:szCs w:val="19"/>
              </w:rPr>
              <w:lastRenderedPageBreak/>
              <w:t xml:space="preserve">PRILOG 1: </w:t>
            </w:r>
            <w:r w:rsidRPr="00945C74">
              <w:rPr>
                <w:rStyle w:val="Other"/>
                <w:b/>
                <w:bCs/>
                <w:color w:val="000000"/>
                <w:sz w:val="19"/>
                <w:szCs w:val="19"/>
              </w:rPr>
              <w:t xml:space="preserve">POSEBAN CILJ 1. Učinkovito upravljanje nekretninama u vlasništvu Republike Hrvatske </w:t>
            </w:r>
          </w:p>
          <w:p w:rsidR="00945C74" w:rsidRPr="00945C74" w:rsidRDefault="00945C74">
            <w:pPr>
              <w:pStyle w:val="Other0"/>
              <w:shd w:val="clear" w:color="auto" w:fill="auto"/>
              <w:spacing w:line="290" w:lineRule="auto"/>
              <w:rPr>
                <w:sz w:val="19"/>
                <w:szCs w:val="19"/>
              </w:rPr>
            </w:pPr>
            <w:r w:rsidRPr="00945C74">
              <w:rPr>
                <w:rStyle w:val="Other"/>
                <w:b/>
                <w:bCs/>
                <w:color w:val="000000"/>
                <w:sz w:val="19"/>
                <w:szCs w:val="19"/>
              </w:rPr>
              <w:t>Razdoblje: siječanj - prosinac 2021.</w:t>
            </w:r>
          </w:p>
          <w:p w:rsidR="00945C74" w:rsidRDefault="00945C74">
            <w:pPr>
              <w:pStyle w:val="Other0"/>
              <w:shd w:val="clear" w:color="auto" w:fill="auto"/>
              <w:spacing w:line="290" w:lineRule="auto"/>
              <w:rPr>
                <w:sz w:val="17"/>
                <w:szCs w:val="17"/>
              </w:rPr>
            </w:pPr>
            <w:r w:rsidRPr="00945C74">
              <w:rPr>
                <w:rStyle w:val="Other"/>
                <w:b/>
                <w:bCs/>
                <w:color w:val="FF0000"/>
                <w:sz w:val="19"/>
                <w:szCs w:val="19"/>
              </w:rPr>
              <w:t>Stanovi, poslovni prostori i rezidencijalni objekti u vlasništvu RH preneseni na upravljanje društvu Državne nekretnine d.o.o. (DN d.o.o.)</w:t>
            </w:r>
          </w:p>
        </w:tc>
      </w:tr>
      <w:tr w:rsidR="00945C74">
        <w:trPr>
          <w:trHeight w:hRule="exact" w:val="802"/>
          <w:jc w:val="center"/>
        </w:trPr>
        <w:tc>
          <w:tcPr>
            <w:tcW w:w="1445"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pPr>
            <w:r>
              <w:rPr>
                <w:rStyle w:val="Other"/>
                <w:b/>
                <w:bCs/>
                <w:color w:val="000000"/>
              </w:rPr>
              <w:t>MJERA</w:t>
            </w:r>
          </w:p>
        </w:tc>
        <w:tc>
          <w:tcPr>
            <w:tcW w:w="3000"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pPr>
            <w:r>
              <w:rPr>
                <w:rStyle w:val="Other"/>
                <w:b/>
                <w:bCs/>
                <w:color w:val="000000"/>
              </w:rPr>
              <w:t>PRAVNO/UPRAVNI INSTRUMENTI</w:t>
            </w:r>
          </w:p>
          <w:p w:rsidR="00945C74" w:rsidRDefault="00945C74">
            <w:pPr>
              <w:pStyle w:val="Other0"/>
              <w:shd w:val="clear" w:color="auto" w:fill="auto"/>
              <w:spacing w:line="240" w:lineRule="auto"/>
            </w:pPr>
            <w:r>
              <w:rPr>
                <w:rStyle w:val="Other"/>
                <w:b/>
                <w:bCs/>
                <w:color w:val="000000"/>
              </w:rPr>
              <w:t>PROVEDBE MJERE</w:t>
            </w:r>
          </w:p>
        </w:tc>
        <w:tc>
          <w:tcPr>
            <w:tcW w:w="1296"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pPr>
            <w:r>
              <w:rPr>
                <w:rStyle w:val="Other"/>
                <w:b/>
                <w:bCs/>
                <w:color w:val="000000"/>
              </w:rPr>
              <w:t>AKTIVNOSTI/ NAČIN OSTVARENJA</w:t>
            </w:r>
          </w:p>
        </w:tc>
        <w:tc>
          <w:tcPr>
            <w:tcW w:w="1363"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pPr>
            <w:r>
              <w:rPr>
                <w:rStyle w:val="Other"/>
                <w:b/>
                <w:bCs/>
                <w:color w:val="000000"/>
              </w:rPr>
              <w:t>OPIS AKTIVNOSTI</w:t>
            </w:r>
          </w:p>
        </w:tc>
        <w:tc>
          <w:tcPr>
            <w:tcW w:w="1690"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pPr>
            <w:r>
              <w:rPr>
                <w:rStyle w:val="Other"/>
                <w:b/>
                <w:bCs/>
                <w:color w:val="000000"/>
              </w:rPr>
              <w:t>POKAZATELJI REZULTATA</w:t>
            </w:r>
          </w:p>
        </w:tc>
        <w:tc>
          <w:tcPr>
            <w:tcW w:w="950" w:type="dxa"/>
            <w:tcBorders>
              <w:top w:val="single" w:sz="4" w:space="0" w:color="auto"/>
              <w:left w:val="single" w:sz="4" w:space="0" w:color="auto"/>
              <w:bottom w:val="nil"/>
              <w:right w:val="nil"/>
            </w:tcBorders>
            <w:shd w:val="clear" w:color="auto" w:fill="66CBFF"/>
          </w:tcPr>
          <w:p w:rsidR="00945C74" w:rsidRDefault="00945C74">
            <w:pPr>
              <w:pStyle w:val="Other0"/>
              <w:shd w:val="clear" w:color="auto" w:fill="auto"/>
              <w:spacing w:line="254" w:lineRule="auto"/>
            </w:pPr>
            <w:r>
              <w:rPr>
                <w:rStyle w:val="Other"/>
                <w:b/>
                <w:bCs/>
                <w:color w:val="000000"/>
              </w:rPr>
              <w:t>MJERNA</w:t>
            </w:r>
          </w:p>
          <w:p w:rsidR="00945C74" w:rsidRDefault="00945C74">
            <w:pPr>
              <w:pStyle w:val="Other0"/>
              <w:shd w:val="clear" w:color="auto" w:fill="auto"/>
              <w:spacing w:line="254" w:lineRule="auto"/>
            </w:pPr>
            <w:r>
              <w:rPr>
                <w:rStyle w:val="Other"/>
                <w:b/>
                <w:bCs/>
                <w:color w:val="000000"/>
              </w:rPr>
              <w:t>JEDINICA</w:t>
            </w:r>
            <w:r w:rsidR="00C830C1">
              <w:rPr>
                <w:rStyle w:val="Other"/>
                <w:b/>
                <w:bCs/>
                <w:color w:val="000000"/>
              </w:rPr>
              <w:t xml:space="preserve"> </w:t>
            </w:r>
            <w:r>
              <w:rPr>
                <w:rStyle w:val="Other"/>
                <w:b/>
                <w:bCs/>
                <w:color w:val="000000"/>
              </w:rPr>
              <w:t>ZA POKAZATELJ REZULTATA</w:t>
            </w:r>
          </w:p>
        </w:tc>
        <w:tc>
          <w:tcPr>
            <w:tcW w:w="1507"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pPr>
            <w:r>
              <w:rPr>
                <w:rStyle w:val="Other"/>
                <w:b/>
                <w:bCs/>
                <w:color w:val="000000"/>
              </w:rPr>
              <w:t>POLAZNA</w:t>
            </w:r>
            <w:r w:rsidR="00C830C1">
              <w:rPr>
                <w:rStyle w:val="Other"/>
                <w:b/>
                <w:bCs/>
                <w:color w:val="000000"/>
              </w:rPr>
              <w:t xml:space="preserve"> </w:t>
            </w:r>
            <w:r>
              <w:rPr>
                <w:rStyle w:val="Other"/>
                <w:b/>
                <w:bCs/>
                <w:color w:val="000000"/>
              </w:rPr>
              <w:t>I CILJANA</w:t>
            </w:r>
          </w:p>
          <w:p w:rsidR="00945C74" w:rsidRDefault="00945C74">
            <w:pPr>
              <w:pStyle w:val="Other0"/>
              <w:shd w:val="clear" w:color="auto" w:fill="auto"/>
              <w:spacing w:line="240" w:lineRule="auto"/>
            </w:pPr>
            <w:r>
              <w:rPr>
                <w:rStyle w:val="Other"/>
                <w:b/>
                <w:bCs/>
                <w:color w:val="000000"/>
              </w:rPr>
              <w:t>VRIJEDNOST</w:t>
            </w:r>
            <w:r w:rsidR="00C830C1">
              <w:rPr>
                <w:rStyle w:val="Other"/>
                <w:b/>
                <w:bCs/>
                <w:color w:val="000000"/>
              </w:rPr>
              <w:t xml:space="preserve"> </w:t>
            </w:r>
            <w:r>
              <w:rPr>
                <w:rStyle w:val="Other"/>
                <w:b/>
                <w:bCs/>
                <w:color w:val="000000"/>
              </w:rPr>
              <w:t>MJERNE JEDINICE*</w:t>
            </w:r>
          </w:p>
        </w:tc>
        <w:tc>
          <w:tcPr>
            <w:tcW w:w="1382"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pPr>
            <w:r>
              <w:rPr>
                <w:rStyle w:val="Other"/>
                <w:b/>
                <w:bCs/>
                <w:color w:val="000000"/>
              </w:rPr>
              <w:t>PROJEKT</w:t>
            </w:r>
          </w:p>
        </w:tc>
        <w:tc>
          <w:tcPr>
            <w:tcW w:w="1378" w:type="dxa"/>
            <w:tcBorders>
              <w:top w:val="single" w:sz="4" w:space="0" w:color="auto"/>
              <w:left w:val="single" w:sz="4" w:space="0" w:color="auto"/>
              <w:bottom w:val="nil"/>
              <w:right w:val="single" w:sz="4" w:space="0" w:color="auto"/>
            </w:tcBorders>
            <w:shd w:val="clear" w:color="auto" w:fill="66CBFF"/>
            <w:vAlign w:val="center"/>
          </w:tcPr>
          <w:p w:rsidR="00945C74" w:rsidRDefault="00945C74">
            <w:pPr>
              <w:pStyle w:val="Other0"/>
              <w:shd w:val="clear" w:color="auto" w:fill="auto"/>
              <w:spacing w:line="240" w:lineRule="auto"/>
            </w:pPr>
            <w:r>
              <w:rPr>
                <w:rStyle w:val="Other"/>
                <w:b/>
                <w:bCs/>
                <w:color w:val="000000"/>
              </w:rPr>
              <w:t>OPIS PROJEKTA</w:t>
            </w:r>
          </w:p>
        </w:tc>
      </w:tr>
      <w:tr w:rsidR="00945C74">
        <w:trPr>
          <w:trHeight w:hRule="exact" w:val="1560"/>
          <w:jc w:val="center"/>
        </w:trPr>
        <w:tc>
          <w:tcPr>
            <w:tcW w:w="1445"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54" w:lineRule="auto"/>
            </w:pPr>
            <w:r>
              <w:rPr>
                <w:rStyle w:val="Other"/>
                <w:b/>
                <w:bCs/>
                <w:color w:val="000000"/>
              </w:rPr>
              <w:t>Stavljanje u funkciju nekretnina prenesenih na upravljanje DN d.o.o. nastavak</w:t>
            </w:r>
          </w:p>
        </w:tc>
        <w:tc>
          <w:tcPr>
            <w:tcW w:w="3000" w:type="dxa"/>
            <w:vMerge w:val="restart"/>
            <w:tcBorders>
              <w:top w:val="single" w:sz="4" w:space="0" w:color="auto"/>
              <w:left w:val="single" w:sz="4" w:space="0" w:color="auto"/>
              <w:bottom w:val="nil"/>
              <w:right w:val="nil"/>
            </w:tcBorders>
            <w:shd w:val="clear" w:color="auto" w:fill="FFFFFF"/>
          </w:tcPr>
          <w:p w:rsidR="00945C74" w:rsidRDefault="00945C74">
            <w:pPr>
              <w:pStyle w:val="Other0"/>
              <w:shd w:val="clear" w:color="auto" w:fill="auto"/>
              <w:spacing w:after="160" w:line="254" w:lineRule="auto"/>
              <w:jc w:val="left"/>
            </w:pPr>
            <w:r>
              <w:rPr>
                <w:rStyle w:val="Other"/>
                <w:color w:val="000000"/>
              </w:rPr>
              <w:t>-&gt; Zakon o vlasništvu i drugim stvarnim pravima (NN 91/96, 68/98, 137/99, 22/00, 73/00,129/00, 114/01, 79/06, 141/06, 146/08, 38/09, 153/09, 143/12, 152/14, 81/15, 94/17)</w:t>
            </w:r>
          </w:p>
          <w:p w:rsidR="00945C74" w:rsidRDefault="00945C74">
            <w:pPr>
              <w:pStyle w:val="Other0"/>
              <w:shd w:val="clear" w:color="auto" w:fill="auto"/>
              <w:spacing w:after="160" w:line="240" w:lineRule="auto"/>
              <w:jc w:val="left"/>
            </w:pPr>
            <w:r>
              <w:rPr>
                <w:rStyle w:val="Other"/>
                <w:color w:val="000000"/>
              </w:rPr>
              <w:t>-&gt; Zakon o prostornom uređenju (NN 153/13,65/17, 114/18, 39/19, 98/19)</w:t>
            </w:r>
          </w:p>
          <w:p w:rsidR="00945C74" w:rsidRDefault="00945C74">
            <w:pPr>
              <w:pStyle w:val="Other0"/>
              <w:shd w:val="clear" w:color="auto" w:fill="auto"/>
              <w:spacing w:after="160" w:line="254" w:lineRule="auto"/>
              <w:jc w:val="left"/>
            </w:pPr>
            <w:r>
              <w:rPr>
                <w:rStyle w:val="Other"/>
                <w:color w:val="000000"/>
              </w:rPr>
              <w:t>-&gt; Zakon o gradnji (NN 153/13, 20/17, 39/19,125/19)</w:t>
            </w:r>
          </w:p>
          <w:p w:rsidR="00945C74" w:rsidRDefault="00945C74">
            <w:pPr>
              <w:pStyle w:val="Other0"/>
              <w:shd w:val="clear" w:color="auto" w:fill="auto"/>
              <w:spacing w:after="160"/>
              <w:jc w:val="left"/>
            </w:pPr>
            <w:r>
              <w:rPr>
                <w:rStyle w:val="Other"/>
                <w:color w:val="000000"/>
              </w:rPr>
              <w:t>-&gt; Pravilnik o jednostavnim i drugim građevinama i radovima (NN 112/17, 34/18, 36/19, 98/19, 31/20)</w:t>
            </w:r>
          </w:p>
          <w:p w:rsidR="00945C74" w:rsidRDefault="00945C74">
            <w:pPr>
              <w:pStyle w:val="Other0"/>
              <w:shd w:val="clear" w:color="auto" w:fill="auto"/>
              <w:spacing w:after="160" w:line="254" w:lineRule="auto"/>
              <w:jc w:val="left"/>
            </w:pPr>
            <w:r>
              <w:rPr>
                <w:rStyle w:val="Other"/>
                <w:color w:val="000000"/>
              </w:rPr>
              <w:t>-&gt; Pravilnik o obveznom sadržaju i opremanju projekata građevina (NN 64/14, 41/15,105/15, 61/16, 20/17, 118/19)</w:t>
            </w:r>
          </w:p>
          <w:p w:rsidR="00945C74" w:rsidRDefault="00945C74">
            <w:pPr>
              <w:pStyle w:val="Other0"/>
              <w:shd w:val="clear" w:color="auto" w:fill="auto"/>
              <w:spacing w:after="160" w:line="240" w:lineRule="auto"/>
              <w:jc w:val="left"/>
            </w:pPr>
            <w:r>
              <w:rPr>
                <w:rStyle w:val="Other"/>
                <w:color w:val="000000"/>
              </w:rPr>
              <w:t>-&gt; Pra</w:t>
            </w:r>
            <w:r w:rsidR="008D5628">
              <w:rPr>
                <w:rStyle w:val="Other"/>
                <w:color w:val="000000"/>
              </w:rPr>
              <w:t xml:space="preserve">vilnik </w:t>
            </w:r>
            <w:r>
              <w:rPr>
                <w:rStyle w:val="Other"/>
                <w:color w:val="000000"/>
              </w:rPr>
              <w:t>obveznom sadržaju idejnog projekta (NN 118/19, 65/20 )</w:t>
            </w:r>
          </w:p>
          <w:p w:rsidR="00945C74" w:rsidRDefault="00945C74">
            <w:pPr>
              <w:pStyle w:val="Other0"/>
              <w:shd w:val="clear" w:color="auto" w:fill="auto"/>
              <w:spacing w:after="160" w:line="254" w:lineRule="auto"/>
              <w:jc w:val="left"/>
            </w:pPr>
            <w:r>
              <w:rPr>
                <w:rStyle w:val="Other"/>
                <w:color w:val="000000"/>
              </w:rPr>
              <w:t xml:space="preserve">-&gt; Pravilnik o načinu provedbe stručnog nadzora građenja, obrascu, uvjetima i načinu vođenja građevinskog dnevnika te o sadržaju završnog </w:t>
            </w:r>
            <w:r w:rsidR="008D5628">
              <w:rPr>
                <w:rStyle w:val="Other"/>
                <w:color w:val="000000"/>
              </w:rPr>
              <w:t>izviješća</w:t>
            </w:r>
            <w:r>
              <w:rPr>
                <w:rStyle w:val="Other"/>
                <w:color w:val="000000"/>
              </w:rPr>
              <w:t xml:space="preserve"> nadzornog inženjera (NN 111/14, 107/15, 20/17, 98/19, 121/19)</w:t>
            </w:r>
          </w:p>
          <w:p w:rsidR="00945C74" w:rsidRDefault="00945C74">
            <w:pPr>
              <w:pStyle w:val="Other0"/>
              <w:shd w:val="clear" w:color="auto" w:fill="auto"/>
              <w:spacing w:after="160"/>
              <w:jc w:val="left"/>
            </w:pPr>
            <w:r>
              <w:rPr>
                <w:rStyle w:val="Other"/>
                <w:color w:val="000000"/>
              </w:rPr>
              <w:t>-&gt; Zakon o zaštiti okoliša (NN 80/13,153/13, 78/15, 12/18, 118/18 )</w:t>
            </w:r>
          </w:p>
          <w:p w:rsidR="00945C74" w:rsidRDefault="00945C74">
            <w:pPr>
              <w:pStyle w:val="Other0"/>
              <w:shd w:val="clear" w:color="auto" w:fill="auto"/>
              <w:spacing w:after="160" w:line="240" w:lineRule="auto"/>
              <w:jc w:val="left"/>
            </w:pPr>
            <w:r>
              <w:rPr>
                <w:rStyle w:val="Other"/>
                <w:color w:val="000000"/>
              </w:rPr>
              <w:t>-&gt; Zakon o energetskoj učinkovitosti (NN 127/14, 116/18, 25/20)</w:t>
            </w:r>
          </w:p>
          <w:p w:rsidR="00945C74" w:rsidRDefault="00945C74">
            <w:pPr>
              <w:pStyle w:val="Other0"/>
              <w:shd w:val="clear" w:color="auto" w:fill="auto"/>
              <w:spacing w:after="160"/>
              <w:jc w:val="left"/>
            </w:pPr>
            <w:r>
              <w:rPr>
                <w:rStyle w:val="Other"/>
                <w:color w:val="000000"/>
              </w:rPr>
              <w:t>-&gt; Podzakonski propisi koji reguliraju energetsko certificiranje</w:t>
            </w:r>
          </w:p>
          <w:p w:rsidR="00945C74" w:rsidRDefault="00945C74">
            <w:pPr>
              <w:pStyle w:val="Other0"/>
              <w:shd w:val="clear" w:color="auto" w:fill="auto"/>
              <w:spacing w:after="160" w:line="240" w:lineRule="auto"/>
              <w:jc w:val="left"/>
            </w:pPr>
            <w:r>
              <w:rPr>
                <w:rStyle w:val="Other"/>
                <w:color w:val="000000"/>
              </w:rPr>
              <w:t>-&gt; Zakon o energiji (NN 120/12,14/14, 95/15,102/15, 68/18)</w:t>
            </w:r>
          </w:p>
          <w:p w:rsidR="00945C74" w:rsidRDefault="00945C74">
            <w:pPr>
              <w:pStyle w:val="Other0"/>
              <w:shd w:val="clear" w:color="auto" w:fill="auto"/>
              <w:spacing w:after="160" w:line="254" w:lineRule="auto"/>
              <w:jc w:val="left"/>
            </w:pPr>
            <w:r>
              <w:rPr>
                <w:rStyle w:val="Other"/>
                <w:color w:val="000000"/>
              </w:rPr>
              <w:t>-&gt; relevantni zakonski, podzakonski propisi</w:t>
            </w:r>
          </w:p>
          <w:p w:rsidR="00945C74" w:rsidRDefault="00945C74">
            <w:pPr>
              <w:pStyle w:val="Other0"/>
              <w:shd w:val="clear" w:color="auto" w:fill="auto"/>
              <w:spacing w:after="160" w:line="254" w:lineRule="auto"/>
              <w:jc w:val="left"/>
            </w:pPr>
            <w:r>
              <w:rPr>
                <w:rStyle w:val="Other"/>
                <w:color w:val="000000"/>
              </w:rPr>
              <w:t>-&gt; akti Vlade RH</w:t>
            </w:r>
          </w:p>
          <w:p w:rsidR="00945C74" w:rsidRDefault="00945C74" w:rsidP="00127625">
            <w:pPr>
              <w:pStyle w:val="Other0"/>
              <w:shd w:val="clear" w:color="auto" w:fill="auto"/>
              <w:spacing w:after="160"/>
              <w:jc w:val="left"/>
            </w:pPr>
            <w:r>
              <w:rPr>
                <w:rStyle w:val="Other"/>
                <w:color w:val="000000"/>
              </w:rPr>
              <w:t xml:space="preserve">-&gt; akti Ministarstva </w:t>
            </w:r>
          </w:p>
        </w:tc>
        <w:tc>
          <w:tcPr>
            <w:tcW w:w="1296"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54" w:lineRule="auto"/>
            </w:pPr>
            <w:r>
              <w:rPr>
                <w:rStyle w:val="Other"/>
                <w:color w:val="000000"/>
              </w:rPr>
              <w:t>1. Komercijalizacija stanova, poslovnih prostora i rezidencijalnih objekata - nastavak</w:t>
            </w:r>
          </w:p>
        </w:tc>
        <w:tc>
          <w:tcPr>
            <w:tcW w:w="1363"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54" w:lineRule="auto"/>
            </w:pPr>
            <w:r>
              <w:rPr>
                <w:rStyle w:val="Other"/>
                <w:color w:val="000000"/>
              </w:rPr>
              <w:t>Izrada procjene tržišne vrijednosti i visine zakupa/najma/naknade</w:t>
            </w:r>
          </w:p>
        </w:tc>
        <w:tc>
          <w:tcPr>
            <w:tcW w:w="1690"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 izrađenih procjena po kategorijama nekretnina</w:t>
            </w:r>
          </w:p>
        </w:tc>
        <w:tc>
          <w:tcPr>
            <w:tcW w:w="950"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w:t>
            </w:r>
          </w:p>
        </w:tc>
        <w:tc>
          <w:tcPr>
            <w:tcW w:w="1507"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pPr>
            <w:r>
              <w:rPr>
                <w:rStyle w:val="Other"/>
                <w:color w:val="000000"/>
              </w:rPr>
              <w:t>Polazna:</w:t>
            </w:r>
          </w:p>
          <w:p w:rsidR="00945C74" w:rsidRDefault="00945C74">
            <w:pPr>
              <w:pStyle w:val="Other0"/>
              <w:shd w:val="clear" w:color="auto" w:fill="auto"/>
            </w:pPr>
            <w:r>
              <w:rPr>
                <w:rStyle w:val="Other"/>
                <w:color w:val="000000"/>
              </w:rPr>
              <w:t>Stanovi 410</w:t>
            </w:r>
          </w:p>
          <w:p w:rsidR="00945C74" w:rsidRDefault="00945C74">
            <w:pPr>
              <w:pStyle w:val="Other0"/>
              <w:shd w:val="clear" w:color="auto" w:fill="auto"/>
              <w:spacing w:after="160"/>
            </w:pPr>
            <w:r>
              <w:rPr>
                <w:rStyle w:val="Other"/>
                <w:color w:val="000000"/>
              </w:rPr>
              <w:t>Poslovni prostori 578</w:t>
            </w:r>
          </w:p>
          <w:p w:rsidR="00945C74" w:rsidRDefault="00945C74">
            <w:pPr>
              <w:pStyle w:val="Other0"/>
              <w:shd w:val="clear" w:color="auto" w:fill="auto"/>
            </w:pPr>
            <w:r>
              <w:rPr>
                <w:rStyle w:val="Other"/>
                <w:color w:val="000000"/>
              </w:rPr>
              <w:t>Ciljana:</w:t>
            </w:r>
          </w:p>
          <w:p w:rsidR="008D5628" w:rsidRDefault="004A3C62">
            <w:pPr>
              <w:pStyle w:val="Other0"/>
              <w:shd w:val="clear" w:color="auto" w:fill="auto"/>
              <w:rPr>
                <w:rStyle w:val="Other"/>
                <w:color w:val="000000"/>
              </w:rPr>
            </w:pPr>
            <w:r>
              <w:rPr>
                <w:rStyle w:val="Other"/>
                <w:color w:val="000000"/>
              </w:rPr>
              <w:t>Stanovi 53</w:t>
            </w:r>
            <w:r w:rsidR="00945C74">
              <w:rPr>
                <w:rStyle w:val="Other"/>
                <w:color w:val="000000"/>
              </w:rPr>
              <w:t xml:space="preserve">0** </w:t>
            </w:r>
          </w:p>
          <w:p w:rsidR="00945C74" w:rsidRDefault="004A3C62">
            <w:pPr>
              <w:pStyle w:val="Other0"/>
              <w:shd w:val="clear" w:color="auto" w:fill="auto"/>
            </w:pPr>
            <w:r>
              <w:rPr>
                <w:rStyle w:val="Other"/>
                <w:color w:val="000000"/>
              </w:rPr>
              <w:t>Poslovni prostori 59</w:t>
            </w:r>
            <w:r w:rsidR="00945C74">
              <w:rPr>
                <w:rStyle w:val="Other"/>
                <w:color w:val="000000"/>
              </w:rPr>
              <w:t>8**</w:t>
            </w:r>
          </w:p>
        </w:tc>
        <w:tc>
          <w:tcPr>
            <w:tcW w:w="1382" w:type="dxa"/>
            <w:vMerge w:val="restart"/>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1378" w:type="dxa"/>
            <w:vMerge w:val="restart"/>
            <w:tcBorders>
              <w:top w:val="single" w:sz="4" w:space="0" w:color="auto"/>
              <w:left w:val="single" w:sz="4" w:space="0" w:color="auto"/>
              <w:bottom w:val="nil"/>
              <w:right w:val="single" w:sz="4" w:space="0" w:color="auto"/>
            </w:tcBorders>
            <w:shd w:val="clear" w:color="auto" w:fill="FFFFFF"/>
          </w:tcPr>
          <w:p w:rsidR="00945C74" w:rsidRDefault="00945C74">
            <w:pPr>
              <w:rPr>
                <w:color w:val="auto"/>
                <w:sz w:val="10"/>
                <w:szCs w:val="10"/>
              </w:rPr>
            </w:pPr>
          </w:p>
        </w:tc>
      </w:tr>
      <w:tr w:rsidR="00945C74">
        <w:trPr>
          <w:trHeight w:hRule="exact" w:val="1560"/>
          <w:jc w:val="center"/>
        </w:trPr>
        <w:tc>
          <w:tcPr>
            <w:tcW w:w="1445" w:type="dxa"/>
            <w:vMerge/>
            <w:tcBorders>
              <w:top w:val="nil"/>
              <w:left w:val="single" w:sz="4" w:space="0" w:color="auto"/>
              <w:bottom w:val="nil"/>
              <w:right w:val="nil"/>
            </w:tcBorders>
            <w:shd w:val="clear" w:color="auto" w:fill="FFFFFF"/>
            <w:vAlign w:val="center"/>
          </w:tcPr>
          <w:p w:rsidR="00945C74" w:rsidRDefault="00945C74">
            <w:pPr>
              <w:rPr>
                <w:color w:val="auto"/>
                <w:sz w:val="10"/>
                <w:szCs w:val="10"/>
              </w:rPr>
            </w:pPr>
          </w:p>
        </w:tc>
        <w:tc>
          <w:tcPr>
            <w:tcW w:w="3000" w:type="dxa"/>
            <w:vMerge/>
            <w:tcBorders>
              <w:top w:val="nil"/>
              <w:left w:val="single" w:sz="4" w:space="0" w:color="auto"/>
              <w:bottom w:val="nil"/>
              <w:right w:val="nil"/>
            </w:tcBorders>
            <w:shd w:val="clear" w:color="auto" w:fill="FFFFFF"/>
          </w:tcPr>
          <w:p w:rsidR="00945C74" w:rsidRDefault="00945C74">
            <w:pPr>
              <w:rPr>
                <w:color w:val="auto"/>
                <w:sz w:val="10"/>
                <w:szCs w:val="10"/>
              </w:rPr>
            </w:pPr>
          </w:p>
        </w:tc>
        <w:tc>
          <w:tcPr>
            <w:tcW w:w="1296" w:type="dxa"/>
            <w:vMerge/>
            <w:tcBorders>
              <w:top w:val="nil"/>
              <w:left w:val="single" w:sz="4" w:space="0" w:color="auto"/>
              <w:bottom w:val="nil"/>
              <w:right w:val="nil"/>
            </w:tcBorders>
            <w:shd w:val="clear" w:color="auto" w:fill="FFFFFF"/>
            <w:vAlign w:val="center"/>
          </w:tcPr>
          <w:p w:rsidR="00945C74" w:rsidRDefault="00945C74">
            <w:pPr>
              <w:rPr>
                <w:color w:val="auto"/>
                <w:sz w:val="10"/>
                <w:szCs w:val="10"/>
              </w:rPr>
            </w:pPr>
          </w:p>
        </w:tc>
        <w:tc>
          <w:tcPr>
            <w:tcW w:w="1363"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Energetsko certificiranje</w:t>
            </w:r>
          </w:p>
        </w:tc>
        <w:tc>
          <w:tcPr>
            <w:tcW w:w="1690"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 energetski certificiranih nekretnina po kategorijama</w:t>
            </w:r>
          </w:p>
        </w:tc>
        <w:tc>
          <w:tcPr>
            <w:tcW w:w="950"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w:t>
            </w:r>
          </w:p>
        </w:tc>
        <w:tc>
          <w:tcPr>
            <w:tcW w:w="1507"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pPr>
            <w:r>
              <w:rPr>
                <w:rStyle w:val="Other"/>
                <w:color w:val="000000"/>
              </w:rPr>
              <w:t>Polazna:</w:t>
            </w:r>
          </w:p>
          <w:p w:rsidR="00945C74" w:rsidRDefault="00945C74">
            <w:pPr>
              <w:pStyle w:val="Other0"/>
              <w:shd w:val="clear" w:color="auto" w:fill="auto"/>
            </w:pPr>
            <w:r>
              <w:rPr>
                <w:rStyle w:val="Other"/>
                <w:color w:val="000000"/>
              </w:rPr>
              <w:t>Stanovi 700</w:t>
            </w:r>
          </w:p>
          <w:p w:rsidR="00945C74" w:rsidRDefault="00945C74">
            <w:pPr>
              <w:pStyle w:val="Other0"/>
              <w:shd w:val="clear" w:color="auto" w:fill="auto"/>
              <w:spacing w:after="160"/>
            </w:pPr>
            <w:r>
              <w:rPr>
                <w:rStyle w:val="Other"/>
                <w:color w:val="000000"/>
              </w:rPr>
              <w:t>Poslovni prostori 945</w:t>
            </w:r>
          </w:p>
          <w:p w:rsidR="00945C74" w:rsidRDefault="00945C74">
            <w:pPr>
              <w:pStyle w:val="Other0"/>
              <w:shd w:val="clear" w:color="auto" w:fill="auto"/>
            </w:pPr>
            <w:r>
              <w:rPr>
                <w:rStyle w:val="Other"/>
                <w:color w:val="000000"/>
              </w:rPr>
              <w:t>Ciljana:</w:t>
            </w:r>
          </w:p>
          <w:p w:rsidR="008D5628" w:rsidRDefault="004A3C62">
            <w:pPr>
              <w:pStyle w:val="Other0"/>
              <w:shd w:val="clear" w:color="auto" w:fill="auto"/>
              <w:rPr>
                <w:rStyle w:val="Other"/>
                <w:color w:val="000000"/>
              </w:rPr>
            </w:pPr>
            <w:r>
              <w:rPr>
                <w:rStyle w:val="Other"/>
                <w:color w:val="000000"/>
              </w:rPr>
              <w:t>Stanovi 820</w:t>
            </w:r>
            <w:r w:rsidR="00945C74">
              <w:rPr>
                <w:rStyle w:val="Other"/>
                <w:color w:val="000000"/>
              </w:rPr>
              <w:t xml:space="preserve">** </w:t>
            </w:r>
          </w:p>
          <w:p w:rsidR="00945C74" w:rsidRDefault="004A3C62">
            <w:pPr>
              <w:pStyle w:val="Other0"/>
              <w:shd w:val="clear" w:color="auto" w:fill="auto"/>
            </w:pPr>
            <w:r>
              <w:rPr>
                <w:rStyle w:val="Other"/>
                <w:color w:val="000000"/>
              </w:rPr>
              <w:t>Poslovni prostori 1.195</w:t>
            </w:r>
            <w:r w:rsidR="00945C74">
              <w:rPr>
                <w:rStyle w:val="Other"/>
                <w:color w:val="000000"/>
              </w:rPr>
              <w:t>**</w:t>
            </w:r>
          </w:p>
        </w:tc>
        <w:tc>
          <w:tcPr>
            <w:tcW w:w="1382" w:type="dxa"/>
            <w:vMerge/>
            <w:tcBorders>
              <w:top w:val="nil"/>
              <w:left w:val="single" w:sz="4" w:space="0" w:color="auto"/>
              <w:bottom w:val="nil"/>
              <w:right w:val="nil"/>
            </w:tcBorders>
            <w:shd w:val="clear" w:color="auto" w:fill="FFFFFF"/>
          </w:tcPr>
          <w:p w:rsidR="00945C74" w:rsidRDefault="00945C74">
            <w:pPr>
              <w:pStyle w:val="Other0"/>
              <w:shd w:val="clear" w:color="auto" w:fill="auto"/>
            </w:pPr>
          </w:p>
        </w:tc>
        <w:tc>
          <w:tcPr>
            <w:tcW w:w="1378" w:type="dxa"/>
            <w:vMerge/>
            <w:tcBorders>
              <w:top w:val="nil"/>
              <w:left w:val="single" w:sz="4" w:space="0" w:color="auto"/>
              <w:bottom w:val="nil"/>
              <w:right w:val="single" w:sz="4" w:space="0" w:color="auto"/>
            </w:tcBorders>
            <w:shd w:val="clear" w:color="auto" w:fill="FFFFFF"/>
          </w:tcPr>
          <w:p w:rsidR="00945C74" w:rsidRDefault="00945C74">
            <w:pPr>
              <w:pStyle w:val="Other0"/>
              <w:shd w:val="clear" w:color="auto" w:fill="auto"/>
            </w:pPr>
          </w:p>
        </w:tc>
      </w:tr>
      <w:tr w:rsidR="00945C74">
        <w:trPr>
          <w:trHeight w:hRule="exact" w:val="1560"/>
          <w:jc w:val="center"/>
        </w:trPr>
        <w:tc>
          <w:tcPr>
            <w:tcW w:w="1445"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pPr>
          </w:p>
        </w:tc>
        <w:tc>
          <w:tcPr>
            <w:tcW w:w="3000" w:type="dxa"/>
            <w:vMerge/>
            <w:tcBorders>
              <w:top w:val="nil"/>
              <w:left w:val="single" w:sz="4" w:space="0" w:color="auto"/>
              <w:bottom w:val="nil"/>
              <w:right w:val="nil"/>
            </w:tcBorders>
            <w:shd w:val="clear" w:color="auto" w:fill="FFFFFF"/>
          </w:tcPr>
          <w:p w:rsidR="00945C74" w:rsidRDefault="00945C74">
            <w:pPr>
              <w:pStyle w:val="Other0"/>
              <w:shd w:val="clear" w:color="auto" w:fill="auto"/>
            </w:pPr>
          </w:p>
        </w:tc>
        <w:tc>
          <w:tcPr>
            <w:tcW w:w="1296"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pPr>
          </w:p>
        </w:tc>
        <w:tc>
          <w:tcPr>
            <w:tcW w:w="1363"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pPr>
            <w:r>
              <w:rPr>
                <w:rStyle w:val="Other"/>
                <w:color w:val="000000"/>
              </w:rPr>
              <w:t>Kontinuirano objavljivanje javnih natječaja</w:t>
            </w:r>
          </w:p>
        </w:tc>
        <w:tc>
          <w:tcPr>
            <w:tcW w:w="1690"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pPr>
            <w:r>
              <w:rPr>
                <w:rStyle w:val="Other"/>
                <w:color w:val="000000"/>
              </w:rPr>
              <w:t>Broj nekretnina po kategorijama koji su pripremljeni za objavu na natječaju</w:t>
            </w:r>
          </w:p>
        </w:tc>
        <w:tc>
          <w:tcPr>
            <w:tcW w:w="950"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w:t>
            </w:r>
          </w:p>
        </w:tc>
        <w:tc>
          <w:tcPr>
            <w:tcW w:w="1507"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Polazna: Stanovi 60</w:t>
            </w:r>
          </w:p>
          <w:p w:rsidR="00945C74" w:rsidRDefault="00945C74">
            <w:pPr>
              <w:pStyle w:val="Other0"/>
              <w:shd w:val="clear" w:color="auto" w:fill="auto"/>
              <w:spacing w:after="180" w:line="240" w:lineRule="auto"/>
            </w:pPr>
            <w:r>
              <w:rPr>
                <w:rStyle w:val="Other"/>
                <w:color w:val="000000"/>
              </w:rPr>
              <w:t>Poslovni prostori 120</w:t>
            </w:r>
          </w:p>
          <w:p w:rsidR="00945C74" w:rsidRDefault="004A3C62">
            <w:pPr>
              <w:pStyle w:val="Other0"/>
              <w:shd w:val="clear" w:color="auto" w:fill="auto"/>
              <w:spacing w:line="240" w:lineRule="auto"/>
            </w:pPr>
            <w:r>
              <w:rPr>
                <w:rStyle w:val="Other"/>
                <w:color w:val="000000"/>
              </w:rPr>
              <w:t>Ciljana: Stanovi 8</w:t>
            </w:r>
            <w:r w:rsidR="00945C74">
              <w:rPr>
                <w:rStyle w:val="Other"/>
                <w:color w:val="000000"/>
              </w:rPr>
              <w:t>0</w:t>
            </w:r>
          </w:p>
          <w:p w:rsidR="00945C74" w:rsidRDefault="00945C74">
            <w:pPr>
              <w:pStyle w:val="Other0"/>
              <w:shd w:val="clear" w:color="auto" w:fill="auto"/>
              <w:spacing w:after="80" w:line="240" w:lineRule="auto"/>
            </w:pPr>
            <w:r>
              <w:rPr>
                <w:rStyle w:val="Other"/>
                <w:color w:val="000000"/>
              </w:rPr>
              <w:t>Poslovni prostori 120</w:t>
            </w:r>
          </w:p>
        </w:tc>
        <w:tc>
          <w:tcPr>
            <w:tcW w:w="1382" w:type="dxa"/>
            <w:vMerge/>
            <w:tcBorders>
              <w:top w:val="nil"/>
              <w:left w:val="single" w:sz="4" w:space="0" w:color="auto"/>
              <w:bottom w:val="nil"/>
              <w:right w:val="nil"/>
            </w:tcBorders>
            <w:shd w:val="clear" w:color="auto" w:fill="FFFFFF"/>
          </w:tcPr>
          <w:p w:rsidR="00945C74" w:rsidRDefault="00945C74">
            <w:pPr>
              <w:pStyle w:val="Other0"/>
              <w:shd w:val="clear" w:color="auto" w:fill="auto"/>
              <w:spacing w:after="80" w:line="240" w:lineRule="auto"/>
            </w:pPr>
          </w:p>
        </w:tc>
        <w:tc>
          <w:tcPr>
            <w:tcW w:w="1378" w:type="dxa"/>
            <w:vMerge/>
            <w:tcBorders>
              <w:top w:val="nil"/>
              <w:left w:val="single" w:sz="4" w:space="0" w:color="auto"/>
              <w:bottom w:val="nil"/>
              <w:right w:val="single" w:sz="4" w:space="0" w:color="auto"/>
            </w:tcBorders>
            <w:shd w:val="clear" w:color="auto" w:fill="FFFFFF"/>
          </w:tcPr>
          <w:p w:rsidR="00945C74" w:rsidRDefault="00945C74">
            <w:pPr>
              <w:pStyle w:val="Other0"/>
              <w:shd w:val="clear" w:color="auto" w:fill="auto"/>
              <w:spacing w:after="80" w:line="240" w:lineRule="auto"/>
            </w:pPr>
          </w:p>
        </w:tc>
      </w:tr>
      <w:tr w:rsidR="00945C74">
        <w:trPr>
          <w:trHeight w:hRule="exact" w:val="1560"/>
          <w:jc w:val="center"/>
        </w:trPr>
        <w:tc>
          <w:tcPr>
            <w:tcW w:w="1445"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after="80" w:line="240" w:lineRule="auto"/>
            </w:pPr>
          </w:p>
        </w:tc>
        <w:tc>
          <w:tcPr>
            <w:tcW w:w="3000" w:type="dxa"/>
            <w:vMerge/>
            <w:tcBorders>
              <w:top w:val="nil"/>
              <w:left w:val="single" w:sz="4" w:space="0" w:color="auto"/>
              <w:bottom w:val="nil"/>
              <w:right w:val="nil"/>
            </w:tcBorders>
            <w:shd w:val="clear" w:color="auto" w:fill="FFFFFF"/>
          </w:tcPr>
          <w:p w:rsidR="00945C74" w:rsidRDefault="00945C74">
            <w:pPr>
              <w:pStyle w:val="Other0"/>
              <w:shd w:val="clear" w:color="auto" w:fill="auto"/>
              <w:spacing w:after="80" w:line="240" w:lineRule="auto"/>
            </w:pPr>
          </w:p>
        </w:tc>
        <w:tc>
          <w:tcPr>
            <w:tcW w:w="1296"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after="80" w:line="240" w:lineRule="auto"/>
            </w:pPr>
          </w:p>
        </w:tc>
        <w:tc>
          <w:tcPr>
            <w:tcW w:w="1363"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after="80" w:line="240" w:lineRule="auto"/>
            </w:pPr>
          </w:p>
        </w:tc>
        <w:tc>
          <w:tcPr>
            <w:tcW w:w="1690"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 objavljenih natječaja po kategorijama nekretnina</w:t>
            </w:r>
          </w:p>
        </w:tc>
        <w:tc>
          <w:tcPr>
            <w:tcW w:w="950"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w:t>
            </w:r>
          </w:p>
        </w:tc>
        <w:tc>
          <w:tcPr>
            <w:tcW w:w="1507"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Polazna:</w:t>
            </w:r>
          </w:p>
          <w:p w:rsidR="00945C74" w:rsidRDefault="00945C74">
            <w:pPr>
              <w:pStyle w:val="Other0"/>
              <w:shd w:val="clear" w:color="auto" w:fill="auto"/>
              <w:spacing w:line="240" w:lineRule="auto"/>
            </w:pPr>
            <w:r>
              <w:rPr>
                <w:rStyle w:val="Other"/>
                <w:color w:val="000000"/>
              </w:rPr>
              <w:t>Stanovi 0</w:t>
            </w:r>
          </w:p>
          <w:p w:rsidR="00945C74" w:rsidRDefault="00945C74">
            <w:pPr>
              <w:pStyle w:val="Other0"/>
              <w:shd w:val="clear" w:color="auto" w:fill="auto"/>
              <w:spacing w:after="180" w:line="240" w:lineRule="auto"/>
            </w:pPr>
            <w:r>
              <w:rPr>
                <w:rStyle w:val="Other"/>
                <w:color w:val="000000"/>
              </w:rPr>
              <w:t>Poslovni prostori 6</w:t>
            </w:r>
          </w:p>
          <w:p w:rsidR="00945C74" w:rsidRDefault="00945C74">
            <w:pPr>
              <w:pStyle w:val="Other0"/>
              <w:shd w:val="clear" w:color="auto" w:fill="auto"/>
              <w:spacing w:line="240" w:lineRule="auto"/>
            </w:pPr>
            <w:r>
              <w:rPr>
                <w:rStyle w:val="Other"/>
                <w:color w:val="000000"/>
              </w:rPr>
              <w:t>Ciljana:</w:t>
            </w:r>
          </w:p>
          <w:p w:rsidR="00945C74" w:rsidRDefault="00945C74">
            <w:pPr>
              <w:pStyle w:val="Other0"/>
              <w:shd w:val="clear" w:color="auto" w:fill="auto"/>
              <w:spacing w:line="240" w:lineRule="auto"/>
            </w:pPr>
            <w:r>
              <w:rPr>
                <w:rStyle w:val="Other"/>
                <w:color w:val="000000"/>
              </w:rPr>
              <w:t>Stanovi 0</w:t>
            </w:r>
          </w:p>
          <w:p w:rsidR="00945C74" w:rsidRDefault="00945C74">
            <w:pPr>
              <w:pStyle w:val="Other0"/>
              <w:shd w:val="clear" w:color="auto" w:fill="auto"/>
              <w:spacing w:line="240" w:lineRule="auto"/>
            </w:pPr>
            <w:r>
              <w:rPr>
                <w:rStyle w:val="Other"/>
                <w:color w:val="000000"/>
              </w:rPr>
              <w:t>Poslovni prostori 6</w:t>
            </w:r>
          </w:p>
        </w:tc>
        <w:tc>
          <w:tcPr>
            <w:tcW w:w="1382" w:type="dxa"/>
            <w:vMerge/>
            <w:tcBorders>
              <w:top w:val="nil"/>
              <w:left w:val="single" w:sz="4" w:space="0" w:color="auto"/>
              <w:bottom w:val="nil"/>
              <w:right w:val="nil"/>
            </w:tcBorders>
            <w:shd w:val="clear" w:color="auto" w:fill="FFFFFF"/>
          </w:tcPr>
          <w:p w:rsidR="00945C74" w:rsidRDefault="00945C74">
            <w:pPr>
              <w:pStyle w:val="Other0"/>
              <w:shd w:val="clear" w:color="auto" w:fill="auto"/>
              <w:spacing w:line="240" w:lineRule="auto"/>
            </w:pPr>
          </w:p>
        </w:tc>
        <w:tc>
          <w:tcPr>
            <w:tcW w:w="1378" w:type="dxa"/>
            <w:vMerge/>
            <w:tcBorders>
              <w:top w:val="nil"/>
              <w:left w:val="single" w:sz="4" w:space="0" w:color="auto"/>
              <w:bottom w:val="nil"/>
              <w:right w:val="single" w:sz="4" w:space="0" w:color="auto"/>
            </w:tcBorders>
            <w:shd w:val="clear" w:color="auto" w:fill="FFFFFF"/>
          </w:tcPr>
          <w:p w:rsidR="00945C74" w:rsidRDefault="00945C74">
            <w:pPr>
              <w:pStyle w:val="Other0"/>
              <w:shd w:val="clear" w:color="auto" w:fill="auto"/>
              <w:spacing w:line="240" w:lineRule="auto"/>
            </w:pPr>
          </w:p>
        </w:tc>
      </w:tr>
      <w:tr w:rsidR="00945C74">
        <w:trPr>
          <w:trHeight w:hRule="exact" w:val="1795"/>
          <w:jc w:val="center"/>
        </w:trPr>
        <w:tc>
          <w:tcPr>
            <w:tcW w:w="1445" w:type="dxa"/>
            <w:vMerge/>
            <w:tcBorders>
              <w:top w:val="nil"/>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40" w:lineRule="auto"/>
            </w:pPr>
          </w:p>
        </w:tc>
        <w:tc>
          <w:tcPr>
            <w:tcW w:w="3000" w:type="dxa"/>
            <w:vMerge/>
            <w:tcBorders>
              <w:top w:val="nil"/>
              <w:left w:val="single" w:sz="4" w:space="0" w:color="auto"/>
              <w:bottom w:val="single" w:sz="4" w:space="0" w:color="auto"/>
              <w:right w:val="nil"/>
            </w:tcBorders>
            <w:shd w:val="clear" w:color="auto" w:fill="FFFFFF"/>
          </w:tcPr>
          <w:p w:rsidR="00945C74" w:rsidRDefault="00945C74">
            <w:pPr>
              <w:pStyle w:val="Other0"/>
              <w:shd w:val="clear" w:color="auto" w:fill="auto"/>
              <w:spacing w:line="240" w:lineRule="auto"/>
            </w:pPr>
          </w:p>
        </w:tc>
        <w:tc>
          <w:tcPr>
            <w:tcW w:w="1296" w:type="dxa"/>
            <w:vMerge/>
            <w:tcBorders>
              <w:top w:val="nil"/>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40" w:lineRule="auto"/>
            </w:pPr>
          </w:p>
        </w:tc>
        <w:tc>
          <w:tcPr>
            <w:tcW w:w="1363"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40" w:lineRule="auto"/>
            </w:pPr>
            <w:r>
              <w:rPr>
                <w:rStyle w:val="Other"/>
                <w:color w:val="000000"/>
              </w:rPr>
              <w:t>Održavanje nekretnina</w:t>
            </w:r>
          </w:p>
        </w:tc>
        <w:tc>
          <w:tcPr>
            <w:tcW w:w="1690"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54" w:lineRule="auto"/>
            </w:pPr>
            <w:r>
              <w:rPr>
                <w:rStyle w:val="Other"/>
                <w:color w:val="000000"/>
              </w:rPr>
              <w:t>Vrijednost uložena u održavanje po</w:t>
            </w:r>
            <w:r w:rsidR="008D5628">
              <w:rPr>
                <w:rStyle w:val="Other"/>
                <w:color w:val="000000"/>
              </w:rPr>
              <w:t xml:space="preserve"> </w:t>
            </w:r>
            <w:r>
              <w:rPr>
                <w:rStyle w:val="Other"/>
                <w:color w:val="000000"/>
              </w:rPr>
              <w:t>kategorijama nekretnina</w:t>
            </w:r>
          </w:p>
        </w:tc>
        <w:tc>
          <w:tcPr>
            <w:tcW w:w="950"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40" w:lineRule="auto"/>
            </w:pPr>
            <w:r>
              <w:rPr>
                <w:rStyle w:val="Other"/>
                <w:color w:val="000000"/>
              </w:rPr>
              <w:t>Vrijednost HRK</w:t>
            </w:r>
          </w:p>
        </w:tc>
        <w:tc>
          <w:tcPr>
            <w:tcW w:w="1507"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40" w:lineRule="auto"/>
            </w:pPr>
            <w:r>
              <w:rPr>
                <w:rStyle w:val="Other"/>
                <w:color w:val="000000"/>
              </w:rPr>
              <w:t>Polazna:</w:t>
            </w:r>
          </w:p>
          <w:p w:rsidR="00945C74" w:rsidRDefault="00945C74">
            <w:pPr>
              <w:pStyle w:val="Other0"/>
              <w:shd w:val="clear" w:color="auto" w:fill="auto"/>
              <w:spacing w:line="240" w:lineRule="auto"/>
            </w:pPr>
            <w:r>
              <w:rPr>
                <w:rStyle w:val="Other"/>
                <w:color w:val="000000"/>
              </w:rPr>
              <w:t>Stanovi 946.000 HRK</w:t>
            </w:r>
          </w:p>
          <w:p w:rsidR="00945C74" w:rsidRDefault="00945C74">
            <w:pPr>
              <w:pStyle w:val="Other0"/>
              <w:shd w:val="clear" w:color="auto" w:fill="auto"/>
              <w:spacing w:line="240" w:lineRule="auto"/>
            </w:pPr>
            <w:r>
              <w:rPr>
                <w:rStyle w:val="Other"/>
                <w:color w:val="000000"/>
              </w:rPr>
              <w:t>Poslovni prostori</w:t>
            </w:r>
          </w:p>
          <w:p w:rsidR="00945C74" w:rsidRDefault="00945C74">
            <w:pPr>
              <w:pStyle w:val="Other0"/>
              <w:shd w:val="clear" w:color="auto" w:fill="auto"/>
              <w:spacing w:after="160" w:line="240" w:lineRule="auto"/>
            </w:pPr>
            <w:r>
              <w:rPr>
                <w:rStyle w:val="Other"/>
                <w:color w:val="000000"/>
              </w:rPr>
              <w:t>1.725.000 HRK</w:t>
            </w:r>
          </w:p>
          <w:p w:rsidR="00945C74" w:rsidRDefault="00945C74">
            <w:pPr>
              <w:pStyle w:val="Other0"/>
              <w:shd w:val="clear" w:color="auto" w:fill="auto"/>
              <w:spacing w:line="240" w:lineRule="auto"/>
            </w:pPr>
            <w:r>
              <w:rPr>
                <w:rStyle w:val="Other"/>
                <w:color w:val="000000"/>
              </w:rPr>
              <w:t>Ciljana:</w:t>
            </w:r>
          </w:p>
          <w:p w:rsidR="00945C74" w:rsidRDefault="004A3C62">
            <w:pPr>
              <w:pStyle w:val="Other0"/>
              <w:shd w:val="clear" w:color="auto" w:fill="auto"/>
              <w:spacing w:line="240" w:lineRule="auto"/>
            </w:pPr>
            <w:r>
              <w:rPr>
                <w:rStyle w:val="Other"/>
                <w:color w:val="000000"/>
              </w:rPr>
              <w:t>Stanovi 1.365</w:t>
            </w:r>
            <w:r w:rsidR="00945C74">
              <w:rPr>
                <w:rStyle w:val="Other"/>
                <w:color w:val="000000"/>
              </w:rPr>
              <w:t>.000 HRK</w:t>
            </w:r>
          </w:p>
          <w:p w:rsidR="00945C74" w:rsidRDefault="00945C74">
            <w:pPr>
              <w:pStyle w:val="Other0"/>
              <w:shd w:val="clear" w:color="auto" w:fill="auto"/>
              <w:spacing w:line="240" w:lineRule="auto"/>
            </w:pPr>
            <w:r>
              <w:rPr>
                <w:rStyle w:val="Other"/>
                <w:color w:val="000000"/>
              </w:rPr>
              <w:t>Poslovni prostori</w:t>
            </w:r>
          </w:p>
          <w:p w:rsidR="00945C74" w:rsidRDefault="004A3C62">
            <w:pPr>
              <w:pStyle w:val="Other0"/>
              <w:shd w:val="clear" w:color="auto" w:fill="auto"/>
              <w:spacing w:line="240" w:lineRule="auto"/>
            </w:pPr>
            <w:r>
              <w:rPr>
                <w:rStyle w:val="Other"/>
                <w:color w:val="000000"/>
              </w:rPr>
              <w:t>1.470</w:t>
            </w:r>
            <w:r w:rsidR="00945C74">
              <w:rPr>
                <w:rStyle w:val="Other"/>
                <w:color w:val="000000"/>
              </w:rPr>
              <w:t>.000 HRK</w:t>
            </w:r>
          </w:p>
        </w:tc>
        <w:tc>
          <w:tcPr>
            <w:tcW w:w="1382" w:type="dxa"/>
            <w:vMerge/>
            <w:tcBorders>
              <w:top w:val="nil"/>
              <w:left w:val="single" w:sz="4" w:space="0" w:color="auto"/>
              <w:bottom w:val="single" w:sz="4" w:space="0" w:color="auto"/>
              <w:right w:val="nil"/>
            </w:tcBorders>
            <w:shd w:val="clear" w:color="auto" w:fill="FFFFFF"/>
          </w:tcPr>
          <w:p w:rsidR="00945C74" w:rsidRDefault="00945C74">
            <w:pPr>
              <w:pStyle w:val="Other0"/>
              <w:shd w:val="clear" w:color="auto" w:fill="auto"/>
              <w:spacing w:line="240" w:lineRule="auto"/>
            </w:pPr>
          </w:p>
        </w:tc>
        <w:tc>
          <w:tcPr>
            <w:tcW w:w="1378" w:type="dxa"/>
            <w:vMerge/>
            <w:tcBorders>
              <w:top w:val="nil"/>
              <w:left w:val="single" w:sz="4" w:space="0" w:color="auto"/>
              <w:bottom w:val="single" w:sz="4" w:space="0" w:color="auto"/>
              <w:right w:val="single" w:sz="4" w:space="0" w:color="auto"/>
            </w:tcBorders>
            <w:shd w:val="clear" w:color="auto" w:fill="FFFFFF"/>
          </w:tcPr>
          <w:p w:rsidR="00945C74" w:rsidRDefault="00945C74">
            <w:pPr>
              <w:pStyle w:val="Other0"/>
              <w:shd w:val="clear" w:color="auto" w:fill="auto"/>
              <w:spacing w:line="240" w:lineRule="auto"/>
            </w:pPr>
          </w:p>
        </w:tc>
      </w:tr>
    </w:tbl>
    <w:p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tblPr>
      <w:tblGrid>
        <w:gridCol w:w="1445"/>
        <w:gridCol w:w="3000"/>
        <w:gridCol w:w="1296"/>
        <w:gridCol w:w="1363"/>
        <w:gridCol w:w="1690"/>
        <w:gridCol w:w="950"/>
        <w:gridCol w:w="1507"/>
        <w:gridCol w:w="1382"/>
        <w:gridCol w:w="1378"/>
      </w:tblGrid>
      <w:tr w:rsidR="00945C74">
        <w:trPr>
          <w:trHeight w:hRule="exact" w:val="811"/>
          <w:jc w:val="center"/>
        </w:trPr>
        <w:tc>
          <w:tcPr>
            <w:tcW w:w="14011" w:type="dxa"/>
            <w:gridSpan w:val="9"/>
            <w:tcBorders>
              <w:top w:val="single" w:sz="4" w:space="0" w:color="auto"/>
              <w:left w:val="single" w:sz="4" w:space="0" w:color="auto"/>
              <w:bottom w:val="nil"/>
              <w:right w:val="single" w:sz="4" w:space="0" w:color="auto"/>
            </w:tcBorders>
            <w:shd w:val="clear" w:color="auto" w:fill="66CBFF"/>
            <w:vAlign w:val="bottom"/>
          </w:tcPr>
          <w:p w:rsidR="00945C74" w:rsidRPr="00945C74" w:rsidRDefault="00945C74" w:rsidP="00945C74">
            <w:pPr>
              <w:pStyle w:val="Other0"/>
              <w:shd w:val="clear" w:color="auto" w:fill="auto"/>
              <w:spacing w:line="290" w:lineRule="auto"/>
              <w:rPr>
                <w:rStyle w:val="Other"/>
                <w:b/>
                <w:bCs/>
                <w:color w:val="000000"/>
                <w:sz w:val="19"/>
                <w:szCs w:val="19"/>
              </w:rPr>
            </w:pPr>
            <w:r w:rsidRPr="00945C74">
              <w:rPr>
                <w:rStyle w:val="Other"/>
                <w:b/>
                <w:bCs/>
                <w:color w:val="FF0000"/>
                <w:sz w:val="19"/>
                <w:szCs w:val="19"/>
              </w:rPr>
              <w:lastRenderedPageBreak/>
              <w:t xml:space="preserve">PRILOG 1: </w:t>
            </w:r>
            <w:r w:rsidRPr="00945C74">
              <w:rPr>
                <w:rStyle w:val="Other"/>
                <w:b/>
                <w:bCs/>
                <w:color w:val="000000"/>
                <w:sz w:val="19"/>
                <w:szCs w:val="19"/>
              </w:rPr>
              <w:t>POSEBAN CILJ 1. Učinkovito upravljanje nekretninama u vlasništvu Republike Hrvatske</w:t>
            </w:r>
          </w:p>
          <w:p w:rsidR="00945C74" w:rsidRPr="00945C74" w:rsidRDefault="00945C74" w:rsidP="00945C74">
            <w:pPr>
              <w:pStyle w:val="Other0"/>
              <w:shd w:val="clear" w:color="auto" w:fill="auto"/>
              <w:spacing w:line="290" w:lineRule="auto"/>
              <w:rPr>
                <w:sz w:val="19"/>
                <w:szCs w:val="19"/>
              </w:rPr>
            </w:pPr>
            <w:r w:rsidRPr="00945C74">
              <w:rPr>
                <w:rStyle w:val="Other"/>
                <w:b/>
                <w:bCs/>
                <w:color w:val="000000"/>
                <w:sz w:val="19"/>
                <w:szCs w:val="19"/>
              </w:rPr>
              <w:t>Razdoblje: siječanj - prosinac 2021.</w:t>
            </w:r>
          </w:p>
          <w:p w:rsidR="00945C74" w:rsidRDefault="00945C74" w:rsidP="00945C74">
            <w:pPr>
              <w:pStyle w:val="Other0"/>
              <w:shd w:val="clear" w:color="auto" w:fill="auto"/>
              <w:spacing w:line="290" w:lineRule="auto"/>
              <w:rPr>
                <w:sz w:val="17"/>
                <w:szCs w:val="17"/>
              </w:rPr>
            </w:pPr>
            <w:r w:rsidRPr="00945C74">
              <w:rPr>
                <w:rStyle w:val="Other"/>
                <w:b/>
                <w:bCs/>
                <w:color w:val="FF0000"/>
                <w:sz w:val="19"/>
                <w:szCs w:val="19"/>
              </w:rPr>
              <w:t>Stanovi, poslovni prostori i rezidencijalni objekti u vlasništvu RH preneseni na upravljanje društvu Državne nekretnine d.o.o. (DN d.o.o.)</w:t>
            </w:r>
          </w:p>
        </w:tc>
      </w:tr>
      <w:tr w:rsidR="00945C74">
        <w:trPr>
          <w:trHeight w:hRule="exact" w:val="802"/>
          <w:jc w:val="center"/>
        </w:trPr>
        <w:tc>
          <w:tcPr>
            <w:tcW w:w="1445"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pPr>
            <w:r>
              <w:rPr>
                <w:rStyle w:val="Other"/>
                <w:b/>
                <w:bCs/>
                <w:color w:val="000000"/>
              </w:rPr>
              <w:t>MJERA</w:t>
            </w:r>
          </w:p>
        </w:tc>
        <w:tc>
          <w:tcPr>
            <w:tcW w:w="3000"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pPr>
            <w:r>
              <w:rPr>
                <w:rStyle w:val="Other"/>
                <w:b/>
                <w:bCs/>
                <w:color w:val="000000"/>
              </w:rPr>
              <w:t>PRAVNO/UPRAVNI INSTRUMENTI</w:t>
            </w:r>
          </w:p>
          <w:p w:rsidR="00945C74" w:rsidRDefault="00945C74">
            <w:pPr>
              <w:pStyle w:val="Other0"/>
              <w:shd w:val="clear" w:color="auto" w:fill="auto"/>
              <w:spacing w:line="240" w:lineRule="auto"/>
            </w:pPr>
            <w:r>
              <w:rPr>
                <w:rStyle w:val="Other"/>
                <w:b/>
                <w:bCs/>
                <w:color w:val="000000"/>
              </w:rPr>
              <w:t>PROVEDBE MJERE</w:t>
            </w:r>
          </w:p>
        </w:tc>
        <w:tc>
          <w:tcPr>
            <w:tcW w:w="1296"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pPr>
            <w:r>
              <w:rPr>
                <w:rStyle w:val="Other"/>
                <w:b/>
                <w:bCs/>
                <w:color w:val="000000"/>
              </w:rPr>
              <w:t>AKTIVNOSTI/ NAČIN OSTVARENJA</w:t>
            </w:r>
          </w:p>
        </w:tc>
        <w:tc>
          <w:tcPr>
            <w:tcW w:w="1363"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pPr>
            <w:r>
              <w:rPr>
                <w:rStyle w:val="Other"/>
                <w:b/>
                <w:bCs/>
                <w:color w:val="000000"/>
              </w:rPr>
              <w:t>OPIS AKTIVNOSTI</w:t>
            </w:r>
          </w:p>
        </w:tc>
        <w:tc>
          <w:tcPr>
            <w:tcW w:w="1690"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pPr>
            <w:r>
              <w:rPr>
                <w:rStyle w:val="Other"/>
                <w:b/>
                <w:bCs/>
                <w:color w:val="000000"/>
              </w:rPr>
              <w:t>POKAZATELJI REZULTATA</w:t>
            </w:r>
          </w:p>
        </w:tc>
        <w:tc>
          <w:tcPr>
            <w:tcW w:w="950" w:type="dxa"/>
            <w:tcBorders>
              <w:top w:val="single" w:sz="4" w:space="0" w:color="auto"/>
              <w:left w:val="single" w:sz="4" w:space="0" w:color="auto"/>
              <w:bottom w:val="nil"/>
              <w:right w:val="nil"/>
            </w:tcBorders>
            <w:shd w:val="clear" w:color="auto" w:fill="66CBFF"/>
          </w:tcPr>
          <w:p w:rsidR="00945C74" w:rsidRDefault="00945C74">
            <w:pPr>
              <w:pStyle w:val="Other0"/>
              <w:shd w:val="clear" w:color="auto" w:fill="auto"/>
              <w:spacing w:line="254" w:lineRule="auto"/>
            </w:pPr>
            <w:r>
              <w:rPr>
                <w:rStyle w:val="Other"/>
                <w:b/>
                <w:bCs/>
                <w:color w:val="000000"/>
              </w:rPr>
              <w:t>MJERNA JEDINICA ZA POKAZATELJ REZULTATA</w:t>
            </w:r>
          </w:p>
        </w:tc>
        <w:tc>
          <w:tcPr>
            <w:tcW w:w="1507"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pPr>
            <w:r>
              <w:rPr>
                <w:rStyle w:val="Other"/>
                <w:b/>
                <w:bCs/>
                <w:color w:val="000000"/>
              </w:rPr>
              <w:t>POLAZNA</w:t>
            </w:r>
            <w:r w:rsidR="00C830C1">
              <w:rPr>
                <w:rStyle w:val="Other"/>
                <w:b/>
                <w:bCs/>
                <w:color w:val="000000"/>
              </w:rPr>
              <w:t xml:space="preserve"> </w:t>
            </w:r>
            <w:r>
              <w:rPr>
                <w:rStyle w:val="Other"/>
                <w:b/>
                <w:bCs/>
                <w:color w:val="000000"/>
              </w:rPr>
              <w:t>I CILJANA</w:t>
            </w:r>
          </w:p>
          <w:p w:rsidR="00945C74" w:rsidRDefault="00945C74">
            <w:pPr>
              <w:pStyle w:val="Other0"/>
              <w:shd w:val="clear" w:color="auto" w:fill="auto"/>
              <w:spacing w:line="240" w:lineRule="auto"/>
            </w:pPr>
            <w:r>
              <w:rPr>
                <w:rStyle w:val="Other"/>
                <w:b/>
                <w:bCs/>
                <w:color w:val="000000"/>
              </w:rPr>
              <w:t>VRIJEDNOST MJERNE JEDINICE*</w:t>
            </w:r>
          </w:p>
        </w:tc>
        <w:tc>
          <w:tcPr>
            <w:tcW w:w="1382"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pPr>
            <w:r>
              <w:rPr>
                <w:rStyle w:val="Other"/>
                <w:b/>
                <w:bCs/>
                <w:color w:val="000000"/>
              </w:rPr>
              <w:t>PROJEKT</w:t>
            </w:r>
          </w:p>
        </w:tc>
        <w:tc>
          <w:tcPr>
            <w:tcW w:w="1378" w:type="dxa"/>
            <w:tcBorders>
              <w:top w:val="single" w:sz="4" w:space="0" w:color="auto"/>
              <w:left w:val="single" w:sz="4" w:space="0" w:color="auto"/>
              <w:bottom w:val="nil"/>
              <w:right w:val="single" w:sz="4" w:space="0" w:color="auto"/>
            </w:tcBorders>
            <w:shd w:val="clear" w:color="auto" w:fill="66CBFF"/>
            <w:vAlign w:val="center"/>
          </w:tcPr>
          <w:p w:rsidR="00945C74" w:rsidRDefault="00945C74">
            <w:pPr>
              <w:pStyle w:val="Other0"/>
              <w:shd w:val="clear" w:color="auto" w:fill="auto"/>
              <w:spacing w:line="240" w:lineRule="auto"/>
            </w:pPr>
            <w:r>
              <w:rPr>
                <w:rStyle w:val="Other"/>
                <w:b/>
                <w:bCs/>
                <w:color w:val="000000"/>
              </w:rPr>
              <w:t>OPIS PROJEKTA</w:t>
            </w:r>
          </w:p>
        </w:tc>
      </w:tr>
      <w:tr w:rsidR="00945C74">
        <w:trPr>
          <w:trHeight w:hRule="exact" w:val="734"/>
          <w:jc w:val="center"/>
        </w:trPr>
        <w:tc>
          <w:tcPr>
            <w:tcW w:w="1445"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52" w:lineRule="auto"/>
            </w:pPr>
            <w:r>
              <w:rPr>
                <w:rStyle w:val="Other"/>
                <w:b/>
                <w:bCs/>
                <w:color w:val="000000"/>
              </w:rPr>
              <w:t>Stavljanje u funkciju nekretnina prenesenih na upravljanje DN d.o.o. nastavak</w:t>
            </w:r>
          </w:p>
        </w:tc>
        <w:tc>
          <w:tcPr>
            <w:tcW w:w="3000" w:type="dxa"/>
            <w:vMerge w:val="restart"/>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1296"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pPr>
            <w:r>
              <w:rPr>
                <w:rStyle w:val="Other"/>
                <w:color w:val="000000"/>
              </w:rPr>
              <w:t>2. Reguliranje pravnog odnosa s korisnicima</w:t>
            </w:r>
          </w:p>
        </w:tc>
        <w:tc>
          <w:tcPr>
            <w:tcW w:w="1363"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Vođenje interne</w:t>
            </w:r>
          </w:p>
          <w:p w:rsidR="00945C74" w:rsidRDefault="00945C74">
            <w:pPr>
              <w:pStyle w:val="Other0"/>
              <w:shd w:val="clear" w:color="auto" w:fill="auto"/>
              <w:spacing w:line="240" w:lineRule="auto"/>
            </w:pPr>
            <w:r>
              <w:rPr>
                <w:rStyle w:val="Other"/>
                <w:color w:val="000000"/>
              </w:rPr>
              <w:t>evidencije nekretnina</w:t>
            </w:r>
          </w:p>
        </w:tc>
        <w:tc>
          <w:tcPr>
            <w:tcW w:w="1690"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 ažuriranja interne evidencije nekretnina****</w:t>
            </w:r>
          </w:p>
        </w:tc>
        <w:tc>
          <w:tcPr>
            <w:tcW w:w="950"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w:t>
            </w:r>
          </w:p>
        </w:tc>
        <w:tc>
          <w:tcPr>
            <w:tcW w:w="1507"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after="160" w:line="240" w:lineRule="auto"/>
            </w:pPr>
            <w:r>
              <w:rPr>
                <w:rStyle w:val="Other"/>
                <w:color w:val="000000"/>
              </w:rPr>
              <w:t>Polazna: 12</w:t>
            </w:r>
          </w:p>
          <w:p w:rsidR="00945C74" w:rsidRDefault="00945C74">
            <w:pPr>
              <w:pStyle w:val="Other0"/>
              <w:shd w:val="clear" w:color="auto" w:fill="auto"/>
              <w:spacing w:line="240" w:lineRule="auto"/>
            </w:pPr>
            <w:r>
              <w:rPr>
                <w:rStyle w:val="Other"/>
                <w:color w:val="000000"/>
              </w:rPr>
              <w:t>Ciljana: 12</w:t>
            </w:r>
          </w:p>
        </w:tc>
        <w:tc>
          <w:tcPr>
            <w:tcW w:w="1382" w:type="dxa"/>
            <w:vMerge w:val="restart"/>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1378" w:type="dxa"/>
            <w:vMerge w:val="restart"/>
            <w:tcBorders>
              <w:top w:val="single" w:sz="4" w:space="0" w:color="auto"/>
              <w:left w:val="single" w:sz="4" w:space="0" w:color="auto"/>
              <w:bottom w:val="nil"/>
              <w:right w:val="single" w:sz="4" w:space="0" w:color="auto"/>
            </w:tcBorders>
            <w:shd w:val="clear" w:color="auto" w:fill="FFFFFF"/>
          </w:tcPr>
          <w:p w:rsidR="00945C74" w:rsidRDefault="00945C74">
            <w:pPr>
              <w:rPr>
                <w:color w:val="auto"/>
                <w:sz w:val="10"/>
                <w:szCs w:val="10"/>
              </w:rPr>
            </w:pPr>
          </w:p>
        </w:tc>
      </w:tr>
      <w:tr w:rsidR="00945C74">
        <w:trPr>
          <w:trHeight w:hRule="exact" w:val="1560"/>
          <w:jc w:val="center"/>
        </w:trPr>
        <w:tc>
          <w:tcPr>
            <w:tcW w:w="1445" w:type="dxa"/>
            <w:vMerge/>
            <w:tcBorders>
              <w:top w:val="nil"/>
              <w:left w:val="single" w:sz="4" w:space="0" w:color="auto"/>
              <w:bottom w:val="nil"/>
              <w:right w:val="nil"/>
            </w:tcBorders>
            <w:shd w:val="clear" w:color="auto" w:fill="FFFFFF"/>
            <w:vAlign w:val="center"/>
          </w:tcPr>
          <w:p w:rsidR="00945C74" w:rsidRDefault="00945C74">
            <w:pPr>
              <w:rPr>
                <w:color w:val="auto"/>
                <w:sz w:val="10"/>
                <w:szCs w:val="10"/>
              </w:rPr>
            </w:pPr>
          </w:p>
        </w:tc>
        <w:tc>
          <w:tcPr>
            <w:tcW w:w="3000" w:type="dxa"/>
            <w:vMerge/>
            <w:tcBorders>
              <w:top w:val="nil"/>
              <w:left w:val="single" w:sz="4" w:space="0" w:color="auto"/>
              <w:bottom w:val="nil"/>
              <w:right w:val="nil"/>
            </w:tcBorders>
            <w:shd w:val="clear" w:color="auto" w:fill="FFFFFF"/>
          </w:tcPr>
          <w:p w:rsidR="00945C74" w:rsidRDefault="00945C74">
            <w:pPr>
              <w:rPr>
                <w:color w:val="auto"/>
                <w:sz w:val="10"/>
                <w:szCs w:val="10"/>
              </w:rPr>
            </w:pPr>
          </w:p>
        </w:tc>
        <w:tc>
          <w:tcPr>
            <w:tcW w:w="1296" w:type="dxa"/>
            <w:vMerge/>
            <w:tcBorders>
              <w:top w:val="nil"/>
              <w:left w:val="single" w:sz="4" w:space="0" w:color="auto"/>
              <w:bottom w:val="nil"/>
              <w:right w:val="nil"/>
            </w:tcBorders>
            <w:shd w:val="clear" w:color="auto" w:fill="FFFFFF"/>
            <w:vAlign w:val="center"/>
          </w:tcPr>
          <w:p w:rsidR="00945C74" w:rsidRDefault="00945C74">
            <w:pPr>
              <w:rPr>
                <w:color w:val="auto"/>
                <w:sz w:val="10"/>
                <w:szCs w:val="10"/>
              </w:rPr>
            </w:pPr>
          </w:p>
        </w:tc>
        <w:tc>
          <w:tcPr>
            <w:tcW w:w="1363"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54" w:lineRule="auto"/>
            </w:pPr>
            <w:r>
              <w:rPr>
                <w:rStyle w:val="Other"/>
                <w:color w:val="000000"/>
              </w:rPr>
              <w:t>Ugovorno reguliranje korištenja svih kategorija nekretnina</w:t>
            </w:r>
          </w:p>
        </w:tc>
        <w:tc>
          <w:tcPr>
            <w:tcW w:w="1690"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pPr>
            <w:r>
              <w:rPr>
                <w:rStyle w:val="Other"/>
                <w:color w:val="000000"/>
              </w:rPr>
              <w:t>Broj sklopljenih ugovora po kategorijama nekretnina</w:t>
            </w:r>
          </w:p>
        </w:tc>
        <w:tc>
          <w:tcPr>
            <w:tcW w:w="950"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w:t>
            </w:r>
          </w:p>
        </w:tc>
        <w:tc>
          <w:tcPr>
            <w:tcW w:w="1507"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Polazna:</w:t>
            </w:r>
          </w:p>
          <w:p w:rsidR="00945C74" w:rsidRDefault="00945C74">
            <w:pPr>
              <w:pStyle w:val="Other0"/>
              <w:shd w:val="clear" w:color="auto" w:fill="auto"/>
              <w:spacing w:line="240" w:lineRule="auto"/>
            </w:pPr>
            <w:r>
              <w:rPr>
                <w:rStyle w:val="Other"/>
                <w:color w:val="000000"/>
              </w:rPr>
              <w:t>Stanovi 44</w:t>
            </w:r>
          </w:p>
          <w:p w:rsidR="00945C74" w:rsidRDefault="00945C74">
            <w:pPr>
              <w:pStyle w:val="Other0"/>
              <w:shd w:val="clear" w:color="auto" w:fill="auto"/>
              <w:spacing w:after="160" w:line="240" w:lineRule="auto"/>
            </w:pPr>
            <w:r>
              <w:rPr>
                <w:rStyle w:val="Other"/>
                <w:color w:val="000000"/>
              </w:rPr>
              <w:t>Poslovni prostori 650</w:t>
            </w:r>
          </w:p>
          <w:p w:rsidR="00945C74" w:rsidRDefault="00945C74">
            <w:pPr>
              <w:pStyle w:val="Other0"/>
              <w:shd w:val="clear" w:color="auto" w:fill="auto"/>
              <w:spacing w:line="240" w:lineRule="auto"/>
            </w:pPr>
            <w:r>
              <w:rPr>
                <w:rStyle w:val="Other"/>
                <w:color w:val="000000"/>
              </w:rPr>
              <w:t>Ciljana:</w:t>
            </w:r>
          </w:p>
          <w:p w:rsidR="00945C74" w:rsidRDefault="004A3C62">
            <w:pPr>
              <w:pStyle w:val="Other0"/>
              <w:shd w:val="clear" w:color="auto" w:fill="auto"/>
              <w:spacing w:line="240" w:lineRule="auto"/>
            </w:pPr>
            <w:r>
              <w:rPr>
                <w:rStyle w:val="Other"/>
                <w:color w:val="000000"/>
              </w:rPr>
              <w:t>Stanovi 110</w:t>
            </w:r>
            <w:r w:rsidR="00945C74">
              <w:rPr>
                <w:rStyle w:val="Other"/>
                <w:color w:val="000000"/>
              </w:rPr>
              <w:t>**</w:t>
            </w:r>
          </w:p>
          <w:p w:rsidR="00945C74" w:rsidRDefault="004A3C62">
            <w:pPr>
              <w:pStyle w:val="Other0"/>
              <w:shd w:val="clear" w:color="auto" w:fill="auto"/>
              <w:spacing w:line="240" w:lineRule="auto"/>
            </w:pPr>
            <w:r>
              <w:rPr>
                <w:rStyle w:val="Other"/>
                <w:color w:val="000000"/>
              </w:rPr>
              <w:t>Poslovni prostori 968</w:t>
            </w:r>
            <w:r w:rsidR="00945C74">
              <w:rPr>
                <w:rStyle w:val="Other"/>
                <w:color w:val="000000"/>
              </w:rPr>
              <w:t>**</w:t>
            </w:r>
          </w:p>
        </w:tc>
        <w:tc>
          <w:tcPr>
            <w:tcW w:w="1382" w:type="dxa"/>
            <w:vMerge/>
            <w:tcBorders>
              <w:top w:val="nil"/>
              <w:left w:val="single" w:sz="4" w:space="0" w:color="auto"/>
              <w:bottom w:val="nil"/>
              <w:right w:val="nil"/>
            </w:tcBorders>
            <w:shd w:val="clear" w:color="auto" w:fill="FFFFFF"/>
          </w:tcPr>
          <w:p w:rsidR="00945C74" w:rsidRDefault="00945C74">
            <w:pPr>
              <w:pStyle w:val="Other0"/>
              <w:shd w:val="clear" w:color="auto" w:fill="auto"/>
              <w:spacing w:line="240" w:lineRule="auto"/>
            </w:pPr>
          </w:p>
        </w:tc>
        <w:tc>
          <w:tcPr>
            <w:tcW w:w="1378" w:type="dxa"/>
            <w:vMerge/>
            <w:tcBorders>
              <w:top w:val="nil"/>
              <w:left w:val="single" w:sz="4" w:space="0" w:color="auto"/>
              <w:bottom w:val="nil"/>
              <w:right w:val="single" w:sz="4" w:space="0" w:color="auto"/>
            </w:tcBorders>
            <w:shd w:val="clear" w:color="auto" w:fill="FFFFFF"/>
          </w:tcPr>
          <w:p w:rsidR="00945C74" w:rsidRDefault="00945C74">
            <w:pPr>
              <w:pStyle w:val="Other0"/>
              <w:shd w:val="clear" w:color="auto" w:fill="auto"/>
              <w:spacing w:line="240" w:lineRule="auto"/>
            </w:pPr>
          </w:p>
        </w:tc>
      </w:tr>
      <w:tr w:rsidR="00945C74">
        <w:trPr>
          <w:trHeight w:hRule="exact" w:val="725"/>
          <w:jc w:val="center"/>
        </w:trPr>
        <w:tc>
          <w:tcPr>
            <w:tcW w:w="1445"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p>
        </w:tc>
        <w:tc>
          <w:tcPr>
            <w:tcW w:w="3000" w:type="dxa"/>
            <w:vMerge/>
            <w:tcBorders>
              <w:top w:val="nil"/>
              <w:left w:val="single" w:sz="4" w:space="0" w:color="auto"/>
              <w:bottom w:val="nil"/>
              <w:right w:val="nil"/>
            </w:tcBorders>
            <w:shd w:val="clear" w:color="auto" w:fill="FFFFFF"/>
          </w:tcPr>
          <w:p w:rsidR="00945C74" w:rsidRDefault="00945C74">
            <w:pPr>
              <w:pStyle w:val="Other0"/>
              <w:shd w:val="clear" w:color="auto" w:fill="auto"/>
              <w:spacing w:line="240" w:lineRule="auto"/>
            </w:pPr>
          </w:p>
        </w:tc>
        <w:tc>
          <w:tcPr>
            <w:tcW w:w="1296"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54" w:lineRule="auto"/>
            </w:pPr>
            <w:r>
              <w:rPr>
                <w:rStyle w:val="Other"/>
                <w:color w:val="000000"/>
              </w:rPr>
              <w:t>3. Kontinuirana naplata potraživanja Društva od korisnika nekretnina</w:t>
            </w:r>
          </w:p>
        </w:tc>
        <w:tc>
          <w:tcPr>
            <w:tcW w:w="1363"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54" w:lineRule="auto"/>
            </w:pPr>
            <w:r>
              <w:rPr>
                <w:rStyle w:val="Other"/>
                <w:color w:val="000000"/>
              </w:rPr>
              <w:t>Kontinuirano izdavanje faktura i praćenje naplate potraživanja</w:t>
            </w:r>
          </w:p>
        </w:tc>
        <w:tc>
          <w:tcPr>
            <w:tcW w:w="1690"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 izdanih faktura</w:t>
            </w:r>
          </w:p>
        </w:tc>
        <w:tc>
          <w:tcPr>
            <w:tcW w:w="950"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w:t>
            </w:r>
          </w:p>
        </w:tc>
        <w:tc>
          <w:tcPr>
            <w:tcW w:w="1507"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after="160" w:line="240" w:lineRule="auto"/>
            </w:pPr>
            <w:r>
              <w:rPr>
                <w:rStyle w:val="Other"/>
                <w:color w:val="000000"/>
              </w:rPr>
              <w:t>Polazna: 72.000</w:t>
            </w:r>
          </w:p>
          <w:p w:rsidR="00945C74" w:rsidRDefault="00945C74">
            <w:pPr>
              <w:pStyle w:val="Other0"/>
              <w:shd w:val="clear" w:color="auto" w:fill="auto"/>
              <w:spacing w:line="240" w:lineRule="auto"/>
            </w:pPr>
            <w:r>
              <w:rPr>
                <w:rStyle w:val="Other"/>
                <w:color w:val="000000"/>
              </w:rPr>
              <w:t>Ciljana: 77.000</w:t>
            </w:r>
          </w:p>
        </w:tc>
        <w:tc>
          <w:tcPr>
            <w:tcW w:w="1382" w:type="dxa"/>
            <w:vMerge w:val="restart"/>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1378" w:type="dxa"/>
            <w:vMerge w:val="restart"/>
            <w:tcBorders>
              <w:top w:val="single" w:sz="4" w:space="0" w:color="auto"/>
              <w:left w:val="single" w:sz="4" w:space="0" w:color="auto"/>
              <w:bottom w:val="nil"/>
              <w:right w:val="single" w:sz="4" w:space="0" w:color="auto"/>
            </w:tcBorders>
            <w:shd w:val="clear" w:color="auto" w:fill="FFFFFF"/>
          </w:tcPr>
          <w:p w:rsidR="00945C74" w:rsidRDefault="00945C74">
            <w:pPr>
              <w:rPr>
                <w:color w:val="auto"/>
                <w:sz w:val="10"/>
                <w:szCs w:val="10"/>
              </w:rPr>
            </w:pPr>
          </w:p>
        </w:tc>
      </w:tr>
      <w:tr w:rsidR="00945C74">
        <w:trPr>
          <w:trHeight w:hRule="exact" w:val="1147"/>
          <w:jc w:val="center"/>
        </w:trPr>
        <w:tc>
          <w:tcPr>
            <w:tcW w:w="1445" w:type="dxa"/>
            <w:vMerge/>
            <w:tcBorders>
              <w:top w:val="nil"/>
              <w:left w:val="single" w:sz="4" w:space="0" w:color="auto"/>
              <w:bottom w:val="nil"/>
              <w:right w:val="nil"/>
            </w:tcBorders>
            <w:shd w:val="clear" w:color="auto" w:fill="FFFFFF"/>
            <w:vAlign w:val="center"/>
          </w:tcPr>
          <w:p w:rsidR="00945C74" w:rsidRDefault="00945C74">
            <w:pPr>
              <w:rPr>
                <w:color w:val="auto"/>
                <w:sz w:val="10"/>
                <w:szCs w:val="10"/>
              </w:rPr>
            </w:pPr>
          </w:p>
        </w:tc>
        <w:tc>
          <w:tcPr>
            <w:tcW w:w="3000" w:type="dxa"/>
            <w:vMerge/>
            <w:tcBorders>
              <w:top w:val="nil"/>
              <w:left w:val="single" w:sz="4" w:space="0" w:color="auto"/>
              <w:bottom w:val="nil"/>
              <w:right w:val="nil"/>
            </w:tcBorders>
            <w:shd w:val="clear" w:color="auto" w:fill="FFFFFF"/>
          </w:tcPr>
          <w:p w:rsidR="00945C74" w:rsidRDefault="00945C74">
            <w:pPr>
              <w:rPr>
                <w:color w:val="auto"/>
                <w:sz w:val="10"/>
                <w:szCs w:val="10"/>
              </w:rPr>
            </w:pPr>
          </w:p>
        </w:tc>
        <w:tc>
          <w:tcPr>
            <w:tcW w:w="1296" w:type="dxa"/>
            <w:vMerge/>
            <w:tcBorders>
              <w:top w:val="nil"/>
              <w:left w:val="single" w:sz="4" w:space="0" w:color="auto"/>
              <w:bottom w:val="nil"/>
              <w:right w:val="nil"/>
            </w:tcBorders>
            <w:shd w:val="clear" w:color="auto" w:fill="FFFFFF"/>
            <w:vAlign w:val="center"/>
          </w:tcPr>
          <w:p w:rsidR="00945C74" w:rsidRDefault="00945C74">
            <w:pPr>
              <w:rPr>
                <w:color w:val="auto"/>
                <w:sz w:val="10"/>
                <w:szCs w:val="10"/>
              </w:rPr>
            </w:pPr>
          </w:p>
        </w:tc>
        <w:tc>
          <w:tcPr>
            <w:tcW w:w="1363" w:type="dxa"/>
            <w:vMerge/>
            <w:tcBorders>
              <w:top w:val="nil"/>
              <w:left w:val="single" w:sz="4" w:space="0" w:color="auto"/>
              <w:bottom w:val="nil"/>
              <w:right w:val="nil"/>
            </w:tcBorders>
            <w:shd w:val="clear" w:color="auto" w:fill="FFFFFF"/>
            <w:vAlign w:val="center"/>
          </w:tcPr>
          <w:p w:rsidR="00945C74" w:rsidRDefault="00945C74">
            <w:pPr>
              <w:rPr>
                <w:color w:val="auto"/>
                <w:sz w:val="10"/>
                <w:szCs w:val="10"/>
              </w:rPr>
            </w:pPr>
          </w:p>
        </w:tc>
        <w:tc>
          <w:tcPr>
            <w:tcW w:w="1690"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pPr>
            <w:r>
              <w:rPr>
                <w:rStyle w:val="Other"/>
                <w:color w:val="000000"/>
              </w:rPr>
              <w:t>Vrijednost izdanih i naplaćenih faktura</w:t>
            </w:r>
          </w:p>
        </w:tc>
        <w:tc>
          <w:tcPr>
            <w:tcW w:w="950"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Vrijednost HRK</w:t>
            </w:r>
          </w:p>
        </w:tc>
        <w:tc>
          <w:tcPr>
            <w:tcW w:w="1507"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Polazna:</w:t>
            </w:r>
          </w:p>
          <w:p w:rsidR="00945C74" w:rsidRDefault="00945C74">
            <w:pPr>
              <w:pStyle w:val="Other0"/>
              <w:shd w:val="clear" w:color="auto" w:fill="auto"/>
              <w:spacing w:after="160" w:line="240" w:lineRule="auto"/>
            </w:pPr>
            <w:r>
              <w:rPr>
                <w:rStyle w:val="Other"/>
                <w:color w:val="000000"/>
              </w:rPr>
              <w:t>85.940.000 HRK</w:t>
            </w:r>
          </w:p>
          <w:p w:rsidR="00945C74" w:rsidRDefault="00945C74">
            <w:pPr>
              <w:pStyle w:val="Other0"/>
              <w:shd w:val="clear" w:color="auto" w:fill="auto"/>
              <w:spacing w:line="240" w:lineRule="auto"/>
            </w:pPr>
            <w:r>
              <w:rPr>
                <w:rStyle w:val="Other"/>
                <w:color w:val="000000"/>
              </w:rPr>
              <w:t>Ciljana:</w:t>
            </w:r>
          </w:p>
          <w:p w:rsidR="00945C74" w:rsidRDefault="00945C74">
            <w:pPr>
              <w:pStyle w:val="Other0"/>
              <w:shd w:val="clear" w:color="auto" w:fill="auto"/>
              <w:spacing w:line="240" w:lineRule="auto"/>
            </w:pPr>
            <w:r>
              <w:rPr>
                <w:rStyle w:val="Other"/>
                <w:color w:val="000000"/>
              </w:rPr>
              <w:t>99.940.000 HRK</w:t>
            </w:r>
          </w:p>
        </w:tc>
        <w:tc>
          <w:tcPr>
            <w:tcW w:w="1382" w:type="dxa"/>
            <w:vMerge/>
            <w:tcBorders>
              <w:top w:val="nil"/>
              <w:left w:val="single" w:sz="4" w:space="0" w:color="auto"/>
              <w:bottom w:val="nil"/>
              <w:right w:val="nil"/>
            </w:tcBorders>
            <w:shd w:val="clear" w:color="auto" w:fill="FFFFFF"/>
          </w:tcPr>
          <w:p w:rsidR="00945C74" w:rsidRDefault="00945C74">
            <w:pPr>
              <w:pStyle w:val="Other0"/>
              <w:shd w:val="clear" w:color="auto" w:fill="auto"/>
              <w:spacing w:line="240" w:lineRule="auto"/>
            </w:pPr>
          </w:p>
        </w:tc>
        <w:tc>
          <w:tcPr>
            <w:tcW w:w="1378" w:type="dxa"/>
            <w:vMerge/>
            <w:tcBorders>
              <w:top w:val="nil"/>
              <w:left w:val="single" w:sz="4" w:space="0" w:color="auto"/>
              <w:bottom w:val="nil"/>
              <w:right w:val="single" w:sz="4" w:space="0" w:color="auto"/>
            </w:tcBorders>
            <w:shd w:val="clear" w:color="auto" w:fill="FFFFFF"/>
          </w:tcPr>
          <w:p w:rsidR="00945C74" w:rsidRDefault="00945C74">
            <w:pPr>
              <w:pStyle w:val="Other0"/>
              <w:shd w:val="clear" w:color="auto" w:fill="auto"/>
              <w:spacing w:line="240" w:lineRule="auto"/>
            </w:pPr>
          </w:p>
        </w:tc>
      </w:tr>
      <w:tr w:rsidR="00945C74">
        <w:trPr>
          <w:trHeight w:hRule="exact" w:val="725"/>
          <w:jc w:val="center"/>
        </w:trPr>
        <w:tc>
          <w:tcPr>
            <w:tcW w:w="1445"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p>
        </w:tc>
        <w:tc>
          <w:tcPr>
            <w:tcW w:w="3000" w:type="dxa"/>
            <w:vMerge/>
            <w:tcBorders>
              <w:top w:val="nil"/>
              <w:left w:val="single" w:sz="4" w:space="0" w:color="auto"/>
              <w:bottom w:val="nil"/>
              <w:right w:val="nil"/>
            </w:tcBorders>
            <w:shd w:val="clear" w:color="auto" w:fill="FFFFFF"/>
          </w:tcPr>
          <w:p w:rsidR="00945C74" w:rsidRDefault="00945C74">
            <w:pPr>
              <w:pStyle w:val="Other0"/>
              <w:shd w:val="clear" w:color="auto" w:fill="auto"/>
              <w:spacing w:line="240" w:lineRule="auto"/>
            </w:pPr>
          </w:p>
        </w:tc>
        <w:tc>
          <w:tcPr>
            <w:tcW w:w="1296"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p>
        </w:tc>
        <w:tc>
          <w:tcPr>
            <w:tcW w:w="1363"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54" w:lineRule="auto"/>
            </w:pPr>
            <w:r>
              <w:rPr>
                <w:rStyle w:val="Other"/>
                <w:color w:val="000000"/>
              </w:rPr>
              <w:t>Slanje opomena korisnicima koji redovito ne podmiruju fakture izdane po osnovi korištenja nekretnine</w:t>
            </w:r>
          </w:p>
        </w:tc>
        <w:tc>
          <w:tcPr>
            <w:tcW w:w="1690"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 opomena</w:t>
            </w:r>
          </w:p>
        </w:tc>
        <w:tc>
          <w:tcPr>
            <w:tcW w:w="950"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w:t>
            </w:r>
          </w:p>
        </w:tc>
        <w:tc>
          <w:tcPr>
            <w:tcW w:w="1507"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after="160" w:line="240" w:lineRule="auto"/>
            </w:pPr>
            <w:r>
              <w:rPr>
                <w:rStyle w:val="Other"/>
                <w:color w:val="000000"/>
              </w:rPr>
              <w:t>Polazna: 300</w:t>
            </w:r>
          </w:p>
          <w:p w:rsidR="00945C74" w:rsidRDefault="00945C74">
            <w:pPr>
              <w:pStyle w:val="Other0"/>
              <w:shd w:val="clear" w:color="auto" w:fill="auto"/>
              <w:spacing w:line="240" w:lineRule="auto"/>
            </w:pPr>
            <w:r>
              <w:rPr>
                <w:rStyle w:val="Other"/>
                <w:color w:val="000000"/>
              </w:rPr>
              <w:t>Ciljana: 800</w:t>
            </w:r>
          </w:p>
        </w:tc>
        <w:tc>
          <w:tcPr>
            <w:tcW w:w="1382" w:type="dxa"/>
            <w:vMerge w:val="restart"/>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1378" w:type="dxa"/>
            <w:vMerge w:val="restart"/>
            <w:tcBorders>
              <w:top w:val="single" w:sz="4" w:space="0" w:color="auto"/>
              <w:left w:val="single" w:sz="4" w:space="0" w:color="auto"/>
              <w:bottom w:val="nil"/>
              <w:right w:val="single" w:sz="4" w:space="0" w:color="auto"/>
            </w:tcBorders>
            <w:shd w:val="clear" w:color="auto" w:fill="FFFFFF"/>
          </w:tcPr>
          <w:p w:rsidR="00945C74" w:rsidRDefault="00945C74">
            <w:pPr>
              <w:rPr>
                <w:color w:val="auto"/>
                <w:sz w:val="10"/>
                <w:szCs w:val="10"/>
              </w:rPr>
            </w:pPr>
          </w:p>
        </w:tc>
      </w:tr>
      <w:tr w:rsidR="00945C74">
        <w:trPr>
          <w:trHeight w:hRule="exact" w:val="1157"/>
          <w:jc w:val="center"/>
        </w:trPr>
        <w:tc>
          <w:tcPr>
            <w:tcW w:w="1445" w:type="dxa"/>
            <w:vMerge/>
            <w:tcBorders>
              <w:top w:val="nil"/>
              <w:left w:val="single" w:sz="4" w:space="0" w:color="auto"/>
              <w:bottom w:val="single" w:sz="4" w:space="0" w:color="auto"/>
              <w:right w:val="nil"/>
            </w:tcBorders>
            <w:shd w:val="clear" w:color="auto" w:fill="FFFFFF"/>
            <w:vAlign w:val="center"/>
          </w:tcPr>
          <w:p w:rsidR="00945C74" w:rsidRDefault="00945C74">
            <w:pPr>
              <w:rPr>
                <w:color w:val="auto"/>
                <w:sz w:val="10"/>
                <w:szCs w:val="10"/>
              </w:rPr>
            </w:pPr>
          </w:p>
        </w:tc>
        <w:tc>
          <w:tcPr>
            <w:tcW w:w="3000" w:type="dxa"/>
            <w:vMerge/>
            <w:tcBorders>
              <w:top w:val="nil"/>
              <w:left w:val="single" w:sz="4" w:space="0" w:color="auto"/>
              <w:bottom w:val="single" w:sz="4" w:space="0" w:color="auto"/>
              <w:right w:val="nil"/>
            </w:tcBorders>
            <w:shd w:val="clear" w:color="auto" w:fill="FFFFFF"/>
          </w:tcPr>
          <w:p w:rsidR="00945C74" w:rsidRDefault="00945C74">
            <w:pPr>
              <w:rPr>
                <w:color w:val="auto"/>
                <w:sz w:val="10"/>
                <w:szCs w:val="10"/>
              </w:rPr>
            </w:pPr>
          </w:p>
        </w:tc>
        <w:tc>
          <w:tcPr>
            <w:tcW w:w="1296" w:type="dxa"/>
            <w:vMerge/>
            <w:tcBorders>
              <w:top w:val="nil"/>
              <w:left w:val="single" w:sz="4" w:space="0" w:color="auto"/>
              <w:bottom w:val="single" w:sz="4" w:space="0" w:color="auto"/>
              <w:right w:val="nil"/>
            </w:tcBorders>
            <w:shd w:val="clear" w:color="auto" w:fill="FFFFFF"/>
            <w:vAlign w:val="center"/>
          </w:tcPr>
          <w:p w:rsidR="00945C74" w:rsidRDefault="00945C74">
            <w:pPr>
              <w:rPr>
                <w:color w:val="auto"/>
                <w:sz w:val="10"/>
                <w:szCs w:val="10"/>
              </w:rPr>
            </w:pPr>
          </w:p>
        </w:tc>
        <w:tc>
          <w:tcPr>
            <w:tcW w:w="1363" w:type="dxa"/>
            <w:vMerge/>
            <w:tcBorders>
              <w:top w:val="nil"/>
              <w:left w:val="single" w:sz="4" w:space="0" w:color="auto"/>
              <w:bottom w:val="single" w:sz="4" w:space="0" w:color="auto"/>
              <w:right w:val="nil"/>
            </w:tcBorders>
            <w:shd w:val="clear" w:color="auto" w:fill="FFFFFF"/>
            <w:vAlign w:val="center"/>
          </w:tcPr>
          <w:p w:rsidR="00945C74" w:rsidRDefault="00945C74">
            <w:pPr>
              <w:rPr>
                <w:color w:val="auto"/>
                <w:sz w:val="10"/>
                <w:szCs w:val="10"/>
              </w:rPr>
            </w:pPr>
          </w:p>
        </w:tc>
        <w:tc>
          <w:tcPr>
            <w:tcW w:w="1690"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pPr>
            <w:r>
              <w:rPr>
                <w:rStyle w:val="Other"/>
                <w:color w:val="000000"/>
              </w:rPr>
              <w:t>Iznos za koji su opomene poslane</w:t>
            </w:r>
          </w:p>
        </w:tc>
        <w:tc>
          <w:tcPr>
            <w:tcW w:w="950"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40" w:lineRule="auto"/>
            </w:pPr>
            <w:r>
              <w:rPr>
                <w:rStyle w:val="Other"/>
                <w:color w:val="000000"/>
              </w:rPr>
              <w:t>Vrijednost HRK</w:t>
            </w:r>
          </w:p>
        </w:tc>
        <w:tc>
          <w:tcPr>
            <w:tcW w:w="1507"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40" w:lineRule="auto"/>
            </w:pPr>
            <w:r>
              <w:rPr>
                <w:rStyle w:val="Other"/>
                <w:color w:val="000000"/>
              </w:rPr>
              <w:t>Polazna:</w:t>
            </w:r>
          </w:p>
          <w:p w:rsidR="00945C74" w:rsidRDefault="00945C74">
            <w:pPr>
              <w:pStyle w:val="Other0"/>
              <w:shd w:val="clear" w:color="auto" w:fill="auto"/>
              <w:spacing w:after="160" w:line="240" w:lineRule="auto"/>
            </w:pPr>
            <w:r>
              <w:rPr>
                <w:rStyle w:val="Other"/>
                <w:color w:val="000000"/>
              </w:rPr>
              <w:t>16.200.000 HRK</w:t>
            </w:r>
          </w:p>
          <w:p w:rsidR="00945C74" w:rsidRDefault="00945C74">
            <w:pPr>
              <w:pStyle w:val="Other0"/>
              <w:shd w:val="clear" w:color="auto" w:fill="auto"/>
              <w:spacing w:line="240" w:lineRule="auto"/>
            </w:pPr>
            <w:r>
              <w:rPr>
                <w:rStyle w:val="Other"/>
                <w:color w:val="000000"/>
              </w:rPr>
              <w:t>Ciljana:</w:t>
            </w:r>
          </w:p>
          <w:p w:rsidR="00945C74" w:rsidRDefault="00945C74">
            <w:pPr>
              <w:pStyle w:val="Other0"/>
              <w:shd w:val="clear" w:color="auto" w:fill="auto"/>
              <w:spacing w:line="240" w:lineRule="auto"/>
            </w:pPr>
            <w:r>
              <w:rPr>
                <w:rStyle w:val="Other"/>
                <w:color w:val="000000"/>
              </w:rPr>
              <w:t>16.200.000 HRK</w:t>
            </w:r>
          </w:p>
        </w:tc>
        <w:tc>
          <w:tcPr>
            <w:tcW w:w="1382" w:type="dxa"/>
            <w:vMerge/>
            <w:tcBorders>
              <w:top w:val="nil"/>
              <w:left w:val="single" w:sz="4" w:space="0" w:color="auto"/>
              <w:bottom w:val="single" w:sz="4" w:space="0" w:color="auto"/>
              <w:right w:val="nil"/>
            </w:tcBorders>
            <w:shd w:val="clear" w:color="auto" w:fill="FFFFFF"/>
          </w:tcPr>
          <w:p w:rsidR="00945C74" w:rsidRDefault="00945C74">
            <w:pPr>
              <w:pStyle w:val="Other0"/>
              <w:shd w:val="clear" w:color="auto" w:fill="auto"/>
              <w:spacing w:line="240" w:lineRule="auto"/>
            </w:pPr>
          </w:p>
        </w:tc>
        <w:tc>
          <w:tcPr>
            <w:tcW w:w="1378" w:type="dxa"/>
            <w:vMerge/>
            <w:tcBorders>
              <w:top w:val="nil"/>
              <w:left w:val="single" w:sz="4" w:space="0" w:color="auto"/>
              <w:bottom w:val="single" w:sz="4" w:space="0" w:color="auto"/>
              <w:right w:val="single" w:sz="4" w:space="0" w:color="auto"/>
            </w:tcBorders>
            <w:shd w:val="clear" w:color="auto" w:fill="FFFFFF"/>
          </w:tcPr>
          <w:p w:rsidR="00945C74" w:rsidRDefault="00945C74">
            <w:pPr>
              <w:pStyle w:val="Other0"/>
              <w:shd w:val="clear" w:color="auto" w:fill="auto"/>
              <w:spacing w:line="240" w:lineRule="auto"/>
            </w:pPr>
          </w:p>
        </w:tc>
      </w:tr>
    </w:tbl>
    <w:p w:rsidR="008D5628" w:rsidRDefault="008D5628">
      <w:pPr>
        <w:pStyle w:val="Tablecaption0"/>
        <w:shd w:val="clear" w:color="auto" w:fill="auto"/>
        <w:spacing w:line="257" w:lineRule="auto"/>
        <w:rPr>
          <w:rStyle w:val="Tablecaption"/>
          <w:color w:val="000000"/>
          <w:sz w:val="12"/>
          <w:szCs w:val="12"/>
        </w:rPr>
      </w:pPr>
      <w:r>
        <w:rPr>
          <w:rStyle w:val="Tablecaption"/>
          <w:color w:val="000000"/>
          <w:sz w:val="12"/>
          <w:szCs w:val="12"/>
        </w:rPr>
        <w:t xml:space="preserve">              </w:t>
      </w:r>
      <w:r w:rsidR="00945C74">
        <w:rPr>
          <w:rStyle w:val="Tablecaption"/>
          <w:color w:val="000000"/>
          <w:sz w:val="12"/>
          <w:szCs w:val="12"/>
        </w:rPr>
        <w:t xml:space="preserve">* Polaznu vrijednost pokazatelja rezultata predstavlja ciljana vrijednost za 2020. godinu iz Godišnjeg plana upravljanja državnom imovinom za 2020. godinu, ciljanu vrijednost predstavlja planirana vrijednost na dan 31.12.2021. </w:t>
      </w:r>
    </w:p>
    <w:p w:rsidR="00945C74" w:rsidRDefault="008D5628">
      <w:pPr>
        <w:pStyle w:val="Tablecaption0"/>
        <w:shd w:val="clear" w:color="auto" w:fill="auto"/>
        <w:spacing w:line="257" w:lineRule="auto"/>
        <w:rPr>
          <w:sz w:val="12"/>
          <w:szCs w:val="12"/>
        </w:rPr>
      </w:pPr>
      <w:r>
        <w:rPr>
          <w:rStyle w:val="Tablecaption"/>
          <w:color w:val="000000"/>
          <w:sz w:val="12"/>
          <w:szCs w:val="12"/>
        </w:rPr>
        <w:t xml:space="preserve">              </w:t>
      </w:r>
      <w:r w:rsidR="00945C74">
        <w:rPr>
          <w:rStyle w:val="Tablecaption"/>
          <w:color w:val="000000"/>
          <w:sz w:val="12"/>
          <w:szCs w:val="12"/>
        </w:rPr>
        <w:t>** Vrijednost je izražena u kumulativu</w:t>
      </w:r>
    </w:p>
    <w:p w:rsidR="00945C74" w:rsidRDefault="008D5628">
      <w:pPr>
        <w:pStyle w:val="Tablecaption0"/>
        <w:shd w:val="clear" w:color="auto" w:fill="auto"/>
        <w:spacing w:line="257" w:lineRule="auto"/>
        <w:rPr>
          <w:sz w:val="12"/>
          <w:szCs w:val="12"/>
        </w:rPr>
      </w:pPr>
      <w:r>
        <w:rPr>
          <w:rStyle w:val="Tablecaption"/>
          <w:color w:val="000000"/>
          <w:sz w:val="12"/>
          <w:szCs w:val="12"/>
        </w:rPr>
        <w:t xml:space="preserve">              </w:t>
      </w:r>
      <w:r w:rsidR="00945C74">
        <w:rPr>
          <w:rStyle w:val="Tablecaption"/>
          <w:color w:val="000000"/>
          <w:sz w:val="12"/>
          <w:szCs w:val="12"/>
        </w:rPr>
        <w:t>*** DKP</w:t>
      </w:r>
      <w:r>
        <w:rPr>
          <w:rStyle w:val="Tablecaption"/>
          <w:color w:val="000000"/>
          <w:sz w:val="12"/>
          <w:szCs w:val="12"/>
        </w:rPr>
        <w:t xml:space="preserve"> </w:t>
      </w:r>
      <w:r w:rsidR="00945C74">
        <w:rPr>
          <w:rStyle w:val="Tablecaption"/>
          <w:color w:val="000000"/>
          <w:sz w:val="12"/>
          <w:szCs w:val="12"/>
        </w:rPr>
        <w:t>je skraćenica za diplomatsko konzularna predstavništva</w:t>
      </w:r>
    </w:p>
    <w:p w:rsidR="00945C74" w:rsidRDefault="008D5628">
      <w:pPr>
        <w:pStyle w:val="Tablecaption0"/>
        <w:shd w:val="clear" w:color="auto" w:fill="auto"/>
        <w:spacing w:line="257" w:lineRule="auto"/>
        <w:rPr>
          <w:sz w:val="12"/>
          <w:szCs w:val="12"/>
        </w:rPr>
      </w:pPr>
      <w:r>
        <w:rPr>
          <w:rStyle w:val="Tablecaption"/>
          <w:color w:val="000000"/>
          <w:sz w:val="12"/>
          <w:szCs w:val="12"/>
        </w:rPr>
        <w:t xml:space="preserve">             </w:t>
      </w:r>
      <w:r w:rsidR="00945C74">
        <w:rPr>
          <w:rStyle w:val="Tablecaption"/>
          <w:color w:val="000000"/>
          <w:sz w:val="12"/>
          <w:szCs w:val="12"/>
        </w:rPr>
        <w:t>**** Ažuriranjem interne evidencije nekretnina smatra se svaka izmjena podataka i ista se provodi na kontinuiranoj osnovi. Prikazane vrijednosti pretpostavljaju ažuriranje evidencije</w:t>
      </w:r>
      <w:r>
        <w:rPr>
          <w:rStyle w:val="Tablecaption"/>
          <w:color w:val="000000"/>
          <w:sz w:val="12"/>
          <w:szCs w:val="12"/>
        </w:rPr>
        <w:t xml:space="preserve"> </w:t>
      </w:r>
      <w:r w:rsidR="00945C74">
        <w:rPr>
          <w:rStyle w:val="Tablecaption"/>
          <w:color w:val="000000"/>
          <w:sz w:val="12"/>
          <w:szCs w:val="12"/>
        </w:rPr>
        <w:t>jednom mjesečno.</w:t>
      </w:r>
    </w:p>
    <w:p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tblPr>
      <w:tblGrid>
        <w:gridCol w:w="1373"/>
        <w:gridCol w:w="1862"/>
        <w:gridCol w:w="1186"/>
        <w:gridCol w:w="2203"/>
        <w:gridCol w:w="1632"/>
        <w:gridCol w:w="874"/>
        <w:gridCol w:w="1162"/>
        <w:gridCol w:w="1618"/>
        <w:gridCol w:w="2357"/>
      </w:tblGrid>
      <w:tr w:rsidR="00945C74">
        <w:trPr>
          <w:trHeight w:hRule="exact" w:val="739"/>
          <w:jc w:val="center"/>
        </w:trPr>
        <w:tc>
          <w:tcPr>
            <w:tcW w:w="14267" w:type="dxa"/>
            <w:gridSpan w:val="9"/>
            <w:tcBorders>
              <w:top w:val="single" w:sz="4" w:space="0" w:color="auto"/>
              <w:left w:val="single" w:sz="4" w:space="0" w:color="auto"/>
              <w:bottom w:val="nil"/>
              <w:right w:val="single" w:sz="4" w:space="0" w:color="auto"/>
            </w:tcBorders>
            <w:shd w:val="clear" w:color="auto" w:fill="66CBFF"/>
            <w:vAlign w:val="bottom"/>
          </w:tcPr>
          <w:p w:rsidR="00945C74" w:rsidRDefault="00945C74">
            <w:pPr>
              <w:pStyle w:val="Other0"/>
              <w:shd w:val="clear" w:color="auto" w:fill="auto"/>
              <w:spacing w:line="240" w:lineRule="auto"/>
              <w:rPr>
                <w:rStyle w:val="Other"/>
                <w:b/>
                <w:bCs/>
                <w:color w:val="000000"/>
                <w:sz w:val="19"/>
                <w:szCs w:val="19"/>
              </w:rPr>
            </w:pPr>
            <w:r>
              <w:rPr>
                <w:rStyle w:val="Other"/>
                <w:b/>
                <w:bCs/>
                <w:color w:val="FF0000"/>
                <w:sz w:val="19"/>
                <w:szCs w:val="19"/>
              </w:rPr>
              <w:lastRenderedPageBreak/>
              <w:t xml:space="preserve">PRILOG 1a: </w:t>
            </w:r>
            <w:r>
              <w:rPr>
                <w:rStyle w:val="Other"/>
                <w:b/>
                <w:bCs/>
                <w:color w:val="000000"/>
                <w:sz w:val="19"/>
                <w:szCs w:val="19"/>
              </w:rPr>
              <w:t xml:space="preserve">POSEBAN CILJ 1. Učinkovito upravljanje nekretninama u vlasništvu Republike Hrvatske </w:t>
            </w:r>
          </w:p>
          <w:p w:rsidR="00945C74" w:rsidRDefault="00945C74">
            <w:pPr>
              <w:pStyle w:val="Other0"/>
              <w:shd w:val="clear" w:color="auto" w:fill="auto"/>
              <w:spacing w:line="240" w:lineRule="auto"/>
              <w:rPr>
                <w:sz w:val="19"/>
                <w:szCs w:val="19"/>
              </w:rPr>
            </w:pPr>
            <w:r>
              <w:rPr>
                <w:rStyle w:val="Other"/>
                <w:b/>
                <w:bCs/>
                <w:color w:val="000000"/>
                <w:sz w:val="19"/>
                <w:szCs w:val="19"/>
              </w:rPr>
              <w:t>Razdoblje: siječanj - prosinac 2021.</w:t>
            </w:r>
          </w:p>
          <w:p w:rsidR="00945C74" w:rsidRDefault="00945C74">
            <w:pPr>
              <w:pStyle w:val="Other0"/>
              <w:shd w:val="clear" w:color="auto" w:fill="auto"/>
              <w:spacing w:line="240" w:lineRule="auto"/>
              <w:rPr>
                <w:sz w:val="19"/>
                <w:szCs w:val="19"/>
              </w:rPr>
            </w:pPr>
            <w:r>
              <w:rPr>
                <w:rStyle w:val="Other"/>
                <w:b/>
                <w:bCs/>
                <w:color w:val="FF0000"/>
                <w:sz w:val="19"/>
                <w:szCs w:val="19"/>
              </w:rPr>
              <w:t>GRAĐEVINSKO ZEMLJIŠTE</w:t>
            </w:r>
          </w:p>
        </w:tc>
      </w:tr>
      <w:tr w:rsidR="00945C74">
        <w:trPr>
          <w:trHeight w:hRule="exact" w:val="912"/>
          <w:jc w:val="center"/>
        </w:trPr>
        <w:tc>
          <w:tcPr>
            <w:tcW w:w="1373"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rPr>
                <w:sz w:val="15"/>
                <w:szCs w:val="15"/>
              </w:rPr>
            </w:pPr>
            <w:r>
              <w:rPr>
                <w:rStyle w:val="Other"/>
                <w:b/>
                <w:bCs/>
                <w:color w:val="000000"/>
                <w:sz w:val="15"/>
                <w:szCs w:val="15"/>
              </w:rPr>
              <w:t>MJERA</w:t>
            </w:r>
          </w:p>
        </w:tc>
        <w:tc>
          <w:tcPr>
            <w:tcW w:w="1862"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rPr>
                <w:sz w:val="15"/>
                <w:szCs w:val="15"/>
              </w:rPr>
            </w:pPr>
            <w:r>
              <w:rPr>
                <w:rStyle w:val="Other"/>
                <w:b/>
                <w:bCs/>
                <w:color w:val="000000"/>
                <w:sz w:val="15"/>
                <w:szCs w:val="15"/>
              </w:rPr>
              <w:t>PRAVNO/UPRAVNI INSTRUMENTI PROVEDBE MJERE</w:t>
            </w:r>
          </w:p>
        </w:tc>
        <w:tc>
          <w:tcPr>
            <w:tcW w:w="1186"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30" w:lineRule="auto"/>
              <w:rPr>
                <w:sz w:val="15"/>
                <w:szCs w:val="15"/>
              </w:rPr>
            </w:pPr>
            <w:r>
              <w:rPr>
                <w:rStyle w:val="Other"/>
                <w:b/>
                <w:bCs/>
                <w:color w:val="000000"/>
                <w:sz w:val="15"/>
                <w:szCs w:val="15"/>
              </w:rPr>
              <w:t>AKTIVNOSTI/ NAČIN</w:t>
            </w:r>
          </w:p>
          <w:p w:rsidR="00945C74" w:rsidRDefault="00945C74">
            <w:pPr>
              <w:pStyle w:val="Other0"/>
              <w:shd w:val="clear" w:color="auto" w:fill="auto"/>
              <w:spacing w:line="230" w:lineRule="auto"/>
              <w:rPr>
                <w:sz w:val="15"/>
                <w:szCs w:val="15"/>
              </w:rPr>
            </w:pPr>
            <w:r>
              <w:rPr>
                <w:rStyle w:val="Other"/>
                <w:b/>
                <w:bCs/>
                <w:color w:val="000000"/>
                <w:sz w:val="15"/>
                <w:szCs w:val="15"/>
              </w:rPr>
              <w:t>OSTVARENJA</w:t>
            </w:r>
          </w:p>
        </w:tc>
        <w:tc>
          <w:tcPr>
            <w:tcW w:w="2203"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rPr>
                <w:sz w:val="15"/>
                <w:szCs w:val="15"/>
              </w:rPr>
            </w:pPr>
            <w:r>
              <w:rPr>
                <w:rStyle w:val="Other"/>
                <w:b/>
                <w:bCs/>
                <w:color w:val="000000"/>
                <w:sz w:val="15"/>
                <w:szCs w:val="15"/>
              </w:rPr>
              <w:t>OPIS AKTIVNOSTI</w:t>
            </w:r>
          </w:p>
        </w:tc>
        <w:tc>
          <w:tcPr>
            <w:tcW w:w="1632"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rPr>
                <w:sz w:val="15"/>
                <w:szCs w:val="15"/>
              </w:rPr>
            </w:pPr>
            <w:r>
              <w:rPr>
                <w:rStyle w:val="Other"/>
                <w:b/>
                <w:bCs/>
                <w:color w:val="000000"/>
                <w:sz w:val="15"/>
                <w:szCs w:val="15"/>
              </w:rPr>
              <w:t>POKAZATELJI REZULTATA</w:t>
            </w:r>
          </w:p>
        </w:tc>
        <w:tc>
          <w:tcPr>
            <w:tcW w:w="874" w:type="dxa"/>
            <w:tcBorders>
              <w:top w:val="single" w:sz="4" w:space="0" w:color="auto"/>
              <w:left w:val="single" w:sz="4" w:space="0" w:color="auto"/>
              <w:bottom w:val="nil"/>
              <w:right w:val="nil"/>
            </w:tcBorders>
            <w:shd w:val="clear" w:color="auto" w:fill="66CBFF"/>
            <w:vAlign w:val="bottom"/>
          </w:tcPr>
          <w:p w:rsidR="00945C74" w:rsidRDefault="00945C74">
            <w:pPr>
              <w:pStyle w:val="Other0"/>
              <w:shd w:val="clear" w:color="auto" w:fill="auto"/>
              <w:spacing w:line="240" w:lineRule="auto"/>
              <w:rPr>
                <w:sz w:val="15"/>
                <w:szCs w:val="15"/>
              </w:rPr>
            </w:pPr>
            <w:r>
              <w:rPr>
                <w:rStyle w:val="Other"/>
                <w:b/>
                <w:bCs/>
                <w:color w:val="000000"/>
                <w:sz w:val="15"/>
                <w:szCs w:val="15"/>
              </w:rPr>
              <w:t>MJERNA</w:t>
            </w:r>
          </w:p>
          <w:p w:rsidR="00945C74" w:rsidRDefault="00945C74">
            <w:pPr>
              <w:pStyle w:val="Other0"/>
              <w:shd w:val="clear" w:color="auto" w:fill="auto"/>
              <w:spacing w:line="240" w:lineRule="auto"/>
              <w:rPr>
                <w:sz w:val="15"/>
                <w:szCs w:val="15"/>
              </w:rPr>
            </w:pPr>
            <w:r>
              <w:rPr>
                <w:rStyle w:val="Other"/>
                <w:b/>
                <w:bCs/>
                <w:color w:val="000000"/>
                <w:sz w:val="15"/>
                <w:szCs w:val="15"/>
              </w:rPr>
              <w:t>JEDINICA ZA POKAZATELJ REZULTATA</w:t>
            </w:r>
          </w:p>
        </w:tc>
        <w:tc>
          <w:tcPr>
            <w:tcW w:w="1162" w:type="dxa"/>
            <w:tcBorders>
              <w:top w:val="single" w:sz="4" w:space="0" w:color="auto"/>
              <w:left w:val="single" w:sz="4" w:space="0" w:color="auto"/>
              <w:bottom w:val="nil"/>
              <w:right w:val="nil"/>
            </w:tcBorders>
            <w:shd w:val="clear" w:color="auto" w:fill="66CBFF"/>
            <w:vAlign w:val="bottom"/>
          </w:tcPr>
          <w:p w:rsidR="00945C74" w:rsidRDefault="00945C74">
            <w:pPr>
              <w:pStyle w:val="Other0"/>
              <w:shd w:val="clear" w:color="auto" w:fill="auto"/>
              <w:spacing w:line="240" w:lineRule="auto"/>
              <w:rPr>
                <w:sz w:val="15"/>
                <w:szCs w:val="15"/>
              </w:rPr>
            </w:pPr>
            <w:r>
              <w:rPr>
                <w:rStyle w:val="Other"/>
                <w:b/>
                <w:bCs/>
                <w:color w:val="000000"/>
                <w:sz w:val="15"/>
                <w:szCs w:val="15"/>
              </w:rPr>
              <w:t>POLAZNA</w:t>
            </w:r>
            <w:r w:rsidR="00C830C1">
              <w:rPr>
                <w:rStyle w:val="Other"/>
                <w:b/>
                <w:bCs/>
                <w:color w:val="000000"/>
                <w:sz w:val="15"/>
                <w:szCs w:val="15"/>
              </w:rPr>
              <w:t xml:space="preserve"> </w:t>
            </w:r>
            <w:r>
              <w:rPr>
                <w:rStyle w:val="Other"/>
                <w:b/>
                <w:bCs/>
                <w:color w:val="000000"/>
                <w:sz w:val="15"/>
                <w:szCs w:val="15"/>
              </w:rPr>
              <w:t>I</w:t>
            </w:r>
          </w:p>
          <w:p w:rsidR="00945C74" w:rsidRDefault="00945C74">
            <w:pPr>
              <w:pStyle w:val="Other0"/>
              <w:shd w:val="clear" w:color="auto" w:fill="auto"/>
              <w:spacing w:line="240" w:lineRule="auto"/>
              <w:rPr>
                <w:sz w:val="15"/>
                <w:szCs w:val="15"/>
              </w:rPr>
            </w:pPr>
            <w:r>
              <w:rPr>
                <w:rStyle w:val="Other"/>
                <w:b/>
                <w:bCs/>
                <w:color w:val="000000"/>
                <w:sz w:val="15"/>
                <w:szCs w:val="15"/>
              </w:rPr>
              <w:t>CILJANA VRIJEDNOST</w:t>
            </w:r>
          </w:p>
          <w:p w:rsidR="00945C74" w:rsidRDefault="00945C74">
            <w:pPr>
              <w:pStyle w:val="Other0"/>
              <w:shd w:val="clear" w:color="auto" w:fill="auto"/>
              <w:spacing w:line="240" w:lineRule="auto"/>
              <w:rPr>
                <w:sz w:val="15"/>
                <w:szCs w:val="15"/>
              </w:rPr>
            </w:pPr>
            <w:r>
              <w:rPr>
                <w:rStyle w:val="Other"/>
                <w:b/>
                <w:bCs/>
                <w:color w:val="000000"/>
                <w:sz w:val="15"/>
                <w:szCs w:val="15"/>
              </w:rPr>
              <w:t>MJERNE</w:t>
            </w:r>
          </w:p>
          <w:p w:rsidR="00945C74" w:rsidRDefault="00945C74">
            <w:pPr>
              <w:pStyle w:val="Other0"/>
              <w:shd w:val="clear" w:color="auto" w:fill="auto"/>
              <w:spacing w:line="240" w:lineRule="auto"/>
              <w:rPr>
                <w:sz w:val="15"/>
                <w:szCs w:val="15"/>
              </w:rPr>
            </w:pPr>
            <w:r>
              <w:rPr>
                <w:rStyle w:val="Other"/>
                <w:b/>
                <w:bCs/>
                <w:color w:val="000000"/>
                <w:sz w:val="15"/>
                <w:szCs w:val="15"/>
              </w:rPr>
              <w:t>JEDINICE*</w:t>
            </w:r>
          </w:p>
        </w:tc>
        <w:tc>
          <w:tcPr>
            <w:tcW w:w="1618"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rPr>
                <w:sz w:val="15"/>
                <w:szCs w:val="15"/>
              </w:rPr>
            </w:pPr>
            <w:r>
              <w:rPr>
                <w:rStyle w:val="Other"/>
                <w:b/>
                <w:bCs/>
                <w:color w:val="000000"/>
                <w:sz w:val="15"/>
                <w:szCs w:val="15"/>
              </w:rPr>
              <w:t>PROJEKT</w:t>
            </w:r>
          </w:p>
        </w:tc>
        <w:tc>
          <w:tcPr>
            <w:tcW w:w="2357" w:type="dxa"/>
            <w:tcBorders>
              <w:top w:val="single" w:sz="4" w:space="0" w:color="auto"/>
              <w:left w:val="single" w:sz="4" w:space="0" w:color="auto"/>
              <w:bottom w:val="nil"/>
              <w:right w:val="single" w:sz="4" w:space="0" w:color="auto"/>
            </w:tcBorders>
            <w:shd w:val="clear" w:color="auto" w:fill="66CBFF"/>
            <w:vAlign w:val="center"/>
          </w:tcPr>
          <w:p w:rsidR="00945C74" w:rsidRDefault="00945C74">
            <w:pPr>
              <w:pStyle w:val="Other0"/>
              <w:shd w:val="clear" w:color="auto" w:fill="auto"/>
              <w:spacing w:line="240" w:lineRule="auto"/>
              <w:rPr>
                <w:sz w:val="15"/>
                <w:szCs w:val="15"/>
              </w:rPr>
            </w:pPr>
            <w:r>
              <w:rPr>
                <w:rStyle w:val="Other"/>
                <w:b/>
                <w:bCs/>
                <w:color w:val="000000"/>
                <w:sz w:val="15"/>
                <w:szCs w:val="15"/>
              </w:rPr>
              <w:t>OPIS PROJEKTA**</w:t>
            </w:r>
          </w:p>
        </w:tc>
      </w:tr>
      <w:tr w:rsidR="00945C74">
        <w:trPr>
          <w:trHeight w:hRule="exact" w:val="7896"/>
          <w:jc w:val="center"/>
        </w:trPr>
        <w:tc>
          <w:tcPr>
            <w:tcW w:w="1373"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2" w:lineRule="auto"/>
            </w:pPr>
            <w:r>
              <w:rPr>
                <w:rStyle w:val="Other"/>
                <w:b/>
                <w:bCs/>
                <w:color w:val="000000"/>
              </w:rPr>
              <w:t xml:space="preserve">Smanjenje portfelja nekretnina kojim upravlja Ministarstvo prostornoga uređenja, graditeljstva i državne imovine i CERP putem prodaje, </w:t>
            </w:r>
            <w:r w:rsidR="008D5628">
              <w:rPr>
                <w:rStyle w:val="Other"/>
                <w:b/>
                <w:bCs/>
                <w:color w:val="000000"/>
              </w:rPr>
              <w:t>razvrgnuća</w:t>
            </w:r>
            <w:r>
              <w:rPr>
                <w:rStyle w:val="Other"/>
                <w:b/>
                <w:bCs/>
                <w:color w:val="000000"/>
              </w:rPr>
              <w:t xml:space="preserve"> suvlasničkih zajednica i darovanjem u korist jedinica lokalne i područne (regionalne) samouprave</w:t>
            </w:r>
          </w:p>
        </w:tc>
        <w:tc>
          <w:tcPr>
            <w:tcW w:w="1862"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4" w:lineRule="auto"/>
              <w:jc w:val="left"/>
            </w:pPr>
            <w:r>
              <w:rPr>
                <w:rStyle w:val="Other"/>
                <w:color w:val="000000"/>
              </w:rPr>
              <w:t>-&gt; Zakon o upravljanju državnom imovinom</w:t>
            </w:r>
          </w:p>
          <w:p w:rsidR="00945C74" w:rsidRDefault="00945C74">
            <w:pPr>
              <w:pStyle w:val="Other0"/>
              <w:shd w:val="clear" w:color="auto" w:fill="auto"/>
              <w:spacing w:after="160" w:line="264" w:lineRule="auto"/>
              <w:jc w:val="left"/>
            </w:pPr>
            <w:r>
              <w:rPr>
                <w:rStyle w:val="Other"/>
                <w:color w:val="000000"/>
              </w:rPr>
              <w:t>(NN 52/18)</w:t>
            </w:r>
          </w:p>
          <w:p w:rsidR="00945C74" w:rsidRDefault="00945C74">
            <w:pPr>
              <w:pStyle w:val="Other0"/>
              <w:shd w:val="clear" w:color="auto" w:fill="auto"/>
              <w:spacing w:line="262" w:lineRule="auto"/>
              <w:jc w:val="left"/>
            </w:pPr>
            <w:r>
              <w:rPr>
                <w:rStyle w:val="Other"/>
                <w:color w:val="000000"/>
              </w:rPr>
              <w:t xml:space="preserve">-&gt; Uredba o postupcima koji prethode sklapanju pravnih poslova raspolaganja nekretninama u vlasništvu Republike Hrvatske u svrhu prodaje, </w:t>
            </w:r>
            <w:r w:rsidR="008D5628">
              <w:rPr>
                <w:rStyle w:val="Other"/>
                <w:color w:val="000000"/>
              </w:rPr>
              <w:t>razvrgnuća</w:t>
            </w:r>
            <w:r>
              <w:rPr>
                <w:rStyle w:val="Other"/>
                <w:color w:val="000000"/>
              </w:rPr>
              <w:t xml:space="preserve"> suvlasničke zajednice, zamjene, davanja u zakup ili najam te o postupcima u vezi sa stjecanjem nekretnina i drugih stvarnih prava u korist Republike Hrvatske</w:t>
            </w:r>
          </w:p>
          <w:p w:rsidR="00945C74" w:rsidRDefault="00945C74">
            <w:pPr>
              <w:pStyle w:val="Other0"/>
              <w:shd w:val="clear" w:color="auto" w:fill="auto"/>
              <w:spacing w:after="160" w:line="262" w:lineRule="auto"/>
              <w:jc w:val="left"/>
            </w:pPr>
            <w:r>
              <w:rPr>
                <w:rStyle w:val="Other"/>
                <w:color w:val="000000"/>
              </w:rPr>
              <w:t>(NN 95/18)</w:t>
            </w:r>
          </w:p>
          <w:p w:rsidR="00945C74" w:rsidRDefault="00945C74">
            <w:pPr>
              <w:pStyle w:val="Other0"/>
              <w:shd w:val="clear" w:color="auto" w:fill="auto"/>
              <w:spacing w:after="160" w:line="262" w:lineRule="auto"/>
              <w:jc w:val="left"/>
            </w:pPr>
            <w:r>
              <w:rPr>
                <w:rStyle w:val="Other"/>
                <w:color w:val="000000"/>
              </w:rPr>
              <w:t>-&gt; Pravilnik o načinu vođenja evidencije državne imovine (NN 101/18)</w:t>
            </w:r>
          </w:p>
        </w:tc>
        <w:tc>
          <w:tcPr>
            <w:tcW w:w="1186"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2" w:lineRule="auto"/>
              <w:jc w:val="left"/>
            </w:pPr>
            <w:r>
              <w:rPr>
                <w:rStyle w:val="Other"/>
                <w:color w:val="000000"/>
              </w:rPr>
              <w:t>1. Sklapanje ugovora o kupoprodaji temeljem provedenog javnog natječaja (javno nadmetanje ili javno prikupljanje ponuda) odnosno neposrednom pogodbom</w:t>
            </w:r>
          </w:p>
        </w:tc>
        <w:tc>
          <w:tcPr>
            <w:tcW w:w="2203"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2" w:lineRule="auto"/>
              <w:jc w:val="left"/>
            </w:pPr>
            <w:r>
              <w:rPr>
                <w:rStyle w:val="Other"/>
                <w:color w:val="000000"/>
              </w:rPr>
              <w:t>Poduzimanje radnji (prikupljanje dokumentacije, obrada zahtjeva, procjena vrijednosti nekretnine) u svrhu donošenja odluka o pokretanju postupka prodaje temeljem provedenog javnog natječaja (javnim nadmetanjem ili javnim prikupljanjem ponuda) odnosno neposrednom pogodbom te nastavno, po zaprimanju pozitivnog mišljenja Službe za pravne poslove i nadležnog općinskog državnog odvjetništva - sklapanje ugovora o kupoprodaji i izdavanje tabularne isprave</w:t>
            </w:r>
          </w:p>
        </w:tc>
        <w:tc>
          <w:tcPr>
            <w:tcW w:w="1632" w:type="dxa"/>
            <w:tcBorders>
              <w:top w:val="single" w:sz="4" w:space="0" w:color="auto"/>
              <w:left w:val="single" w:sz="4" w:space="0" w:color="auto"/>
              <w:bottom w:val="single" w:sz="4" w:space="0" w:color="auto"/>
              <w:right w:val="nil"/>
            </w:tcBorders>
            <w:shd w:val="clear" w:color="auto" w:fill="FFFFFF"/>
            <w:vAlign w:val="center"/>
          </w:tcPr>
          <w:p w:rsidR="00945C74" w:rsidRDefault="00945C74" w:rsidP="00A16B6D">
            <w:pPr>
              <w:pStyle w:val="Other0"/>
              <w:shd w:val="clear" w:color="auto" w:fill="auto"/>
              <w:spacing w:after="1400" w:line="262" w:lineRule="auto"/>
            </w:pPr>
            <w:r>
              <w:rPr>
                <w:rStyle w:val="Other"/>
                <w:color w:val="000000"/>
              </w:rPr>
              <w:t>Broj sklopljenih ugovora o kupoprodaji temeljem provedenog javnog natječaja (javnim nadmetanjem ili javnim prikupljanjem ponuda), odnosno neposrednom pogodbom</w:t>
            </w:r>
          </w:p>
          <w:p w:rsidR="00945C74" w:rsidRDefault="00945C74" w:rsidP="00A16B6D">
            <w:pPr>
              <w:pStyle w:val="Other0"/>
              <w:shd w:val="clear" w:color="auto" w:fill="auto"/>
              <w:spacing w:line="262" w:lineRule="auto"/>
            </w:pPr>
            <w:r>
              <w:rPr>
                <w:rStyle w:val="Other"/>
                <w:color w:val="000000"/>
              </w:rPr>
              <w:t>Vrijednost prodane imovine prema sklopljenim ugovorima o kupoprodaji temeljem provedenog javnog natječaja (javnim nadmetanjem ili javnim prikupljanjem ponuda), odnosno neposrednom pogodbom</w:t>
            </w:r>
          </w:p>
        </w:tc>
        <w:tc>
          <w:tcPr>
            <w:tcW w:w="874"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after="1940" w:line="240" w:lineRule="auto"/>
            </w:pPr>
            <w:r>
              <w:rPr>
                <w:rStyle w:val="Other"/>
                <w:color w:val="000000"/>
              </w:rPr>
              <w:t>Broj</w:t>
            </w:r>
          </w:p>
          <w:p w:rsidR="00945C74" w:rsidRDefault="00945C74">
            <w:pPr>
              <w:pStyle w:val="Other0"/>
              <w:shd w:val="clear" w:color="auto" w:fill="auto"/>
              <w:spacing w:line="240" w:lineRule="auto"/>
            </w:pPr>
            <w:r>
              <w:rPr>
                <w:rStyle w:val="Other"/>
                <w:color w:val="000000"/>
              </w:rPr>
              <w:t>Vrijednost</w:t>
            </w:r>
          </w:p>
          <w:p w:rsidR="00945C74" w:rsidRDefault="00945C74">
            <w:pPr>
              <w:pStyle w:val="Other0"/>
              <w:shd w:val="clear" w:color="auto" w:fill="auto"/>
              <w:spacing w:line="240" w:lineRule="auto"/>
            </w:pPr>
            <w:r>
              <w:rPr>
                <w:rStyle w:val="Other"/>
                <w:color w:val="000000"/>
              </w:rPr>
              <w:t>HRK</w:t>
            </w:r>
          </w:p>
        </w:tc>
        <w:tc>
          <w:tcPr>
            <w:tcW w:w="1162" w:type="dxa"/>
            <w:tcBorders>
              <w:top w:val="single" w:sz="4" w:space="0" w:color="auto"/>
              <w:left w:val="single" w:sz="4" w:space="0" w:color="auto"/>
              <w:bottom w:val="single" w:sz="4" w:space="0" w:color="auto"/>
              <w:right w:val="nil"/>
            </w:tcBorders>
            <w:shd w:val="clear" w:color="auto" w:fill="FFFFFF"/>
            <w:vAlign w:val="center"/>
          </w:tcPr>
          <w:p w:rsidR="00945C74" w:rsidRDefault="00945C74" w:rsidP="00A16B6D">
            <w:pPr>
              <w:pStyle w:val="Other0"/>
              <w:shd w:val="clear" w:color="auto" w:fill="auto"/>
              <w:spacing w:line="240" w:lineRule="auto"/>
            </w:pPr>
            <w:r>
              <w:rPr>
                <w:rStyle w:val="Other"/>
                <w:color w:val="000000"/>
              </w:rPr>
              <w:t>Polazna: 93</w:t>
            </w:r>
          </w:p>
          <w:p w:rsidR="00A16B6D" w:rsidRDefault="00945C74" w:rsidP="00A16B6D">
            <w:pPr>
              <w:pStyle w:val="Other0"/>
              <w:shd w:val="clear" w:color="auto" w:fill="auto"/>
              <w:spacing w:line="240" w:lineRule="auto"/>
              <w:rPr>
                <w:rStyle w:val="Other"/>
                <w:color w:val="000000"/>
              </w:rPr>
            </w:pPr>
            <w:r>
              <w:rPr>
                <w:rStyle w:val="Other"/>
                <w:color w:val="000000"/>
              </w:rPr>
              <w:t xml:space="preserve">Ciljana: 100 </w:t>
            </w:r>
          </w:p>
          <w:p w:rsidR="00A16B6D" w:rsidRDefault="00A16B6D" w:rsidP="00A16B6D">
            <w:pPr>
              <w:pStyle w:val="Other0"/>
              <w:shd w:val="clear" w:color="auto" w:fill="auto"/>
              <w:spacing w:line="240" w:lineRule="auto"/>
              <w:rPr>
                <w:rStyle w:val="Other"/>
                <w:color w:val="000000"/>
              </w:rPr>
            </w:pPr>
          </w:p>
          <w:p w:rsidR="00A16B6D" w:rsidRDefault="00A16B6D" w:rsidP="00A16B6D">
            <w:pPr>
              <w:pStyle w:val="Other0"/>
              <w:shd w:val="clear" w:color="auto" w:fill="auto"/>
              <w:spacing w:line="240" w:lineRule="auto"/>
              <w:rPr>
                <w:rStyle w:val="Other"/>
                <w:color w:val="000000"/>
              </w:rPr>
            </w:pPr>
          </w:p>
          <w:p w:rsidR="00A16B6D" w:rsidRDefault="00A16B6D" w:rsidP="00A16B6D">
            <w:pPr>
              <w:pStyle w:val="Other0"/>
              <w:shd w:val="clear" w:color="auto" w:fill="auto"/>
              <w:spacing w:line="240" w:lineRule="auto"/>
              <w:rPr>
                <w:rStyle w:val="Other"/>
                <w:color w:val="000000"/>
              </w:rPr>
            </w:pPr>
          </w:p>
          <w:p w:rsidR="00A16B6D" w:rsidRDefault="00A16B6D" w:rsidP="00A16B6D">
            <w:pPr>
              <w:pStyle w:val="Other0"/>
              <w:shd w:val="clear" w:color="auto" w:fill="auto"/>
              <w:spacing w:line="240" w:lineRule="auto"/>
              <w:rPr>
                <w:rStyle w:val="Other"/>
                <w:color w:val="000000"/>
              </w:rPr>
            </w:pPr>
          </w:p>
          <w:p w:rsidR="00A16B6D" w:rsidRDefault="00A16B6D" w:rsidP="00A16B6D">
            <w:pPr>
              <w:pStyle w:val="Other0"/>
              <w:shd w:val="clear" w:color="auto" w:fill="auto"/>
              <w:spacing w:line="240" w:lineRule="auto"/>
              <w:rPr>
                <w:rStyle w:val="Other"/>
                <w:color w:val="000000"/>
              </w:rPr>
            </w:pPr>
          </w:p>
          <w:p w:rsidR="00A16B6D" w:rsidRDefault="00A16B6D" w:rsidP="00A16B6D">
            <w:pPr>
              <w:pStyle w:val="Other0"/>
              <w:shd w:val="clear" w:color="auto" w:fill="auto"/>
              <w:spacing w:line="240" w:lineRule="auto"/>
              <w:rPr>
                <w:rStyle w:val="Other"/>
                <w:color w:val="000000"/>
              </w:rPr>
            </w:pPr>
          </w:p>
          <w:p w:rsidR="00A16B6D" w:rsidRDefault="00A16B6D" w:rsidP="00A16B6D">
            <w:pPr>
              <w:pStyle w:val="Other0"/>
              <w:shd w:val="clear" w:color="auto" w:fill="auto"/>
              <w:spacing w:line="240" w:lineRule="auto"/>
              <w:rPr>
                <w:rStyle w:val="Other"/>
                <w:color w:val="000000"/>
              </w:rPr>
            </w:pPr>
          </w:p>
          <w:p w:rsidR="00A16B6D" w:rsidRDefault="00A16B6D" w:rsidP="00A16B6D">
            <w:pPr>
              <w:pStyle w:val="Other0"/>
              <w:shd w:val="clear" w:color="auto" w:fill="auto"/>
              <w:spacing w:line="240" w:lineRule="auto"/>
              <w:rPr>
                <w:rStyle w:val="Other"/>
                <w:color w:val="000000"/>
              </w:rPr>
            </w:pPr>
          </w:p>
          <w:p w:rsidR="00A16B6D" w:rsidRDefault="00A16B6D" w:rsidP="00A16B6D">
            <w:pPr>
              <w:pStyle w:val="Other0"/>
              <w:shd w:val="clear" w:color="auto" w:fill="auto"/>
              <w:spacing w:line="240" w:lineRule="auto"/>
              <w:rPr>
                <w:rStyle w:val="Other"/>
                <w:color w:val="000000"/>
              </w:rPr>
            </w:pPr>
          </w:p>
          <w:p w:rsidR="00A16B6D" w:rsidRDefault="00A16B6D" w:rsidP="00A16B6D">
            <w:pPr>
              <w:pStyle w:val="Other0"/>
              <w:shd w:val="clear" w:color="auto" w:fill="auto"/>
              <w:spacing w:line="240" w:lineRule="auto"/>
              <w:rPr>
                <w:rStyle w:val="Other"/>
                <w:color w:val="000000"/>
              </w:rPr>
            </w:pPr>
          </w:p>
          <w:p w:rsidR="00A16B6D" w:rsidRDefault="00A16B6D" w:rsidP="00A16B6D">
            <w:pPr>
              <w:pStyle w:val="Other0"/>
              <w:shd w:val="clear" w:color="auto" w:fill="auto"/>
              <w:spacing w:line="240" w:lineRule="auto"/>
              <w:rPr>
                <w:rStyle w:val="Other"/>
                <w:color w:val="000000"/>
              </w:rPr>
            </w:pPr>
          </w:p>
          <w:p w:rsidR="00945C74" w:rsidRDefault="00945C74" w:rsidP="00A16B6D">
            <w:pPr>
              <w:pStyle w:val="Other0"/>
              <w:shd w:val="clear" w:color="auto" w:fill="auto"/>
              <w:spacing w:line="240" w:lineRule="auto"/>
            </w:pPr>
            <w:r>
              <w:rPr>
                <w:rStyle w:val="Other"/>
                <w:color w:val="000000"/>
              </w:rPr>
              <w:t>Polazna:</w:t>
            </w:r>
          </w:p>
          <w:p w:rsidR="00945C74" w:rsidRDefault="00945C74">
            <w:pPr>
              <w:pStyle w:val="Other0"/>
              <w:shd w:val="clear" w:color="auto" w:fill="auto"/>
              <w:spacing w:line="240" w:lineRule="auto"/>
            </w:pPr>
            <w:r>
              <w:rPr>
                <w:rStyle w:val="Other"/>
                <w:color w:val="000000"/>
              </w:rPr>
              <w:t>22.263.087 HRK</w:t>
            </w:r>
          </w:p>
          <w:p w:rsidR="00945C74" w:rsidRDefault="00945C74">
            <w:pPr>
              <w:pStyle w:val="Other0"/>
              <w:shd w:val="clear" w:color="auto" w:fill="auto"/>
              <w:spacing w:line="240" w:lineRule="auto"/>
            </w:pPr>
            <w:r>
              <w:rPr>
                <w:rStyle w:val="Other"/>
                <w:color w:val="000000"/>
              </w:rPr>
              <w:t>Ciljana:</w:t>
            </w:r>
          </w:p>
          <w:p w:rsidR="00945C74" w:rsidRDefault="00945C74">
            <w:pPr>
              <w:pStyle w:val="Other0"/>
              <w:shd w:val="clear" w:color="auto" w:fill="auto"/>
              <w:spacing w:line="240" w:lineRule="auto"/>
            </w:pPr>
            <w:r>
              <w:rPr>
                <w:rStyle w:val="Other"/>
                <w:color w:val="000000"/>
              </w:rPr>
              <w:t>31.000.000 HRK</w:t>
            </w:r>
          </w:p>
        </w:tc>
        <w:tc>
          <w:tcPr>
            <w:tcW w:w="1618"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numPr>
                <w:ilvl w:val="0"/>
                <w:numId w:val="1"/>
              </w:numPr>
              <w:shd w:val="clear" w:color="auto" w:fill="auto"/>
              <w:tabs>
                <w:tab w:val="left" w:pos="245"/>
              </w:tabs>
              <w:spacing w:after="1140" w:line="262" w:lineRule="auto"/>
              <w:jc w:val="left"/>
            </w:pPr>
            <w:r>
              <w:rPr>
                <w:rStyle w:val="Other"/>
                <w:color w:val="000000"/>
              </w:rPr>
              <w:t>Promajna - prodaja nekretnine u</w:t>
            </w:r>
            <w:r w:rsidR="008D5628">
              <w:rPr>
                <w:rStyle w:val="Other"/>
                <w:color w:val="000000"/>
              </w:rPr>
              <w:t xml:space="preserve"> </w:t>
            </w:r>
            <w:r>
              <w:rPr>
                <w:rStyle w:val="Other"/>
                <w:color w:val="000000"/>
              </w:rPr>
              <w:t>k.o. Bast - Baška voda temeljem javnog natječaja (javno prikupljanje ponuda)</w:t>
            </w:r>
          </w:p>
          <w:p w:rsidR="00945C74" w:rsidRDefault="00945C74">
            <w:pPr>
              <w:pStyle w:val="Other0"/>
              <w:numPr>
                <w:ilvl w:val="0"/>
                <w:numId w:val="1"/>
              </w:numPr>
              <w:shd w:val="clear" w:color="auto" w:fill="auto"/>
              <w:tabs>
                <w:tab w:val="left" w:pos="245"/>
              </w:tabs>
              <w:spacing w:after="520" w:line="262" w:lineRule="auto"/>
              <w:jc w:val="left"/>
            </w:pPr>
            <w:r>
              <w:rPr>
                <w:rStyle w:val="Other"/>
                <w:color w:val="000000"/>
              </w:rPr>
              <w:t>Mačjak - Šumljak - prodaja nekretnine u k.o. Lukoran temeljem javnog natječaja (javno prikupljanje ponuda)</w:t>
            </w:r>
          </w:p>
          <w:p w:rsidR="00945C74" w:rsidRDefault="00945C74">
            <w:pPr>
              <w:pStyle w:val="Other0"/>
              <w:numPr>
                <w:ilvl w:val="0"/>
                <w:numId w:val="1"/>
              </w:numPr>
              <w:shd w:val="clear" w:color="auto" w:fill="auto"/>
              <w:tabs>
                <w:tab w:val="left" w:pos="240"/>
              </w:tabs>
              <w:spacing w:after="600" w:line="262" w:lineRule="auto"/>
              <w:jc w:val="left"/>
            </w:pPr>
            <w:r>
              <w:rPr>
                <w:rStyle w:val="Other"/>
                <w:color w:val="000000"/>
              </w:rPr>
              <w:t>Građevinsko zemljište u k.o. Jakuševac - prodaja nekretnine temeljem javnog natječaja (javno prikupljanje ponuda</w:t>
            </w:r>
          </w:p>
          <w:p w:rsidR="00945C74" w:rsidRDefault="00945C74">
            <w:pPr>
              <w:pStyle w:val="Other0"/>
              <w:numPr>
                <w:ilvl w:val="0"/>
                <w:numId w:val="1"/>
              </w:numPr>
              <w:shd w:val="clear" w:color="auto" w:fill="auto"/>
              <w:tabs>
                <w:tab w:val="left" w:pos="230"/>
              </w:tabs>
              <w:spacing w:after="780" w:line="259" w:lineRule="auto"/>
              <w:jc w:val="left"/>
            </w:pPr>
            <w:r>
              <w:rPr>
                <w:rStyle w:val="Other"/>
                <w:color w:val="000000"/>
              </w:rPr>
              <w:t>Diklo - prodaja nekretnine u k.o. Diklo temeljem javnog natječaja (javno prikupljanje ponuda</w:t>
            </w:r>
            <w:r w:rsidR="00C830C1">
              <w:rPr>
                <w:rStyle w:val="Other"/>
                <w:color w:val="000000"/>
              </w:rPr>
              <w:t>)</w:t>
            </w:r>
          </w:p>
          <w:p w:rsidR="00945C74" w:rsidRDefault="00945C74">
            <w:pPr>
              <w:pStyle w:val="Other0"/>
              <w:numPr>
                <w:ilvl w:val="0"/>
                <w:numId w:val="1"/>
              </w:numPr>
              <w:shd w:val="clear" w:color="auto" w:fill="auto"/>
              <w:tabs>
                <w:tab w:val="left" w:pos="240"/>
              </w:tabs>
              <w:spacing w:line="262" w:lineRule="auto"/>
              <w:jc w:val="left"/>
            </w:pPr>
            <w:r>
              <w:rPr>
                <w:rStyle w:val="Other"/>
                <w:color w:val="000000"/>
              </w:rPr>
              <w:t>Privlaka - prodaja nekretnine u k.o. Privlaka temeljem javnog natječaja (javno prikupljanje ponuda)</w:t>
            </w:r>
          </w:p>
        </w:tc>
        <w:tc>
          <w:tcPr>
            <w:tcW w:w="2357" w:type="dxa"/>
            <w:tcBorders>
              <w:top w:val="single" w:sz="4" w:space="0" w:color="auto"/>
              <w:left w:val="single" w:sz="4" w:space="0" w:color="auto"/>
              <w:bottom w:val="single" w:sz="4" w:space="0" w:color="auto"/>
              <w:right w:val="single" w:sz="4" w:space="0" w:color="auto"/>
            </w:tcBorders>
            <w:shd w:val="clear" w:color="auto" w:fill="FFFFFF"/>
            <w:vAlign w:val="center"/>
          </w:tcPr>
          <w:p w:rsidR="00945C74" w:rsidRDefault="00945C74">
            <w:pPr>
              <w:pStyle w:val="Other0"/>
              <w:numPr>
                <w:ilvl w:val="0"/>
                <w:numId w:val="2"/>
              </w:numPr>
              <w:shd w:val="clear" w:color="auto" w:fill="auto"/>
              <w:tabs>
                <w:tab w:val="left" w:pos="240"/>
              </w:tabs>
              <w:spacing w:after="160" w:line="262" w:lineRule="auto"/>
              <w:jc w:val="left"/>
            </w:pPr>
            <w:r>
              <w:rPr>
                <w:rStyle w:val="Other"/>
                <w:color w:val="000000"/>
              </w:rPr>
              <w:t>Prodaja nekretnine u vlasništvu Republike Hrvatske u k.o. Bast - Baška Voda, označene kao z.k.č.br. 2988/77, šuma površine 68.273 m</w:t>
            </w:r>
            <w:r>
              <w:rPr>
                <w:rStyle w:val="Other"/>
                <w:color w:val="000000"/>
                <w:vertAlign w:val="superscript"/>
              </w:rPr>
              <w:t>2</w:t>
            </w:r>
            <w:r>
              <w:rPr>
                <w:rStyle w:val="Other"/>
                <w:color w:val="000000"/>
              </w:rPr>
              <w:t>, upisane u z.k.ul. 3598, na kojoj u naravi postoje devastirani smještajni objekti bivšeg dječjeg lječilišta za respiratorne bolesti „Dječje selo" - početna cijena 106.760.000,00 HRK, točna vrijednost projekta će biti iskazana pri izvještaju o realiziranom projektu</w:t>
            </w:r>
          </w:p>
          <w:p w:rsidR="00945C74" w:rsidRDefault="00945C74">
            <w:pPr>
              <w:pStyle w:val="Other0"/>
              <w:numPr>
                <w:ilvl w:val="0"/>
                <w:numId w:val="2"/>
              </w:numPr>
              <w:shd w:val="clear" w:color="auto" w:fill="auto"/>
              <w:tabs>
                <w:tab w:val="left" w:pos="240"/>
              </w:tabs>
              <w:spacing w:after="160" w:line="262" w:lineRule="auto"/>
              <w:jc w:val="left"/>
            </w:pPr>
            <w:r>
              <w:rPr>
                <w:rStyle w:val="Other"/>
                <w:color w:val="000000"/>
              </w:rPr>
              <w:t>Prodaja nekretnine u vlasništvu Republike Hrvatske u k.o. Lukoran - projekt je u poodmakloj fazi pripremljenosti za objavu natječaja - poletna cijena 79.820.000,00 HRK, točna vrijednost projekta će biti iskazana pri izvještaju o realiziranom projektu</w:t>
            </w:r>
          </w:p>
          <w:p w:rsidR="00945C74" w:rsidRDefault="00945C74">
            <w:pPr>
              <w:pStyle w:val="Other0"/>
              <w:numPr>
                <w:ilvl w:val="0"/>
                <w:numId w:val="2"/>
              </w:numPr>
              <w:shd w:val="clear" w:color="auto" w:fill="auto"/>
              <w:tabs>
                <w:tab w:val="left" w:pos="274"/>
              </w:tabs>
              <w:spacing w:after="160" w:line="262" w:lineRule="auto"/>
              <w:jc w:val="left"/>
            </w:pPr>
            <w:r>
              <w:rPr>
                <w:rStyle w:val="Other"/>
                <w:color w:val="000000"/>
              </w:rPr>
              <w:t>Prodaja nekretnine u vlasništvu Republike Hrvatske u k.o. Jakuševac - projekt je u poodmakloj fazi pripremljenosti za objavu natječaja - po</w:t>
            </w:r>
            <w:r w:rsidR="00C830C1">
              <w:rPr>
                <w:rStyle w:val="Other"/>
                <w:color w:val="000000"/>
              </w:rPr>
              <w:t>č</w:t>
            </w:r>
            <w:r>
              <w:rPr>
                <w:rStyle w:val="Other"/>
                <w:color w:val="000000"/>
              </w:rPr>
              <w:t>etna cijena 18.350.000,00 HRK, točna vrijednost projekta će biti iskazana pri izvještaju o realiziranom projektu</w:t>
            </w:r>
          </w:p>
          <w:p w:rsidR="00945C74" w:rsidRDefault="00945C74">
            <w:pPr>
              <w:pStyle w:val="Other0"/>
              <w:numPr>
                <w:ilvl w:val="0"/>
                <w:numId w:val="2"/>
              </w:numPr>
              <w:shd w:val="clear" w:color="auto" w:fill="auto"/>
              <w:tabs>
                <w:tab w:val="left" w:pos="245"/>
              </w:tabs>
              <w:spacing w:after="260" w:line="262" w:lineRule="auto"/>
              <w:jc w:val="left"/>
            </w:pPr>
            <w:r>
              <w:rPr>
                <w:rStyle w:val="Other"/>
                <w:color w:val="000000"/>
              </w:rPr>
              <w:t>Prodaja nekretnine u vlasništvu Republike Hrvatske u k.o. Diklo - projekt je u poodmakloj fazi pripremljenosti za objavu natječaja - počet</w:t>
            </w:r>
            <w:r w:rsidR="008D5628">
              <w:rPr>
                <w:rStyle w:val="Other"/>
                <w:color w:val="000000"/>
              </w:rPr>
              <w:t>na cijena 60.140.000,00 HRK, toč</w:t>
            </w:r>
            <w:r>
              <w:rPr>
                <w:rStyle w:val="Other"/>
                <w:color w:val="000000"/>
              </w:rPr>
              <w:t>na vrijednost projekta će biti iskazana pri izvještaju o realiziranom projektu</w:t>
            </w:r>
          </w:p>
          <w:p w:rsidR="00945C74" w:rsidRDefault="00945C74">
            <w:pPr>
              <w:pStyle w:val="Other0"/>
              <w:numPr>
                <w:ilvl w:val="0"/>
                <w:numId w:val="2"/>
              </w:numPr>
              <w:shd w:val="clear" w:color="auto" w:fill="auto"/>
              <w:tabs>
                <w:tab w:val="left" w:pos="245"/>
              </w:tabs>
              <w:spacing w:after="160" w:line="262" w:lineRule="auto"/>
              <w:jc w:val="left"/>
            </w:pPr>
            <w:r>
              <w:rPr>
                <w:rStyle w:val="Other"/>
                <w:color w:val="000000"/>
              </w:rPr>
              <w:t>Prodaja nekretnine u vlasništvu Republike Hrvatske u k.o. Diklo - projekt je u poodmakloj fazi pripremljenosti za objavu natječaja - počet</w:t>
            </w:r>
            <w:r w:rsidR="008D5628">
              <w:rPr>
                <w:rStyle w:val="Other"/>
                <w:color w:val="000000"/>
              </w:rPr>
              <w:t>na cijena 37.410.000,00 HRK, toč</w:t>
            </w:r>
            <w:r>
              <w:rPr>
                <w:rStyle w:val="Other"/>
                <w:color w:val="000000"/>
              </w:rPr>
              <w:t>na vrijednost projekta će biti iskazana pri izvještaju o realiziranom projektu</w:t>
            </w:r>
          </w:p>
        </w:tc>
      </w:tr>
    </w:tbl>
    <w:p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tblPr>
      <w:tblGrid>
        <w:gridCol w:w="1373"/>
        <w:gridCol w:w="1862"/>
        <w:gridCol w:w="1186"/>
        <w:gridCol w:w="2203"/>
        <w:gridCol w:w="1632"/>
        <w:gridCol w:w="874"/>
        <w:gridCol w:w="1162"/>
        <w:gridCol w:w="1618"/>
        <w:gridCol w:w="2357"/>
      </w:tblGrid>
      <w:tr w:rsidR="00945C74">
        <w:trPr>
          <w:trHeight w:hRule="exact" w:val="8779"/>
          <w:jc w:val="center"/>
        </w:trPr>
        <w:tc>
          <w:tcPr>
            <w:tcW w:w="1373"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2" w:lineRule="auto"/>
            </w:pPr>
            <w:r>
              <w:rPr>
                <w:rStyle w:val="Other"/>
                <w:b/>
                <w:bCs/>
                <w:color w:val="000000"/>
              </w:rPr>
              <w:lastRenderedPageBreak/>
              <w:t xml:space="preserve">Smanjenje portfelja nekretnina kojim upravlja Ministarstvo prostornoga uređenja, graditeljstva i državne imovine i CERP putem prodaje, </w:t>
            </w:r>
            <w:r w:rsidR="008D5628">
              <w:rPr>
                <w:rStyle w:val="Other"/>
                <w:b/>
                <w:bCs/>
                <w:color w:val="000000"/>
              </w:rPr>
              <w:t>razvrgnuća</w:t>
            </w:r>
            <w:r>
              <w:rPr>
                <w:rStyle w:val="Other"/>
                <w:b/>
                <w:bCs/>
                <w:color w:val="000000"/>
              </w:rPr>
              <w:t xml:space="preserve"> suvlasničkih zajednica i darovanjem u korist jedinica lokalne i područne (regionalne) samouprave - nastavak</w:t>
            </w:r>
          </w:p>
        </w:tc>
        <w:tc>
          <w:tcPr>
            <w:tcW w:w="1862" w:type="dxa"/>
            <w:tcBorders>
              <w:top w:val="single" w:sz="4" w:space="0" w:color="auto"/>
              <w:left w:val="single" w:sz="4" w:space="0" w:color="auto"/>
              <w:bottom w:val="single" w:sz="4" w:space="0" w:color="auto"/>
              <w:right w:val="nil"/>
            </w:tcBorders>
            <w:shd w:val="clear" w:color="auto" w:fill="FFFFFF"/>
          </w:tcPr>
          <w:p w:rsidR="00945C74" w:rsidRDefault="00945C74">
            <w:pPr>
              <w:rPr>
                <w:color w:val="auto"/>
                <w:sz w:val="10"/>
                <w:szCs w:val="10"/>
              </w:rPr>
            </w:pPr>
          </w:p>
        </w:tc>
        <w:tc>
          <w:tcPr>
            <w:tcW w:w="1186"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after="1300" w:line="262" w:lineRule="auto"/>
              <w:jc w:val="left"/>
            </w:pPr>
            <w:r>
              <w:rPr>
                <w:rStyle w:val="Other"/>
                <w:color w:val="000000"/>
              </w:rPr>
              <w:t>2. Sklapanje sporazuma o razvrgnuću suvlasničke zajednice isplatom</w:t>
            </w:r>
          </w:p>
          <w:p w:rsidR="00945C74" w:rsidRDefault="00945C74">
            <w:pPr>
              <w:pStyle w:val="Other0"/>
              <w:numPr>
                <w:ilvl w:val="0"/>
                <w:numId w:val="3"/>
              </w:numPr>
              <w:shd w:val="clear" w:color="auto" w:fill="auto"/>
              <w:tabs>
                <w:tab w:val="left" w:pos="130"/>
              </w:tabs>
              <w:spacing w:after="1300" w:line="262" w:lineRule="auto"/>
              <w:jc w:val="left"/>
            </w:pPr>
            <w:r>
              <w:rPr>
                <w:rStyle w:val="Other"/>
                <w:color w:val="000000"/>
              </w:rPr>
              <w:t>Izdavanje tabularnih isprava trećim osobama za nekretnine stečene do 01. siječnja 2011. godine temeljem provedenog javnog natječaja od JLS-a - čl. 69. ZUDI-a</w:t>
            </w:r>
          </w:p>
          <w:p w:rsidR="00945C74" w:rsidRDefault="00945C74">
            <w:pPr>
              <w:pStyle w:val="Other0"/>
              <w:numPr>
                <w:ilvl w:val="0"/>
                <w:numId w:val="3"/>
              </w:numPr>
              <w:shd w:val="clear" w:color="auto" w:fill="auto"/>
              <w:tabs>
                <w:tab w:val="left" w:pos="130"/>
              </w:tabs>
              <w:spacing w:line="262" w:lineRule="auto"/>
              <w:jc w:val="left"/>
            </w:pPr>
            <w:r>
              <w:rPr>
                <w:rStyle w:val="Other"/>
                <w:color w:val="000000"/>
              </w:rPr>
              <w:t>Pokretanje postupaka i sudjelovanje u postupcima upisa prava vlasništva Republike Hrvatske na nekretninama koje predstavljaju državnu imovinu u zemljišnim knjigama odnosno katastru zemljišta</w:t>
            </w:r>
          </w:p>
        </w:tc>
        <w:tc>
          <w:tcPr>
            <w:tcW w:w="2203" w:type="dxa"/>
            <w:tcBorders>
              <w:top w:val="single" w:sz="4" w:space="0" w:color="auto"/>
              <w:left w:val="single" w:sz="4" w:space="0" w:color="auto"/>
              <w:bottom w:val="single" w:sz="4" w:space="0" w:color="auto"/>
              <w:right w:val="nil"/>
            </w:tcBorders>
            <w:shd w:val="clear" w:color="auto" w:fill="FFFFFF"/>
          </w:tcPr>
          <w:p w:rsidR="00945C74" w:rsidRDefault="00945C74">
            <w:pPr>
              <w:pStyle w:val="Other0"/>
              <w:shd w:val="clear" w:color="auto" w:fill="auto"/>
              <w:spacing w:before="180" w:after="1140" w:line="262" w:lineRule="auto"/>
              <w:jc w:val="left"/>
            </w:pPr>
            <w:r>
              <w:rPr>
                <w:rStyle w:val="Other"/>
                <w:color w:val="000000"/>
              </w:rPr>
              <w:t xml:space="preserve">Poduzimanje radnji (prikupljanje dokumentacije, obrada zahtjeva, procjena vrijednosti nekretnine) u svrhu donošenja odluka o pokretanju postupka </w:t>
            </w:r>
            <w:r w:rsidR="008D5628">
              <w:rPr>
                <w:rStyle w:val="Other"/>
                <w:color w:val="000000"/>
              </w:rPr>
              <w:t>razvrgnuća</w:t>
            </w:r>
            <w:r>
              <w:rPr>
                <w:rStyle w:val="Other"/>
                <w:color w:val="000000"/>
              </w:rPr>
              <w:t xml:space="preserve"> suvlasničke zajednice isplatom te nastavno, po zaprimanju pozitivnog mišljenja Službe za pravne poslove i nadležnog općinskog državnog odvjetništva - sklapanje sporazuma o razvrgnuću suvlasničke zajednice i izdavanje tabularne isprave</w:t>
            </w:r>
          </w:p>
          <w:p w:rsidR="00945C74" w:rsidRDefault="00945C74">
            <w:pPr>
              <w:pStyle w:val="Other0"/>
              <w:shd w:val="clear" w:color="auto" w:fill="auto"/>
              <w:spacing w:after="1300" w:line="259" w:lineRule="auto"/>
              <w:jc w:val="left"/>
            </w:pPr>
            <w:r>
              <w:rPr>
                <w:rStyle w:val="Other"/>
                <w:color w:val="000000"/>
              </w:rPr>
              <w:t>Poduzimanje radnji (prikupljanje dokumentacije,</w:t>
            </w:r>
            <w:r w:rsidR="008D5628">
              <w:rPr>
                <w:rStyle w:val="Other"/>
                <w:color w:val="000000"/>
              </w:rPr>
              <w:t xml:space="preserve"> </w:t>
            </w:r>
            <w:r>
              <w:rPr>
                <w:rStyle w:val="Other"/>
                <w:color w:val="000000"/>
              </w:rPr>
              <w:t>obrada zahtjeva) u svrhu donošenja odluka o izdavanju tabularne isprave</w:t>
            </w:r>
          </w:p>
          <w:p w:rsidR="00945C74" w:rsidRDefault="00945C74">
            <w:pPr>
              <w:pStyle w:val="Other0"/>
              <w:shd w:val="clear" w:color="auto" w:fill="auto"/>
              <w:spacing w:line="262" w:lineRule="auto"/>
              <w:jc w:val="left"/>
            </w:pPr>
            <w:r>
              <w:rPr>
                <w:rStyle w:val="Other"/>
                <w:color w:val="000000"/>
              </w:rPr>
              <w:t>U okviru svakog pojedinog postupka, po utvrđenju da neke od nekretnina kojima upravlja Ministarstvo nisu upisane kao</w:t>
            </w:r>
            <w:r w:rsidR="008D5628">
              <w:rPr>
                <w:rStyle w:val="Other"/>
                <w:color w:val="000000"/>
              </w:rPr>
              <w:t xml:space="preserve"> </w:t>
            </w:r>
            <w:r>
              <w:rPr>
                <w:rStyle w:val="Other"/>
                <w:color w:val="000000"/>
              </w:rPr>
              <w:t>vlasništvo RH, kako u zemljišnim knjigama, tako i u katastru, poduzimanje potrebnih radnji, odnosno sudjelovanje putem nadležnog općinskog državnog odvjetništva u postupcima upisa prava vlasništva Republike Hrvatske na nekretninama koje predstavljaju državnu imovinu, kako u zemljišnim knjigama, tako i u katastru - pretpostavka za nesmetano raspolaganje nekretninama u svrhu učinkovitog smanjenja portfelja državne imovine</w:t>
            </w:r>
          </w:p>
        </w:tc>
        <w:tc>
          <w:tcPr>
            <w:tcW w:w="1632" w:type="dxa"/>
            <w:tcBorders>
              <w:top w:val="single" w:sz="4" w:space="0" w:color="auto"/>
              <w:left w:val="single" w:sz="4" w:space="0" w:color="auto"/>
              <w:bottom w:val="single" w:sz="4" w:space="0" w:color="auto"/>
              <w:right w:val="nil"/>
            </w:tcBorders>
            <w:shd w:val="clear" w:color="auto" w:fill="FFFFFF"/>
          </w:tcPr>
          <w:p w:rsidR="00945C74" w:rsidRDefault="00945C74">
            <w:pPr>
              <w:pStyle w:val="Other0"/>
              <w:shd w:val="clear" w:color="auto" w:fill="auto"/>
              <w:spacing w:before="360" w:after="520" w:line="262" w:lineRule="auto"/>
            </w:pPr>
            <w:r>
              <w:rPr>
                <w:rStyle w:val="Other"/>
                <w:color w:val="000000"/>
              </w:rPr>
              <w:t>Broj sklopljenih sporazuma o razvrgnuću suvlasničke zajednice isplatom</w:t>
            </w:r>
          </w:p>
          <w:p w:rsidR="00945C74" w:rsidRDefault="00945C74">
            <w:pPr>
              <w:pStyle w:val="Other0"/>
              <w:shd w:val="clear" w:color="auto" w:fill="auto"/>
              <w:spacing w:after="520" w:line="262" w:lineRule="auto"/>
            </w:pPr>
            <w:r>
              <w:rPr>
                <w:rStyle w:val="Other"/>
                <w:color w:val="000000"/>
              </w:rPr>
              <w:t>Vrijednost razvrgnute imovine prema sklopljenim sporazumima o razvrgnuću suvlasničke zajednice isplatom</w:t>
            </w:r>
          </w:p>
          <w:p w:rsidR="00945C74" w:rsidRDefault="00945C74">
            <w:pPr>
              <w:pStyle w:val="Other0"/>
              <w:shd w:val="clear" w:color="auto" w:fill="auto"/>
              <w:spacing w:line="262" w:lineRule="auto"/>
            </w:pPr>
            <w:r>
              <w:rPr>
                <w:rStyle w:val="Other"/>
                <w:color w:val="000000"/>
              </w:rPr>
              <w:t>Broj nekretnina za koji je smanjen portfelj uslijed ispisa iz vlasništva Republike</w:t>
            </w:r>
          </w:p>
          <w:p w:rsidR="00945C74" w:rsidRDefault="00945C74">
            <w:pPr>
              <w:pStyle w:val="Other0"/>
              <w:shd w:val="clear" w:color="auto" w:fill="auto"/>
              <w:spacing w:line="262" w:lineRule="auto"/>
            </w:pPr>
            <w:r>
              <w:rPr>
                <w:rStyle w:val="Other"/>
                <w:color w:val="000000"/>
              </w:rPr>
              <w:t>Hrvatske prema izdanim tabularnim ispravama trećim osobama za nekretnine stečene do 01. siječnja 2011. godine temeljem provedenog javnog natječaja od JLS-a (sukladno članku 69.</w:t>
            </w:r>
          </w:p>
          <w:p w:rsidR="00945C74" w:rsidRDefault="00945C74">
            <w:pPr>
              <w:pStyle w:val="Other0"/>
              <w:shd w:val="clear" w:color="auto" w:fill="auto"/>
              <w:spacing w:after="1920" w:line="262" w:lineRule="auto"/>
            </w:pPr>
            <w:r>
              <w:rPr>
                <w:rStyle w:val="Other"/>
                <w:color w:val="000000"/>
              </w:rPr>
              <w:t>ZUDI)</w:t>
            </w:r>
          </w:p>
          <w:p w:rsidR="00945C74" w:rsidRDefault="00945C74">
            <w:pPr>
              <w:pStyle w:val="Other0"/>
              <w:shd w:val="clear" w:color="auto" w:fill="auto"/>
              <w:spacing w:line="262" w:lineRule="auto"/>
            </w:pPr>
            <w:r>
              <w:rPr>
                <w:rStyle w:val="Other"/>
                <w:color w:val="000000"/>
              </w:rPr>
              <w:t>Broj zahtjeva za upis prava vlasništva / posjeda za korist Republike Hrvatske</w:t>
            </w:r>
          </w:p>
        </w:tc>
        <w:tc>
          <w:tcPr>
            <w:tcW w:w="874" w:type="dxa"/>
            <w:tcBorders>
              <w:top w:val="single" w:sz="4" w:space="0" w:color="auto"/>
              <w:left w:val="single" w:sz="4" w:space="0" w:color="auto"/>
              <w:bottom w:val="single" w:sz="4" w:space="0" w:color="auto"/>
              <w:right w:val="nil"/>
            </w:tcBorders>
            <w:shd w:val="clear" w:color="auto" w:fill="FFFFFF"/>
          </w:tcPr>
          <w:p w:rsidR="00945C74" w:rsidRDefault="00945C74">
            <w:pPr>
              <w:pStyle w:val="Other0"/>
              <w:shd w:val="clear" w:color="auto" w:fill="auto"/>
              <w:spacing w:before="500" w:after="960" w:line="240" w:lineRule="auto"/>
            </w:pPr>
            <w:r>
              <w:rPr>
                <w:rStyle w:val="Other"/>
                <w:color w:val="000000"/>
              </w:rPr>
              <w:t>Broj</w:t>
            </w:r>
          </w:p>
          <w:p w:rsidR="00945C74" w:rsidRDefault="00945C74">
            <w:pPr>
              <w:pStyle w:val="Other0"/>
              <w:shd w:val="clear" w:color="auto" w:fill="auto"/>
              <w:spacing w:line="240" w:lineRule="auto"/>
            </w:pPr>
            <w:r>
              <w:rPr>
                <w:rStyle w:val="Other"/>
                <w:color w:val="000000"/>
              </w:rPr>
              <w:t>Vrijednost</w:t>
            </w:r>
          </w:p>
          <w:p w:rsidR="00945C74" w:rsidRDefault="00945C74">
            <w:pPr>
              <w:pStyle w:val="Other0"/>
              <w:shd w:val="clear" w:color="auto" w:fill="auto"/>
              <w:spacing w:after="1640" w:line="240" w:lineRule="auto"/>
            </w:pPr>
            <w:r>
              <w:rPr>
                <w:rStyle w:val="Other"/>
                <w:color w:val="000000"/>
              </w:rPr>
              <w:t>HRK</w:t>
            </w:r>
          </w:p>
          <w:p w:rsidR="00945C74" w:rsidRDefault="00945C74">
            <w:pPr>
              <w:pStyle w:val="Other0"/>
              <w:shd w:val="clear" w:color="auto" w:fill="auto"/>
              <w:spacing w:after="2960" w:line="240" w:lineRule="auto"/>
            </w:pPr>
            <w:r>
              <w:rPr>
                <w:rStyle w:val="Other"/>
                <w:color w:val="000000"/>
              </w:rPr>
              <w:t>Broj</w:t>
            </w:r>
          </w:p>
          <w:p w:rsidR="00945C74" w:rsidRDefault="00945C74">
            <w:pPr>
              <w:pStyle w:val="Other0"/>
              <w:shd w:val="clear" w:color="auto" w:fill="auto"/>
              <w:spacing w:line="240" w:lineRule="auto"/>
            </w:pPr>
            <w:r>
              <w:rPr>
                <w:rStyle w:val="Other"/>
                <w:color w:val="000000"/>
              </w:rPr>
              <w:t>Broj</w:t>
            </w:r>
          </w:p>
        </w:tc>
        <w:tc>
          <w:tcPr>
            <w:tcW w:w="1162" w:type="dxa"/>
            <w:tcBorders>
              <w:top w:val="single" w:sz="4" w:space="0" w:color="auto"/>
              <w:left w:val="single" w:sz="4" w:space="0" w:color="auto"/>
              <w:bottom w:val="single" w:sz="4" w:space="0" w:color="auto"/>
              <w:right w:val="nil"/>
            </w:tcBorders>
            <w:shd w:val="clear" w:color="auto" w:fill="FFFFFF"/>
          </w:tcPr>
          <w:p w:rsidR="00945C74" w:rsidRDefault="00945C74">
            <w:pPr>
              <w:pStyle w:val="Other0"/>
              <w:shd w:val="clear" w:color="auto" w:fill="auto"/>
              <w:spacing w:before="420" w:line="240" w:lineRule="auto"/>
            </w:pPr>
            <w:r>
              <w:rPr>
                <w:rStyle w:val="Other"/>
                <w:color w:val="000000"/>
              </w:rPr>
              <w:t>Polazna: 10</w:t>
            </w:r>
          </w:p>
          <w:p w:rsidR="00945C74" w:rsidRDefault="00945C74">
            <w:pPr>
              <w:pStyle w:val="Other0"/>
              <w:shd w:val="clear" w:color="auto" w:fill="auto"/>
              <w:spacing w:after="600" w:line="240" w:lineRule="auto"/>
            </w:pPr>
            <w:r>
              <w:rPr>
                <w:rStyle w:val="Other"/>
                <w:color w:val="000000"/>
              </w:rPr>
              <w:t>Ciljana: 12</w:t>
            </w:r>
          </w:p>
          <w:p w:rsidR="00945C74" w:rsidRDefault="00945C74">
            <w:pPr>
              <w:pStyle w:val="Other0"/>
              <w:shd w:val="clear" w:color="auto" w:fill="auto"/>
              <w:spacing w:line="240" w:lineRule="auto"/>
            </w:pPr>
            <w:r>
              <w:rPr>
                <w:rStyle w:val="Other"/>
                <w:color w:val="000000"/>
              </w:rPr>
              <w:t>Polazna:</w:t>
            </w:r>
          </w:p>
          <w:p w:rsidR="00945C74" w:rsidRDefault="00945C74">
            <w:pPr>
              <w:pStyle w:val="Other0"/>
              <w:shd w:val="clear" w:color="auto" w:fill="auto"/>
              <w:spacing w:line="240" w:lineRule="auto"/>
            </w:pPr>
            <w:r>
              <w:rPr>
                <w:rStyle w:val="Other"/>
                <w:color w:val="000000"/>
              </w:rPr>
              <w:t>1.183.550 HRK</w:t>
            </w:r>
          </w:p>
          <w:p w:rsidR="00945C74" w:rsidRDefault="00945C74">
            <w:pPr>
              <w:pStyle w:val="Other0"/>
              <w:shd w:val="clear" w:color="auto" w:fill="auto"/>
              <w:spacing w:line="240" w:lineRule="auto"/>
            </w:pPr>
            <w:r>
              <w:rPr>
                <w:rStyle w:val="Other"/>
                <w:color w:val="000000"/>
              </w:rPr>
              <w:t>Ciljana:</w:t>
            </w:r>
          </w:p>
          <w:p w:rsidR="00945C74" w:rsidRDefault="00945C74">
            <w:pPr>
              <w:pStyle w:val="Other0"/>
              <w:shd w:val="clear" w:color="auto" w:fill="auto"/>
              <w:spacing w:after="1480" w:line="240" w:lineRule="auto"/>
            </w:pPr>
            <w:r>
              <w:rPr>
                <w:rStyle w:val="Other"/>
                <w:color w:val="000000"/>
              </w:rPr>
              <w:t>2.000.000 HRK</w:t>
            </w:r>
          </w:p>
          <w:p w:rsidR="00945C74" w:rsidRDefault="00945C74">
            <w:pPr>
              <w:pStyle w:val="Other0"/>
              <w:shd w:val="clear" w:color="auto" w:fill="auto"/>
              <w:spacing w:line="240" w:lineRule="auto"/>
            </w:pPr>
            <w:r>
              <w:rPr>
                <w:rStyle w:val="Other"/>
                <w:color w:val="000000"/>
              </w:rPr>
              <w:t>Polazna: 19</w:t>
            </w:r>
          </w:p>
          <w:p w:rsidR="00945C74" w:rsidRDefault="00945C74">
            <w:pPr>
              <w:pStyle w:val="Other0"/>
              <w:shd w:val="clear" w:color="auto" w:fill="auto"/>
              <w:spacing w:after="2800" w:line="240" w:lineRule="auto"/>
            </w:pPr>
            <w:r>
              <w:rPr>
                <w:rStyle w:val="Other"/>
                <w:color w:val="000000"/>
              </w:rPr>
              <w:t>Ciljana: 15</w:t>
            </w:r>
          </w:p>
          <w:p w:rsidR="00945C74" w:rsidRDefault="00945C74">
            <w:pPr>
              <w:pStyle w:val="Other0"/>
              <w:shd w:val="clear" w:color="auto" w:fill="auto"/>
              <w:spacing w:line="240" w:lineRule="auto"/>
            </w:pPr>
            <w:r>
              <w:rPr>
                <w:rStyle w:val="Other"/>
                <w:color w:val="000000"/>
              </w:rPr>
              <w:t>Polazna: 65</w:t>
            </w:r>
          </w:p>
          <w:p w:rsidR="00945C74" w:rsidRDefault="00945C74">
            <w:pPr>
              <w:pStyle w:val="Other0"/>
              <w:shd w:val="clear" w:color="auto" w:fill="auto"/>
              <w:spacing w:line="240" w:lineRule="auto"/>
            </w:pPr>
            <w:r>
              <w:rPr>
                <w:rStyle w:val="Other"/>
                <w:color w:val="000000"/>
              </w:rPr>
              <w:t>Ciljana: 70</w:t>
            </w:r>
          </w:p>
        </w:tc>
        <w:tc>
          <w:tcPr>
            <w:tcW w:w="1618" w:type="dxa"/>
            <w:tcBorders>
              <w:top w:val="single" w:sz="4" w:space="0" w:color="auto"/>
              <w:left w:val="single" w:sz="4" w:space="0" w:color="auto"/>
              <w:bottom w:val="single" w:sz="4" w:space="0" w:color="auto"/>
              <w:right w:val="nil"/>
            </w:tcBorders>
            <w:shd w:val="clear" w:color="auto" w:fill="FFFFFF"/>
          </w:tcPr>
          <w:p w:rsidR="00945C74" w:rsidRDefault="00945C74">
            <w:pPr>
              <w:rPr>
                <w:color w:val="auto"/>
                <w:sz w:val="10"/>
                <w:szCs w:val="10"/>
              </w:rPr>
            </w:pP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945C74" w:rsidRDefault="00945C74">
            <w:pPr>
              <w:rPr>
                <w:color w:val="auto"/>
                <w:sz w:val="10"/>
                <w:szCs w:val="10"/>
              </w:rPr>
            </w:pPr>
          </w:p>
        </w:tc>
      </w:tr>
    </w:tbl>
    <w:p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tblPr>
      <w:tblGrid>
        <w:gridCol w:w="1373"/>
        <w:gridCol w:w="1862"/>
        <w:gridCol w:w="1186"/>
        <w:gridCol w:w="2203"/>
        <w:gridCol w:w="1632"/>
        <w:gridCol w:w="874"/>
        <w:gridCol w:w="1162"/>
        <w:gridCol w:w="1618"/>
        <w:gridCol w:w="2357"/>
      </w:tblGrid>
      <w:tr w:rsidR="00945C74">
        <w:trPr>
          <w:trHeight w:hRule="exact" w:val="2986"/>
          <w:jc w:val="center"/>
        </w:trPr>
        <w:tc>
          <w:tcPr>
            <w:tcW w:w="1373"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2" w:lineRule="auto"/>
            </w:pPr>
            <w:r>
              <w:rPr>
                <w:rStyle w:val="Other"/>
                <w:b/>
                <w:bCs/>
                <w:color w:val="000000"/>
              </w:rPr>
              <w:lastRenderedPageBreak/>
              <w:t>Smanjenje portfelja nekretnina kojim upravlja Ministarstvo prostornoga uređenja, graditeljstva i državne imovine i CERP putem prodaje, razvrgnuća suvlasničkih zajednica i darovanjem u korist jedinica lokalne i područne (regionalne) samouprave - nastavak</w:t>
            </w:r>
          </w:p>
        </w:tc>
        <w:tc>
          <w:tcPr>
            <w:tcW w:w="1862" w:type="dxa"/>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1186"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2" w:lineRule="auto"/>
              <w:jc w:val="left"/>
            </w:pPr>
            <w:r>
              <w:rPr>
                <w:rStyle w:val="Other"/>
                <w:color w:val="000000"/>
              </w:rPr>
              <w:t xml:space="preserve">5. </w:t>
            </w:r>
            <w:r w:rsidR="008D5628">
              <w:rPr>
                <w:rStyle w:val="Other"/>
                <w:color w:val="000000"/>
              </w:rPr>
              <w:t>Vođenje</w:t>
            </w:r>
            <w:r>
              <w:rPr>
                <w:rStyle w:val="Other"/>
                <w:color w:val="000000"/>
              </w:rPr>
              <w:t xml:space="preserve"> redovite cjelovite i sistematizirane evidencije nekretnina u vlasništvu RH kojima upravlja Ministarstvo</w:t>
            </w:r>
          </w:p>
        </w:tc>
        <w:tc>
          <w:tcPr>
            <w:tcW w:w="2203"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2" w:lineRule="auto"/>
              <w:jc w:val="left"/>
            </w:pPr>
            <w:r>
              <w:rPr>
                <w:rStyle w:val="Other"/>
                <w:color w:val="000000"/>
              </w:rPr>
              <w:t xml:space="preserve">Poduzimanje svih radnji u svrhu </w:t>
            </w:r>
            <w:r w:rsidR="008D5628">
              <w:rPr>
                <w:rStyle w:val="Other"/>
                <w:color w:val="000000"/>
              </w:rPr>
              <w:t>vođenja</w:t>
            </w:r>
            <w:r>
              <w:rPr>
                <w:rStyle w:val="Other"/>
                <w:color w:val="000000"/>
              </w:rPr>
              <w:t xml:space="preserve"> evidencije Ministarstva, čl. 55. ZUDI-a, Pravilnik o načinu vođenja evidencije državne imovine (NN 101/18) - odredbe sadržane u poglavlju „Popis nekretnina“ te Odlukom o osnivanju Povjerenstva za kontinuirani popis nekretnina u vlasništvu RH kojima upravlja Ministarstvo</w:t>
            </w:r>
          </w:p>
        </w:tc>
        <w:tc>
          <w:tcPr>
            <w:tcW w:w="1632"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2" w:lineRule="auto"/>
            </w:pPr>
            <w:r>
              <w:rPr>
                <w:rStyle w:val="Other"/>
                <w:color w:val="000000"/>
              </w:rPr>
              <w:t>Uspostava sveobuhvatne i točne evidencije nekretnina u vlasništvu Republike Hrvatske kojima upravlja Ministarstvo</w:t>
            </w:r>
          </w:p>
        </w:tc>
        <w:tc>
          <w:tcPr>
            <w:tcW w:w="874"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2" w:lineRule="auto"/>
            </w:pPr>
            <w:r>
              <w:rPr>
                <w:rStyle w:val="Other"/>
                <w:color w:val="000000"/>
              </w:rPr>
              <w:t>Broj nekretnina sa upisanim cjelovitim i točnim podacima u evidenciji nekretnina</w:t>
            </w:r>
          </w:p>
        </w:tc>
        <w:tc>
          <w:tcPr>
            <w:tcW w:w="1162"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2" w:lineRule="auto"/>
            </w:pPr>
            <w:r>
              <w:rPr>
                <w:rStyle w:val="Other"/>
                <w:color w:val="000000"/>
              </w:rPr>
              <w:t>Vrijednosti ovise o projektu ZIS Zajedničkog informacijskog sustava koji je osnova za uskladbu zemljišnih knjiga i katastra, a koji je u nadležnosti Ministarstva pravosuđa i uprave i Državne geodetske uprave</w:t>
            </w:r>
          </w:p>
        </w:tc>
        <w:tc>
          <w:tcPr>
            <w:tcW w:w="1618" w:type="dxa"/>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2357" w:type="dxa"/>
            <w:tcBorders>
              <w:top w:val="single" w:sz="4" w:space="0" w:color="auto"/>
              <w:left w:val="single" w:sz="4" w:space="0" w:color="auto"/>
              <w:bottom w:val="nil"/>
              <w:right w:val="single" w:sz="4" w:space="0" w:color="auto"/>
            </w:tcBorders>
            <w:shd w:val="clear" w:color="auto" w:fill="FFFFFF"/>
          </w:tcPr>
          <w:p w:rsidR="00945C74" w:rsidRDefault="00945C74">
            <w:pPr>
              <w:rPr>
                <w:color w:val="auto"/>
                <w:sz w:val="10"/>
                <w:szCs w:val="10"/>
              </w:rPr>
            </w:pPr>
          </w:p>
        </w:tc>
      </w:tr>
      <w:tr w:rsidR="00945C74">
        <w:trPr>
          <w:trHeight w:hRule="exact" w:val="6494"/>
          <w:jc w:val="center"/>
        </w:trPr>
        <w:tc>
          <w:tcPr>
            <w:tcW w:w="1373"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2" w:lineRule="auto"/>
            </w:pPr>
            <w:r>
              <w:rPr>
                <w:rStyle w:val="Other"/>
                <w:b/>
                <w:bCs/>
                <w:color w:val="000000"/>
              </w:rPr>
              <w:t>Rast investicijskih projekata za aktivaciju neiskorištene državne imovine putem osnivanja prava građenja, prava služnosti, darovanja, zakupa i dodjele na uporabu</w:t>
            </w:r>
          </w:p>
        </w:tc>
        <w:tc>
          <w:tcPr>
            <w:tcW w:w="1862"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4" w:lineRule="auto"/>
              <w:jc w:val="left"/>
            </w:pPr>
            <w:r>
              <w:rPr>
                <w:rStyle w:val="Other"/>
                <w:color w:val="000000"/>
              </w:rPr>
              <w:t>-&gt; Zakon o upravljanju državnom imovinom</w:t>
            </w:r>
          </w:p>
          <w:p w:rsidR="00945C74" w:rsidRDefault="00945C74">
            <w:pPr>
              <w:pStyle w:val="Other0"/>
              <w:shd w:val="clear" w:color="auto" w:fill="auto"/>
              <w:spacing w:after="160" w:line="264" w:lineRule="auto"/>
              <w:jc w:val="left"/>
            </w:pPr>
            <w:r>
              <w:rPr>
                <w:rStyle w:val="Other"/>
                <w:color w:val="000000"/>
              </w:rPr>
              <w:t>(NN 52/18)</w:t>
            </w:r>
          </w:p>
          <w:p w:rsidR="00945C74" w:rsidRDefault="00945C74">
            <w:pPr>
              <w:pStyle w:val="Other0"/>
              <w:shd w:val="clear" w:color="auto" w:fill="auto"/>
              <w:spacing w:line="264" w:lineRule="auto"/>
              <w:jc w:val="left"/>
            </w:pPr>
            <w:r>
              <w:rPr>
                <w:rStyle w:val="Other"/>
                <w:color w:val="000000"/>
              </w:rPr>
              <w:t>-&gt; Zakon o uređivanju imovinskopravnih odnosa u svrhu izgradnje infrastrukturnih građevina</w:t>
            </w:r>
          </w:p>
          <w:p w:rsidR="00945C74" w:rsidRDefault="00945C74">
            <w:pPr>
              <w:pStyle w:val="Other0"/>
              <w:shd w:val="clear" w:color="auto" w:fill="auto"/>
              <w:spacing w:after="160" w:line="264" w:lineRule="auto"/>
              <w:jc w:val="left"/>
            </w:pPr>
            <w:r>
              <w:rPr>
                <w:rStyle w:val="Other"/>
                <w:color w:val="000000"/>
              </w:rPr>
              <w:t>(NN 80/11)</w:t>
            </w:r>
          </w:p>
          <w:p w:rsidR="00945C74" w:rsidRDefault="00945C74">
            <w:pPr>
              <w:pStyle w:val="Other0"/>
              <w:shd w:val="clear" w:color="auto" w:fill="auto"/>
              <w:spacing w:line="262" w:lineRule="auto"/>
              <w:jc w:val="left"/>
            </w:pPr>
            <w:r>
              <w:rPr>
                <w:rStyle w:val="Other"/>
                <w:color w:val="000000"/>
              </w:rPr>
              <w:t>-&gt; Uredba o postupcima koji prethode sklapanju pravnih poslova raspolaganja nekretninama u vlasništvu RH u svrhu osnivanja prava građenja i prava služnosti</w:t>
            </w:r>
          </w:p>
          <w:p w:rsidR="00945C74" w:rsidRDefault="00945C74">
            <w:pPr>
              <w:pStyle w:val="Other0"/>
              <w:shd w:val="clear" w:color="auto" w:fill="auto"/>
              <w:spacing w:after="160" w:line="262" w:lineRule="auto"/>
              <w:jc w:val="left"/>
            </w:pPr>
            <w:r>
              <w:rPr>
                <w:rStyle w:val="Other"/>
                <w:color w:val="000000"/>
              </w:rPr>
              <w:t>(NN 95/18)</w:t>
            </w:r>
          </w:p>
          <w:p w:rsidR="00945C74" w:rsidRDefault="00945C74">
            <w:pPr>
              <w:pStyle w:val="Other0"/>
              <w:shd w:val="clear" w:color="auto" w:fill="auto"/>
              <w:spacing w:after="160" w:line="262" w:lineRule="auto"/>
              <w:jc w:val="left"/>
            </w:pPr>
            <w:r>
              <w:rPr>
                <w:rStyle w:val="Other"/>
                <w:color w:val="000000"/>
              </w:rPr>
              <w:t>-&gt;Uredba o postupku i mjerilima za osnivanje prava služnosti u šumi i/ili šumskom zemljištu u vlasništvu RH u svrhu eksploatacije mineralnih sirovina (NN 133/07 i 9/11)</w:t>
            </w:r>
          </w:p>
        </w:tc>
        <w:tc>
          <w:tcPr>
            <w:tcW w:w="1186" w:type="dxa"/>
            <w:tcBorders>
              <w:top w:val="single" w:sz="4" w:space="0" w:color="auto"/>
              <w:left w:val="single" w:sz="4" w:space="0" w:color="auto"/>
              <w:bottom w:val="single" w:sz="4" w:space="0" w:color="auto"/>
              <w:right w:val="nil"/>
            </w:tcBorders>
            <w:shd w:val="clear" w:color="auto" w:fill="FFFFFF"/>
          </w:tcPr>
          <w:p w:rsidR="00945C74" w:rsidRDefault="00945C74">
            <w:pPr>
              <w:pStyle w:val="Other0"/>
              <w:numPr>
                <w:ilvl w:val="0"/>
                <w:numId w:val="4"/>
              </w:numPr>
              <w:shd w:val="clear" w:color="auto" w:fill="auto"/>
              <w:tabs>
                <w:tab w:val="left" w:pos="130"/>
              </w:tabs>
              <w:spacing w:before="780" w:after="2700" w:line="262" w:lineRule="auto"/>
              <w:jc w:val="left"/>
            </w:pPr>
            <w:r>
              <w:rPr>
                <w:rStyle w:val="Other"/>
                <w:color w:val="000000"/>
              </w:rPr>
              <w:t>Sklapanje ugovora o osnivanju prava služnosti</w:t>
            </w:r>
          </w:p>
          <w:p w:rsidR="00945C74" w:rsidRDefault="00945C74">
            <w:pPr>
              <w:pStyle w:val="Other0"/>
              <w:numPr>
                <w:ilvl w:val="0"/>
                <w:numId w:val="4"/>
              </w:numPr>
              <w:shd w:val="clear" w:color="auto" w:fill="auto"/>
              <w:tabs>
                <w:tab w:val="left" w:pos="130"/>
              </w:tabs>
              <w:spacing w:line="264" w:lineRule="auto"/>
              <w:jc w:val="left"/>
            </w:pPr>
            <w:r>
              <w:rPr>
                <w:rStyle w:val="Other"/>
                <w:color w:val="000000"/>
              </w:rPr>
              <w:t>Sklapanje ugovora o osnivanju prava građenja</w:t>
            </w:r>
          </w:p>
        </w:tc>
        <w:tc>
          <w:tcPr>
            <w:tcW w:w="2203" w:type="dxa"/>
            <w:tcBorders>
              <w:top w:val="single" w:sz="4" w:space="0" w:color="auto"/>
              <w:left w:val="single" w:sz="4" w:space="0" w:color="auto"/>
              <w:bottom w:val="single" w:sz="4" w:space="0" w:color="auto"/>
              <w:right w:val="nil"/>
            </w:tcBorders>
            <w:shd w:val="clear" w:color="auto" w:fill="FFFFFF"/>
          </w:tcPr>
          <w:p w:rsidR="00945C74" w:rsidRDefault="00945C74">
            <w:pPr>
              <w:pStyle w:val="Other0"/>
              <w:shd w:val="clear" w:color="auto" w:fill="auto"/>
              <w:spacing w:before="80" w:after="1480" w:line="262" w:lineRule="auto"/>
              <w:jc w:val="left"/>
            </w:pPr>
            <w:r>
              <w:rPr>
                <w:rStyle w:val="Other"/>
                <w:color w:val="000000"/>
              </w:rPr>
              <w:t>Poduzimanje radnji (prikupljanje dokumentacije, obrada zahtjeva, procjena vrijednosti nekretnine i naknade za umanjenje te vrijednosti uslijed osnivanja prava služnosti) u svrhu donošenja odluka o pokretanju postupka osnivanja prava služnosti te nastavno, sklapanje ugovora o osnivanju prava služnosti i izdavanje tabularne isprave u svrhu upisa tereta u zemljišne knjige</w:t>
            </w:r>
          </w:p>
          <w:p w:rsidR="00945C74" w:rsidRDefault="00945C74">
            <w:pPr>
              <w:pStyle w:val="Other0"/>
              <w:shd w:val="clear" w:color="auto" w:fill="auto"/>
              <w:spacing w:line="262" w:lineRule="auto"/>
              <w:jc w:val="left"/>
            </w:pPr>
            <w:r>
              <w:rPr>
                <w:rStyle w:val="Other"/>
                <w:color w:val="000000"/>
              </w:rPr>
              <w:t>Poduzimanje radnji (prikupljanje dokumentacije, obrada zahtjeva, procjena vrijednosti nekretnine i naknade za osnovano pravo građenja) u svrhu donošenja odluka o pokretanju postupka osnivanja prava građenja te nastavno, sklapanje ugovora o osnivanju prava građenja i izdavanje tabularne isprave u svrhu upisa tereta u zemljišne knjige</w:t>
            </w:r>
          </w:p>
        </w:tc>
        <w:tc>
          <w:tcPr>
            <w:tcW w:w="1632" w:type="dxa"/>
            <w:tcBorders>
              <w:top w:val="single" w:sz="4" w:space="0" w:color="auto"/>
              <w:left w:val="single" w:sz="4" w:space="0" w:color="auto"/>
              <w:bottom w:val="single" w:sz="4" w:space="0" w:color="auto"/>
              <w:right w:val="nil"/>
            </w:tcBorders>
            <w:shd w:val="clear" w:color="auto" w:fill="FFFFFF"/>
          </w:tcPr>
          <w:p w:rsidR="00945C74" w:rsidRDefault="00945C74">
            <w:pPr>
              <w:pStyle w:val="Other0"/>
              <w:shd w:val="clear" w:color="auto" w:fill="auto"/>
              <w:spacing w:before="80" w:after="340" w:line="262" w:lineRule="auto"/>
            </w:pPr>
            <w:r>
              <w:rPr>
                <w:rStyle w:val="Other"/>
                <w:color w:val="000000"/>
              </w:rPr>
              <w:t>Broj sklopljenih ugovora o osnivanju prava služnosti temeljem provedenog javnog natječaja, odnosno neposrednom pogodbom</w:t>
            </w:r>
          </w:p>
          <w:p w:rsidR="00945C74" w:rsidRDefault="00945C74">
            <w:pPr>
              <w:pStyle w:val="Other0"/>
              <w:shd w:val="clear" w:color="auto" w:fill="auto"/>
              <w:spacing w:after="1480" w:line="262" w:lineRule="auto"/>
            </w:pPr>
            <w:r>
              <w:rPr>
                <w:rStyle w:val="Other"/>
                <w:color w:val="000000"/>
              </w:rPr>
              <w:t>Vrijednost ugovorenih naknada uslijed osnivanja prava služnosti</w:t>
            </w:r>
          </w:p>
          <w:p w:rsidR="00945C74" w:rsidRDefault="00945C74">
            <w:pPr>
              <w:pStyle w:val="Other0"/>
              <w:shd w:val="clear" w:color="auto" w:fill="auto"/>
              <w:spacing w:after="860" w:line="262" w:lineRule="auto"/>
            </w:pPr>
            <w:r>
              <w:rPr>
                <w:rStyle w:val="Other"/>
                <w:color w:val="000000"/>
              </w:rPr>
              <w:t>Broj sklopljenih ugovora o osnivanju prava građenja temeljem provedenog javnog natječaja odnosno neposrednom pogodbom</w:t>
            </w:r>
          </w:p>
          <w:p w:rsidR="00945C74" w:rsidRDefault="00945C74">
            <w:pPr>
              <w:pStyle w:val="Other0"/>
              <w:shd w:val="clear" w:color="auto" w:fill="auto"/>
              <w:spacing w:line="262" w:lineRule="auto"/>
            </w:pPr>
            <w:r>
              <w:rPr>
                <w:rStyle w:val="Other"/>
                <w:color w:val="000000"/>
              </w:rPr>
              <w:t>Vrijednost ugovorenih naknada uslijed osnivanja prava građenja</w:t>
            </w:r>
          </w:p>
        </w:tc>
        <w:tc>
          <w:tcPr>
            <w:tcW w:w="874" w:type="dxa"/>
            <w:tcBorders>
              <w:top w:val="single" w:sz="4" w:space="0" w:color="auto"/>
              <w:left w:val="single" w:sz="4" w:space="0" w:color="auto"/>
              <w:bottom w:val="single" w:sz="4" w:space="0" w:color="auto"/>
              <w:right w:val="nil"/>
            </w:tcBorders>
            <w:shd w:val="clear" w:color="auto" w:fill="FFFFFF"/>
          </w:tcPr>
          <w:p w:rsidR="00945C74" w:rsidRDefault="00945C74">
            <w:pPr>
              <w:pStyle w:val="Other0"/>
              <w:shd w:val="clear" w:color="auto" w:fill="auto"/>
              <w:spacing w:before="420" w:after="780" w:line="240" w:lineRule="auto"/>
            </w:pPr>
            <w:r>
              <w:rPr>
                <w:rStyle w:val="Other"/>
                <w:color w:val="000000"/>
              </w:rPr>
              <w:t>Broj***</w:t>
            </w:r>
          </w:p>
          <w:p w:rsidR="00945C74" w:rsidRDefault="00945C74">
            <w:pPr>
              <w:pStyle w:val="Other0"/>
              <w:shd w:val="clear" w:color="auto" w:fill="auto"/>
              <w:spacing w:line="240" w:lineRule="auto"/>
            </w:pPr>
            <w:r>
              <w:rPr>
                <w:rStyle w:val="Other"/>
                <w:color w:val="000000"/>
              </w:rPr>
              <w:t>Vrijednost</w:t>
            </w:r>
          </w:p>
          <w:p w:rsidR="00945C74" w:rsidRDefault="00945C74">
            <w:pPr>
              <w:pStyle w:val="Other0"/>
              <w:shd w:val="clear" w:color="auto" w:fill="auto"/>
              <w:spacing w:after="1820" w:line="240" w:lineRule="auto"/>
            </w:pPr>
            <w:r>
              <w:rPr>
                <w:rStyle w:val="Other"/>
                <w:color w:val="000000"/>
              </w:rPr>
              <w:t>HRK</w:t>
            </w:r>
          </w:p>
          <w:p w:rsidR="00945C74" w:rsidRDefault="00945C74">
            <w:pPr>
              <w:pStyle w:val="Other0"/>
              <w:shd w:val="clear" w:color="auto" w:fill="auto"/>
              <w:spacing w:after="1400" w:line="240" w:lineRule="auto"/>
            </w:pPr>
            <w:r>
              <w:rPr>
                <w:rStyle w:val="Other"/>
                <w:color w:val="000000"/>
              </w:rPr>
              <w:t>Broj***</w:t>
            </w:r>
          </w:p>
          <w:p w:rsidR="00945C74" w:rsidRDefault="00945C74">
            <w:pPr>
              <w:pStyle w:val="Other0"/>
              <w:shd w:val="clear" w:color="auto" w:fill="auto"/>
              <w:spacing w:line="240" w:lineRule="auto"/>
            </w:pPr>
            <w:r>
              <w:rPr>
                <w:rStyle w:val="Other"/>
                <w:color w:val="000000"/>
              </w:rPr>
              <w:t>Vrijednost</w:t>
            </w:r>
          </w:p>
          <w:p w:rsidR="00945C74" w:rsidRDefault="00945C74">
            <w:pPr>
              <w:pStyle w:val="Other0"/>
              <w:shd w:val="clear" w:color="auto" w:fill="auto"/>
              <w:spacing w:line="240" w:lineRule="auto"/>
            </w:pPr>
            <w:r>
              <w:rPr>
                <w:rStyle w:val="Other"/>
                <w:color w:val="000000"/>
              </w:rPr>
              <w:t>HRK</w:t>
            </w:r>
          </w:p>
        </w:tc>
        <w:tc>
          <w:tcPr>
            <w:tcW w:w="1162" w:type="dxa"/>
            <w:tcBorders>
              <w:top w:val="single" w:sz="4" w:space="0" w:color="auto"/>
              <w:left w:val="single" w:sz="4" w:space="0" w:color="auto"/>
              <w:bottom w:val="single" w:sz="4" w:space="0" w:color="auto"/>
              <w:right w:val="nil"/>
            </w:tcBorders>
            <w:shd w:val="clear" w:color="auto" w:fill="FFFFFF"/>
          </w:tcPr>
          <w:p w:rsidR="00945C74" w:rsidRDefault="00945C74">
            <w:pPr>
              <w:pStyle w:val="Other0"/>
              <w:shd w:val="clear" w:color="auto" w:fill="auto"/>
              <w:spacing w:before="340" w:line="240" w:lineRule="auto"/>
            </w:pPr>
            <w:r>
              <w:rPr>
                <w:rStyle w:val="Other"/>
                <w:color w:val="000000"/>
              </w:rPr>
              <w:t>Polazna: 36</w:t>
            </w:r>
          </w:p>
          <w:p w:rsidR="00945C74" w:rsidRDefault="00945C74">
            <w:pPr>
              <w:pStyle w:val="Other0"/>
              <w:shd w:val="clear" w:color="auto" w:fill="auto"/>
              <w:spacing w:after="440" w:line="240" w:lineRule="auto"/>
            </w:pPr>
            <w:r>
              <w:rPr>
                <w:rStyle w:val="Other"/>
                <w:color w:val="000000"/>
              </w:rPr>
              <w:t>Ciljana: 40</w:t>
            </w:r>
          </w:p>
          <w:p w:rsidR="00945C74" w:rsidRDefault="00945C74">
            <w:pPr>
              <w:pStyle w:val="Other0"/>
              <w:shd w:val="clear" w:color="auto" w:fill="auto"/>
              <w:spacing w:line="240" w:lineRule="auto"/>
            </w:pPr>
            <w:r>
              <w:rPr>
                <w:rStyle w:val="Other"/>
                <w:color w:val="000000"/>
              </w:rPr>
              <w:t>Polazna:</w:t>
            </w:r>
          </w:p>
          <w:p w:rsidR="00945C74" w:rsidRDefault="00945C74">
            <w:pPr>
              <w:pStyle w:val="Other0"/>
              <w:shd w:val="clear" w:color="auto" w:fill="auto"/>
              <w:spacing w:line="240" w:lineRule="auto"/>
            </w:pPr>
            <w:r>
              <w:rPr>
                <w:rStyle w:val="Other"/>
                <w:color w:val="000000"/>
              </w:rPr>
              <w:t>392.883 HRK</w:t>
            </w:r>
          </w:p>
          <w:p w:rsidR="00945C74" w:rsidRDefault="00945C74">
            <w:pPr>
              <w:pStyle w:val="Other0"/>
              <w:shd w:val="clear" w:color="auto" w:fill="auto"/>
              <w:spacing w:line="240" w:lineRule="auto"/>
            </w:pPr>
            <w:r>
              <w:rPr>
                <w:rStyle w:val="Other"/>
                <w:color w:val="000000"/>
              </w:rPr>
              <w:t>Ciljana:</w:t>
            </w:r>
          </w:p>
          <w:p w:rsidR="00945C74" w:rsidRDefault="00945C74">
            <w:pPr>
              <w:pStyle w:val="Other0"/>
              <w:shd w:val="clear" w:color="auto" w:fill="auto"/>
              <w:spacing w:after="1660" w:line="240" w:lineRule="auto"/>
            </w:pPr>
            <w:r>
              <w:rPr>
                <w:rStyle w:val="Other"/>
                <w:color w:val="000000"/>
              </w:rPr>
              <w:t>500.000 HRK</w:t>
            </w:r>
          </w:p>
          <w:p w:rsidR="00945C74" w:rsidRDefault="00945C74">
            <w:pPr>
              <w:pStyle w:val="Other0"/>
              <w:shd w:val="clear" w:color="auto" w:fill="auto"/>
              <w:spacing w:line="240" w:lineRule="auto"/>
            </w:pPr>
            <w:r>
              <w:rPr>
                <w:rStyle w:val="Other"/>
                <w:color w:val="000000"/>
              </w:rPr>
              <w:t>Polazna:</w:t>
            </w:r>
            <w:r w:rsidR="00A16B6D">
              <w:rPr>
                <w:rStyle w:val="Other"/>
                <w:color w:val="000000"/>
              </w:rPr>
              <w:t xml:space="preserve"> </w:t>
            </w:r>
            <w:r>
              <w:rPr>
                <w:rStyle w:val="Other"/>
                <w:color w:val="000000"/>
              </w:rPr>
              <w:t>5</w:t>
            </w:r>
          </w:p>
          <w:p w:rsidR="00945C74" w:rsidRDefault="00945C74">
            <w:pPr>
              <w:pStyle w:val="Other0"/>
              <w:shd w:val="clear" w:color="auto" w:fill="auto"/>
              <w:spacing w:after="1140" w:line="240" w:lineRule="auto"/>
            </w:pPr>
            <w:r>
              <w:rPr>
                <w:rStyle w:val="Other"/>
                <w:color w:val="000000"/>
              </w:rPr>
              <w:t>Ciljana: 9</w:t>
            </w:r>
          </w:p>
          <w:p w:rsidR="00945C74" w:rsidRDefault="00945C74">
            <w:pPr>
              <w:pStyle w:val="Other0"/>
              <w:shd w:val="clear" w:color="auto" w:fill="auto"/>
              <w:spacing w:line="240" w:lineRule="auto"/>
            </w:pPr>
            <w:r>
              <w:rPr>
                <w:rStyle w:val="Other"/>
                <w:color w:val="000000"/>
              </w:rPr>
              <w:t>Polazna:</w:t>
            </w:r>
          </w:p>
          <w:p w:rsidR="00945C74" w:rsidRDefault="00945C74">
            <w:pPr>
              <w:pStyle w:val="Other0"/>
              <w:shd w:val="clear" w:color="auto" w:fill="auto"/>
              <w:spacing w:line="240" w:lineRule="auto"/>
            </w:pPr>
            <w:r>
              <w:rPr>
                <w:rStyle w:val="Other"/>
                <w:color w:val="000000"/>
              </w:rPr>
              <w:t>40.980 HRK</w:t>
            </w:r>
          </w:p>
          <w:p w:rsidR="00945C74" w:rsidRDefault="00945C74">
            <w:pPr>
              <w:pStyle w:val="Other0"/>
              <w:shd w:val="clear" w:color="auto" w:fill="auto"/>
              <w:spacing w:line="240" w:lineRule="auto"/>
            </w:pPr>
            <w:r>
              <w:rPr>
                <w:rStyle w:val="Other"/>
                <w:color w:val="000000"/>
              </w:rPr>
              <w:t>Ciljana:</w:t>
            </w:r>
          </w:p>
          <w:p w:rsidR="00945C74" w:rsidRDefault="00945C74">
            <w:pPr>
              <w:pStyle w:val="Other0"/>
              <w:shd w:val="clear" w:color="auto" w:fill="auto"/>
              <w:spacing w:line="240" w:lineRule="auto"/>
            </w:pPr>
            <w:r>
              <w:rPr>
                <w:rStyle w:val="Other"/>
                <w:color w:val="000000"/>
              </w:rPr>
              <w:t>500.000 HRK</w:t>
            </w:r>
          </w:p>
        </w:tc>
        <w:tc>
          <w:tcPr>
            <w:tcW w:w="1618" w:type="dxa"/>
            <w:tcBorders>
              <w:top w:val="single" w:sz="4" w:space="0" w:color="auto"/>
              <w:left w:val="single" w:sz="4" w:space="0" w:color="auto"/>
              <w:bottom w:val="single" w:sz="4" w:space="0" w:color="auto"/>
              <w:right w:val="nil"/>
            </w:tcBorders>
            <w:shd w:val="clear" w:color="auto" w:fill="FFFFFF"/>
            <w:vAlign w:val="bottom"/>
          </w:tcPr>
          <w:p w:rsidR="00945C74" w:rsidRDefault="00945C74">
            <w:pPr>
              <w:pStyle w:val="Other0"/>
              <w:numPr>
                <w:ilvl w:val="0"/>
                <w:numId w:val="5"/>
              </w:numPr>
              <w:shd w:val="clear" w:color="auto" w:fill="auto"/>
              <w:tabs>
                <w:tab w:val="left" w:pos="235"/>
              </w:tabs>
              <w:spacing w:line="259" w:lineRule="auto"/>
            </w:pPr>
            <w:r>
              <w:rPr>
                <w:rStyle w:val="Other"/>
                <w:color w:val="000000"/>
              </w:rPr>
              <w:t>Jurjeva luka - osnivanje prava građenja na zemljištu</w:t>
            </w:r>
          </w:p>
          <w:p w:rsidR="00945C74" w:rsidRDefault="00945C74">
            <w:pPr>
              <w:pStyle w:val="Other0"/>
              <w:shd w:val="clear" w:color="auto" w:fill="auto"/>
              <w:spacing w:after="860" w:line="259" w:lineRule="auto"/>
            </w:pPr>
            <w:r>
              <w:rPr>
                <w:rStyle w:val="Other"/>
                <w:color w:val="000000"/>
              </w:rPr>
              <w:t>u vlasništvu Republike Hrvatske na otoku Lastovu temeljem javnog natječaja (javno prikupljanje ponuda)</w:t>
            </w:r>
          </w:p>
          <w:p w:rsidR="00945C74" w:rsidRDefault="00945C74">
            <w:pPr>
              <w:pStyle w:val="Other0"/>
              <w:numPr>
                <w:ilvl w:val="0"/>
                <w:numId w:val="5"/>
              </w:numPr>
              <w:shd w:val="clear" w:color="auto" w:fill="auto"/>
              <w:tabs>
                <w:tab w:val="left" w:pos="230"/>
              </w:tabs>
              <w:spacing w:line="262" w:lineRule="auto"/>
            </w:pPr>
            <w:r>
              <w:rPr>
                <w:rStyle w:val="Other"/>
                <w:color w:val="000000"/>
              </w:rPr>
              <w:t>Kamp Jarun - osnivanje prava građenja na zemljištu</w:t>
            </w:r>
          </w:p>
          <w:p w:rsidR="00945C74" w:rsidRDefault="00945C74">
            <w:pPr>
              <w:pStyle w:val="Other0"/>
              <w:shd w:val="clear" w:color="auto" w:fill="auto"/>
              <w:spacing w:line="262" w:lineRule="auto"/>
            </w:pPr>
            <w:r>
              <w:rPr>
                <w:rStyle w:val="Other"/>
                <w:color w:val="000000"/>
              </w:rPr>
              <w:t>u vlasništvu Republike Hrvatske u svrhu realizacije izgradnje ugostiteljsko turističkog projekta Autokamp "Jarun" temeljem javnog natječaja (javno prikupljanje ponuda)</w:t>
            </w:r>
          </w:p>
        </w:tc>
        <w:tc>
          <w:tcPr>
            <w:tcW w:w="2357" w:type="dxa"/>
            <w:tcBorders>
              <w:top w:val="single" w:sz="4" w:space="0" w:color="auto"/>
              <w:left w:val="single" w:sz="4" w:space="0" w:color="auto"/>
              <w:bottom w:val="single" w:sz="4" w:space="0" w:color="auto"/>
              <w:right w:val="single" w:sz="4" w:space="0" w:color="auto"/>
            </w:tcBorders>
            <w:shd w:val="clear" w:color="auto" w:fill="FFFFFF"/>
            <w:vAlign w:val="bottom"/>
          </w:tcPr>
          <w:p w:rsidR="00945C74" w:rsidRDefault="00945C74">
            <w:pPr>
              <w:pStyle w:val="Other0"/>
              <w:numPr>
                <w:ilvl w:val="0"/>
                <w:numId w:val="6"/>
              </w:numPr>
              <w:shd w:val="clear" w:color="auto" w:fill="auto"/>
              <w:tabs>
                <w:tab w:val="left" w:pos="230"/>
              </w:tabs>
              <w:spacing w:line="262" w:lineRule="auto"/>
            </w:pPr>
            <w:r>
              <w:rPr>
                <w:rStyle w:val="Other"/>
                <w:color w:val="000000"/>
              </w:rPr>
              <w:t>Osnivanje prava građenja na zemljištu u vlasništvu RH radi izgradnje hotela i vila</w:t>
            </w:r>
          </w:p>
          <w:p w:rsidR="00945C74" w:rsidRDefault="00945C74">
            <w:pPr>
              <w:pStyle w:val="Other0"/>
              <w:shd w:val="clear" w:color="auto" w:fill="auto"/>
              <w:spacing w:after="340" w:line="262" w:lineRule="auto"/>
            </w:pPr>
            <w:r>
              <w:rPr>
                <w:rStyle w:val="Other"/>
                <w:color w:val="000000"/>
              </w:rPr>
              <w:t>s 5 zvjezdica, ukupno 500 kreveta u Jurjevoj Luci i za dodjelu koncesije na pomorskom dobru u svrhu izgradnje i gospodarskog korištenja plaže i 2 luke nautičkog turizma, s 400 vezova na otoku Lastovu na rok od 50 g. - početni iznos naknade 2.980.000,00 HRK godišnje (u projekt uključeno davanje koncesije na pomorskom dobru za marinu), točna vrijednost projekta će biti iskazana pri izvještaju o realiziranom projektu</w:t>
            </w:r>
          </w:p>
          <w:p w:rsidR="00945C74" w:rsidRDefault="00945C74">
            <w:pPr>
              <w:pStyle w:val="Other0"/>
              <w:numPr>
                <w:ilvl w:val="0"/>
                <w:numId w:val="6"/>
              </w:numPr>
              <w:shd w:val="clear" w:color="auto" w:fill="auto"/>
              <w:tabs>
                <w:tab w:val="left" w:pos="230"/>
              </w:tabs>
              <w:spacing w:line="262" w:lineRule="auto"/>
            </w:pPr>
            <w:r>
              <w:rPr>
                <w:rStyle w:val="Other"/>
                <w:color w:val="000000"/>
              </w:rPr>
              <w:t>Osnivanje prava građenja na zemljištu u vlasništvu RH u svrhu realizacije izgradnje ugostiteljsko turističkog</w:t>
            </w:r>
          </w:p>
          <w:p w:rsidR="00945C74" w:rsidRDefault="00945C74">
            <w:pPr>
              <w:pStyle w:val="Other0"/>
              <w:shd w:val="clear" w:color="auto" w:fill="auto"/>
              <w:spacing w:after="160" w:line="262" w:lineRule="auto"/>
            </w:pPr>
            <w:r>
              <w:rPr>
                <w:rStyle w:val="Other"/>
                <w:color w:val="000000"/>
              </w:rPr>
              <w:t>projekta Autokamp "Jarun" temeljem javnog natječaja (javno prikupljanje ponuda) na rok od 50.g. početni iznos naknade 6.800.500,00 HRK godišnje (točna vrijednost projekta će biti iskazana pri izvještaju o realiziranom projektu)</w:t>
            </w:r>
          </w:p>
        </w:tc>
      </w:tr>
    </w:tbl>
    <w:p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tblPr>
      <w:tblGrid>
        <w:gridCol w:w="1373"/>
        <w:gridCol w:w="1862"/>
        <w:gridCol w:w="1186"/>
        <w:gridCol w:w="2203"/>
        <w:gridCol w:w="1632"/>
        <w:gridCol w:w="874"/>
        <w:gridCol w:w="1162"/>
        <w:gridCol w:w="1618"/>
        <w:gridCol w:w="2357"/>
      </w:tblGrid>
      <w:tr w:rsidR="00945C74">
        <w:trPr>
          <w:trHeight w:hRule="exact" w:val="2818"/>
          <w:jc w:val="center"/>
        </w:trPr>
        <w:tc>
          <w:tcPr>
            <w:tcW w:w="1373"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2" w:lineRule="auto"/>
            </w:pPr>
            <w:r>
              <w:rPr>
                <w:rStyle w:val="Other"/>
                <w:b/>
                <w:bCs/>
                <w:color w:val="000000"/>
              </w:rPr>
              <w:lastRenderedPageBreak/>
              <w:t>Rast investicijskih projekata za aktivaciju neiskorištene državne imovine putem osnivanja prava građenja, prava služnosti, darovanja, zakupa i dodjele na uporabu - nastavak</w:t>
            </w:r>
          </w:p>
        </w:tc>
        <w:tc>
          <w:tcPr>
            <w:tcW w:w="1862"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after="160" w:line="262" w:lineRule="auto"/>
              <w:jc w:val="left"/>
            </w:pPr>
            <w:r>
              <w:rPr>
                <w:rStyle w:val="Other"/>
                <w:color w:val="000000"/>
              </w:rPr>
              <w:t>-&gt;Uredba o postupku i mjerilima za osnivanje služnosti u šumi ili na šumskom zemljištu u vlasništvu RH u svrhu izgradnje vodovoda, k</w:t>
            </w:r>
            <w:r w:rsidR="008D5628">
              <w:rPr>
                <w:rStyle w:val="Other"/>
                <w:color w:val="000000"/>
              </w:rPr>
              <w:t>analizacije, plinovoda, električ</w:t>
            </w:r>
            <w:r>
              <w:rPr>
                <w:rStyle w:val="Other"/>
                <w:color w:val="000000"/>
              </w:rPr>
              <w:t>nih</w:t>
            </w:r>
            <w:r w:rsidR="008D5628">
              <w:rPr>
                <w:rStyle w:val="Other"/>
                <w:color w:val="000000"/>
              </w:rPr>
              <w:t xml:space="preserve"> </w:t>
            </w:r>
            <w:r>
              <w:rPr>
                <w:rStyle w:val="Other"/>
                <w:color w:val="000000"/>
              </w:rPr>
              <w:t xml:space="preserve"> vodova (NN 108/06)</w:t>
            </w:r>
          </w:p>
          <w:p w:rsidR="00945C74" w:rsidRDefault="00945C74">
            <w:pPr>
              <w:pStyle w:val="Other0"/>
              <w:shd w:val="clear" w:color="auto" w:fill="auto"/>
              <w:spacing w:line="262" w:lineRule="auto"/>
              <w:jc w:val="left"/>
            </w:pPr>
            <w:r>
              <w:rPr>
                <w:rStyle w:val="Other"/>
                <w:color w:val="000000"/>
              </w:rPr>
              <w:t>-&gt;Uredba o darovanju nekretnina u vlasništvu RH (NN 95/18)</w:t>
            </w:r>
          </w:p>
        </w:tc>
        <w:tc>
          <w:tcPr>
            <w:tcW w:w="1186"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4" w:lineRule="auto"/>
              <w:jc w:val="left"/>
            </w:pPr>
            <w:r>
              <w:rPr>
                <w:rStyle w:val="Other"/>
                <w:color w:val="000000"/>
              </w:rPr>
              <w:t>3. Sklapanje ugovora o darovanju</w:t>
            </w:r>
          </w:p>
        </w:tc>
        <w:tc>
          <w:tcPr>
            <w:tcW w:w="2203" w:type="dxa"/>
            <w:tcBorders>
              <w:top w:val="single" w:sz="4" w:space="0" w:color="auto"/>
              <w:left w:val="single" w:sz="4" w:space="0" w:color="auto"/>
              <w:bottom w:val="single" w:sz="4" w:space="0" w:color="auto"/>
              <w:right w:val="nil"/>
            </w:tcBorders>
            <w:shd w:val="clear" w:color="auto" w:fill="FFFFFF"/>
            <w:vAlign w:val="bottom"/>
          </w:tcPr>
          <w:p w:rsidR="00945C74" w:rsidRDefault="00945C74">
            <w:pPr>
              <w:pStyle w:val="Other0"/>
              <w:shd w:val="clear" w:color="auto" w:fill="auto"/>
              <w:spacing w:line="262" w:lineRule="auto"/>
              <w:jc w:val="left"/>
            </w:pPr>
            <w:r>
              <w:rPr>
                <w:rStyle w:val="Other"/>
                <w:color w:val="000000"/>
              </w:rPr>
              <w:t>Poduzimanje radnji (prikupljanje dokumentacije, obrada zahtjeva, procjena vrijednosti nekretnine) u svrhu donošenja odluka o darovanju, po zaprimanju pozitivnog mišljenja Službe za pravne poslove i nadležnog općinskog državnog odvjetništva, mišljenja Ministarstva financija, odnosno ostalih resornih tijela u određenim slučajevima - sklapanje ugovora o darovanju i izdavanje tabularne isprave</w:t>
            </w:r>
          </w:p>
        </w:tc>
        <w:tc>
          <w:tcPr>
            <w:tcW w:w="1632"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after="1040" w:line="264" w:lineRule="auto"/>
            </w:pPr>
            <w:r>
              <w:rPr>
                <w:rStyle w:val="Other"/>
                <w:color w:val="000000"/>
              </w:rPr>
              <w:t>Broj sklopljenih ugovora o darovanju</w:t>
            </w:r>
          </w:p>
          <w:p w:rsidR="00945C74" w:rsidRDefault="00945C74">
            <w:pPr>
              <w:pStyle w:val="Other0"/>
              <w:shd w:val="clear" w:color="auto" w:fill="auto"/>
              <w:spacing w:line="264" w:lineRule="auto"/>
            </w:pPr>
            <w:r>
              <w:rPr>
                <w:rStyle w:val="Other"/>
                <w:color w:val="000000"/>
              </w:rPr>
              <w:t>Vrijednost darovane imovine</w:t>
            </w:r>
          </w:p>
        </w:tc>
        <w:tc>
          <w:tcPr>
            <w:tcW w:w="874"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after="1140" w:line="240" w:lineRule="auto"/>
            </w:pPr>
            <w:r>
              <w:rPr>
                <w:rStyle w:val="Other"/>
                <w:color w:val="000000"/>
              </w:rPr>
              <w:t>Broj</w:t>
            </w:r>
          </w:p>
          <w:p w:rsidR="00945C74" w:rsidRDefault="00945C74">
            <w:pPr>
              <w:pStyle w:val="Other0"/>
              <w:shd w:val="clear" w:color="auto" w:fill="auto"/>
              <w:spacing w:line="240" w:lineRule="auto"/>
            </w:pPr>
            <w:r>
              <w:rPr>
                <w:rStyle w:val="Other"/>
                <w:color w:val="000000"/>
              </w:rPr>
              <w:t>Vrijednost</w:t>
            </w:r>
          </w:p>
          <w:p w:rsidR="00945C74" w:rsidRDefault="00945C74">
            <w:pPr>
              <w:pStyle w:val="Other0"/>
              <w:shd w:val="clear" w:color="auto" w:fill="auto"/>
              <w:spacing w:line="240" w:lineRule="auto"/>
            </w:pPr>
            <w:r>
              <w:rPr>
                <w:rStyle w:val="Other"/>
                <w:color w:val="000000"/>
              </w:rPr>
              <w:t>HRK</w:t>
            </w:r>
          </w:p>
        </w:tc>
        <w:tc>
          <w:tcPr>
            <w:tcW w:w="1162"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40" w:lineRule="auto"/>
            </w:pPr>
            <w:r>
              <w:rPr>
                <w:rStyle w:val="Other"/>
                <w:color w:val="000000"/>
              </w:rPr>
              <w:t>Polazna: 4</w:t>
            </w:r>
          </w:p>
          <w:p w:rsidR="00945C74" w:rsidRDefault="00945C74">
            <w:pPr>
              <w:pStyle w:val="Other0"/>
              <w:shd w:val="clear" w:color="auto" w:fill="auto"/>
              <w:spacing w:after="880" w:line="240" w:lineRule="auto"/>
            </w:pPr>
            <w:r>
              <w:rPr>
                <w:rStyle w:val="Other"/>
                <w:color w:val="000000"/>
              </w:rPr>
              <w:t>Ciljana: 5</w:t>
            </w:r>
          </w:p>
          <w:p w:rsidR="00945C74" w:rsidRDefault="00945C74">
            <w:pPr>
              <w:pStyle w:val="Other0"/>
              <w:shd w:val="clear" w:color="auto" w:fill="auto"/>
              <w:spacing w:line="240" w:lineRule="auto"/>
            </w:pPr>
            <w:r>
              <w:rPr>
                <w:rStyle w:val="Other"/>
                <w:color w:val="000000"/>
              </w:rPr>
              <w:t>Polazna:</w:t>
            </w:r>
          </w:p>
          <w:p w:rsidR="00945C74" w:rsidRDefault="00945C74">
            <w:pPr>
              <w:pStyle w:val="Other0"/>
              <w:shd w:val="clear" w:color="auto" w:fill="auto"/>
              <w:spacing w:line="240" w:lineRule="auto"/>
            </w:pPr>
            <w:r>
              <w:rPr>
                <w:rStyle w:val="Other"/>
                <w:color w:val="000000"/>
              </w:rPr>
              <w:t>401.710 HRK</w:t>
            </w:r>
          </w:p>
          <w:p w:rsidR="00945C74" w:rsidRDefault="00945C74">
            <w:pPr>
              <w:pStyle w:val="Other0"/>
              <w:shd w:val="clear" w:color="auto" w:fill="auto"/>
              <w:spacing w:line="240" w:lineRule="auto"/>
            </w:pPr>
            <w:r>
              <w:rPr>
                <w:rStyle w:val="Other"/>
                <w:color w:val="000000"/>
              </w:rPr>
              <w:t>Ciljana:</w:t>
            </w:r>
          </w:p>
          <w:p w:rsidR="00945C74" w:rsidRDefault="00945C74">
            <w:pPr>
              <w:pStyle w:val="Other0"/>
              <w:shd w:val="clear" w:color="auto" w:fill="auto"/>
              <w:spacing w:line="240" w:lineRule="auto"/>
            </w:pPr>
            <w:r>
              <w:rPr>
                <w:rStyle w:val="Other"/>
                <w:color w:val="000000"/>
              </w:rPr>
              <w:t>500.000 HRK</w:t>
            </w:r>
          </w:p>
        </w:tc>
        <w:tc>
          <w:tcPr>
            <w:tcW w:w="1618" w:type="dxa"/>
            <w:tcBorders>
              <w:top w:val="single" w:sz="4" w:space="0" w:color="auto"/>
              <w:left w:val="single" w:sz="4" w:space="0" w:color="auto"/>
              <w:bottom w:val="single" w:sz="4" w:space="0" w:color="auto"/>
              <w:right w:val="nil"/>
            </w:tcBorders>
            <w:shd w:val="clear" w:color="auto" w:fill="FFFFFF"/>
          </w:tcPr>
          <w:p w:rsidR="00945C74" w:rsidRDefault="00945C74">
            <w:pPr>
              <w:rPr>
                <w:color w:val="auto"/>
                <w:sz w:val="10"/>
                <w:szCs w:val="10"/>
              </w:rPr>
            </w:pP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945C74" w:rsidRDefault="00945C74">
            <w:pPr>
              <w:rPr>
                <w:color w:val="auto"/>
                <w:sz w:val="10"/>
                <w:szCs w:val="10"/>
              </w:rPr>
            </w:pPr>
          </w:p>
        </w:tc>
      </w:tr>
    </w:tbl>
    <w:p w:rsidR="00945C74" w:rsidRDefault="008D5628">
      <w:pPr>
        <w:pStyle w:val="Tablecaption0"/>
        <w:shd w:val="clear" w:color="auto" w:fill="auto"/>
        <w:spacing w:line="257" w:lineRule="auto"/>
      </w:pPr>
      <w:r>
        <w:rPr>
          <w:rStyle w:val="Tablecaption"/>
          <w:color w:val="000000"/>
        </w:rPr>
        <w:t xml:space="preserve">        </w:t>
      </w:r>
      <w:r w:rsidR="00945C74">
        <w:rPr>
          <w:rStyle w:val="Tablecaption"/>
          <w:color w:val="000000"/>
        </w:rPr>
        <w:t>*Polaznu vrijednost</w:t>
      </w:r>
      <w:r>
        <w:rPr>
          <w:rStyle w:val="Tablecaption"/>
          <w:color w:val="000000"/>
        </w:rPr>
        <w:t xml:space="preserve"> </w:t>
      </w:r>
      <w:r w:rsidR="00945C74">
        <w:rPr>
          <w:rStyle w:val="Tablecaption"/>
          <w:color w:val="000000"/>
        </w:rPr>
        <w:t>pokazatelja rezultata predstavlja ostvarena vrijednost na dan 31.8.2020. godine,</w:t>
      </w:r>
      <w:r>
        <w:rPr>
          <w:rStyle w:val="Tablecaption"/>
          <w:color w:val="000000"/>
        </w:rPr>
        <w:t xml:space="preserve"> </w:t>
      </w:r>
      <w:r w:rsidR="00945C74">
        <w:rPr>
          <w:rStyle w:val="Tablecaption"/>
          <w:color w:val="000000"/>
        </w:rPr>
        <w:t>ciljanu vrijednost</w:t>
      </w:r>
      <w:r>
        <w:rPr>
          <w:rStyle w:val="Tablecaption"/>
          <w:color w:val="000000"/>
        </w:rPr>
        <w:t xml:space="preserve"> </w:t>
      </w:r>
      <w:r w:rsidR="00945C74">
        <w:rPr>
          <w:rStyle w:val="Tablecaption"/>
          <w:color w:val="000000"/>
        </w:rPr>
        <w:t>predstavlja planirana vrijednost na dan 31.12.2021. godine</w:t>
      </w:r>
    </w:p>
    <w:p w:rsidR="008D5628" w:rsidRDefault="008D5628">
      <w:pPr>
        <w:pStyle w:val="Tablecaption0"/>
        <w:shd w:val="clear" w:color="auto" w:fill="auto"/>
        <w:spacing w:line="257" w:lineRule="auto"/>
        <w:rPr>
          <w:rStyle w:val="Tablecaption"/>
          <w:color w:val="000000"/>
        </w:rPr>
      </w:pPr>
      <w:r>
        <w:rPr>
          <w:rStyle w:val="Tablecaption"/>
          <w:color w:val="000000"/>
        </w:rPr>
        <w:t xml:space="preserve">        </w:t>
      </w:r>
      <w:r w:rsidR="00945C74">
        <w:rPr>
          <w:rStyle w:val="Tablecaption"/>
          <w:color w:val="000000"/>
        </w:rPr>
        <w:t xml:space="preserve">** Vrijednosti </w:t>
      </w:r>
      <w:r>
        <w:rPr>
          <w:rStyle w:val="Tablecaption"/>
          <w:color w:val="000000"/>
        </w:rPr>
        <w:t>dodijeljene</w:t>
      </w:r>
      <w:r w:rsidR="00945C74">
        <w:rPr>
          <w:rStyle w:val="Tablecaption"/>
          <w:color w:val="000000"/>
        </w:rPr>
        <w:t xml:space="preserve"> projektima nisu </w:t>
      </w:r>
      <w:r>
        <w:rPr>
          <w:rStyle w:val="Tablecaption"/>
          <w:color w:val="000000"/>
        </w:rPr>
        <w:t>uključene</w:t>
      </w:r>
      <w:r w:rsidR="00945C74">
        <w:rPr>
          <w:rStyle w:val="Tablecaption"/>
          <w:color w:val="000000"/>
        </w:rPr>
        <w:t xml:space="preserve"> u iskaz vrijednosti mjerne jedinice pokazatelja rezultata te će realizirane vrijednosti istih biti iskazane u izvještajima o provedbi projekta/plana </w:t>
      </w:r>
    </w:p>
    <w:p w:rsidR="00945C74" w:rsidRDefault="008D5628">
      <w:pPr>
        <w:pStyle w:val="Tablecaption0"/>
        <w:shd w:val="clear" w:color="auto" w:fill="auto"/>
        <w:spacing w:line="257" w:lineRule="auto"/>
      </w:pPr>
      <w:r>
        <w:rPr>
          <w:rStyle w:val="Tablecaption"/>
          <w:color w:val="000000"/>
        </w:rPr>
        <w:t xml:space="preserve">       </w:t>
      </w:r>
      <w:r w:rsidR="00945C74">
        <w:rPr>
          <w:rStyle w:val="Tablecaption"/>
          <w:color w:val="000000"/>
        </w:rPr>
        <w:t>*** Mjerna jedinica predstavlja zbroj ugovora sa i bez naknade</w:t>
      </w:r>
    </w:p>
    <w:p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tblPr>
      <w:tblGrid>
        <w:gridCol w:w="1205"/>
        <w:gridCol w:w="2045"/>
        <w:gridCol w:w="1920"/>
        <w:gridCol w:w="2875"/>
        <w:gridCol w:w="1603"/>
        <w:gridCol w:w="1080"/>
        <w:gridCol w:w="1531"/>
        <w:gridCol w:w="902"/>
        <w:gridCol w:w="864"/>
      </w:tblGrid>
      <w:tr w:rsidR="00945C74">
        <w:trPr>
          <w:trHeight w:hRule="exact" w:val="739"/>
          <w:jc w:val="center"/>
        </w:trPr>
        <w:tc>
          <w:tcPr>
            <w:tcW w:w="14025" w:type="dxa"/>
            <w:gridSpan w:val="9"/>
            <w:tcBorders>
              <w:top w:val="single" w:sz="4" w:space="0" w:color="auto"/>
              <w:left w:val="single" w:sz="4" w:space="0" w:color="auto"/>
              <w:bottom w:val="nil"/>
              <w:right w:val="single" w:sz="4" w:space="0" w:color="auto"/>
            </w:tcBorders>
            <w:shd w:val="clear" w:color="auto" w:fill="66CBFF"/>
          </w:tcPr>
          <w:p w:rsidR="00945C74" w:rsidRDefault="00945C74">
            <w:pPr>
              <w:pStyle w:val="Other0"/>
              <w:shd w:val="clear" w:color="auto" w:fill="auto"/>
              <w:spacing w:line="240" w:lineRule="auto"/>
              <w:rPr>
                <w:rStyle w:val="Other"/>
                <w:b/>
                <w:bCs/>
                <w:color w:val="000000"/>
                <w:sz w:val="19"/>
                <w:szCs w:val="19"/>
              </w:rPr>
            </w:pPr>
            <w:r>
              <w:rPr>
                <w:rStyle w:val="Other"/>
                <w:b/>
                <w:bCs/>
                <w:color w:val="FF0000"/>
                <w:sz w:val="19"/>
                <w:szCs w:val="19"/>
              </w:rPr>
              <w:lastRenderedPageBreak/>
              <w:t xml:space="preserve">PRILOG 1b: </w:t>
            </w:r>
            <w:r>
              <w:rPr>
                <w:rStyle w:val="Other"/>
                <w:b/>
                <w:bCs/>
                <w:color w:val="000000"/>
                <w:sz w:val="19"/>
                <w:szCs w:val="19"/>
              </w:rPr>
              <w:t xml:space="preserve">POSEBAN CILJ 1. Učinkovito upravljanje nekretninama u vlasništvu Republike Hrvatske </w:t>
            </w:r>
          </w:p>
          <w:p w:rsidR="00945C74" w:rsidRDefault="00945C74">
            <w:pPr>
              <w:pStyle w:val="Other0"/>
              <w:shd w:val="clear" w:color="auto" w:fill="auto"/>
              <w:spacing w:line="240" w:lineRule="auto"/>
              <w:rPr>
                <w:sz w:val="19"/>
                <w:szCs w:val="19"/>
              </w:rPr>
            </w:pPr>
            <w:r>
              <w:rPr>
                <w:rStyle w:val="Other"/>
                <w:b/>
                <w:bCs/>
                <w:color w:val="000000"/>
                <w:sz w:val="19"/>
                <w:szCs w:val="19"/>
              </w:rPr>
              <w:t>Razdoblje: siječanj - prosinac 2021.</w:t>
            </w:r>
          </w:p>
          <w:p w:rsidR="00945C74" w:rsidRDefault="00945C74">
            <w:pPr>
              <w:pStyle w:val="Other0"/>
              <w:shd w:val="clear" w:color="auto" w:fill="auto"/>
              <w:spacing w:line="240" w:lineRule="auto"/>
              <w:rPr>
                <w:sz w:val="19"/>
                <w:szCs w:val="19"/>
              </w:rPr>
            </w:pPr>
            <w:r>
              <w:rPr>
                <w:rStyle w:val="Other"/>
                <w:b/>
                <w:bCs/>
                <w:color w:val="FF0000"/>
                <w:sz w:val="19"/>
                <w:szCs w:val="19"/>
              </w:rPr>
              <w:t>POSLOVNI PROSTORI</w:t>
            </w:r>
          </w:p>
        </w:tc>
      </w:tr>
      <w:tr w:rsidR="00945C74">
        <w:trPr>
          <w:trHeight w:hRule="exact" w:val="912"/>
          <w:jc w:val="center"/>
        </w:trPr>
        <w:tc>
          <w:tcPr>
            <w:tcW w:w="1205"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rPr>
                <w:sz w:val="15"/>
                <w:szCs w:val="15"/>
              </w:rPr>
            </w:pPr>
            <w:r>
              <w:rPr>
                <w:rStyle w:val="Other"/>
                <w:b/>
                <w:bCs/>
                <w:color w:val="000000"/>
                <w:sz w:val="15"/>
                <w:szCs w:val="15"/>
              </w:rPr>
              <w:t>MJERA</w:t>
            </w:r>
          </w:p>
        </w:tc>
        <w:tc>
          <w:tcPr>
            <w:tcW w:w="2045"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rPr>
                <w:sz w:val="15"/>
                <w:szCs w:val="15"/>
              </w:rPr>
            </w:pPr>
            <w:r>
              <w:rPr>
                <w:rStyle w:val="Other"/>
                <w:b/>
                <w:bCs/>
                <w:color w:val="000000"/>
                <w:sz w:val="15"/>
                <w:szCs w:val="15"/>
              </w:rPr>
              <w:t>PRAVNO/UPRAVNI INSTRUMENTI</w:t>
            </w:r>
          </w:p>
          <w:p w:rsidR="00945C74" w:rsidRDefault="00945C74">
            <w:pPr>
              <w:pStyle w:val="Other0"/>
              <w:shd w:val="clear" w:color="auto" w:fill="auto"/>
              <w:spacing w:line="240" w:lineRule="auto"/>
              <w:rPr>
                <w:sz w:val="15"/>
                <w:szCs w:val="15"/>
              </w:rPr>
            </w:pPr>
            <w:r>
              <w:rPr>
                <w:rStyle w:val="Other"/>
                <w:b/>
                <w:bCs/>
                <w:color w:val="000000"/>
                <w:sz w:val="15"/>
                <w:szCs w:val="15"/>
              </w:rPr>
              <w:t>PROVEDBE MJERE</w:t>
            </w:r>
          </w:p>
        </w:tc>
        <w:tc>
          <w:tcPr>
            <w:tcW w:w="1920" w:type="dxa"/>
            <w:tcBorders>
              <w:top w:val="single" w:sz="4" w:space="0" w:color="auto"/>
              <w:left w:val="single" w:sz="4" w:space="0" w:color="auto"/>
              <w:bottom w:val="nil"/>
              <w:right w:val="nil"/>
            </w:tcBorders>
            <w:shd w:val="clear" w:color="auto" w:fill="66CBFF"/>
            <w:vAlign w:val="center"/>
          </w:tcPr>
          <w:p w:rsidR="00945C74" w:rsidRDefault="00C830C1">
            <w:pPr>
              <w:pStyle w:val="Other0"/>
              <w:shd w:val="clear" w:color="auto" w:fill="auto"/>
              <w:spacing w:line="240" w:lineRule="auto"/>
              <w:rPr>
                <w:sz w:val="15"/>
                <w:szCs w:val="15"/>
              </w:rPr>
            </w:pPr>
            <w:r>
              <w:rPr>
                <w:rStyle w:val="Other"/>
                <w:b/>
                <w:bCs/>
                <w:color w:val="000000"/>
                <w:sz w:val="15"/>
                <w:szCs w:val="15"/>
              </w:rPr>
              <w:t>AKTIVNOSTI/ NAČ</w:t>
            </w:r>
            <w:r w:rsidR="00945C74">
              <w:rPr>
                <w:rStyle w:val="Other"/>
                <w:b/>
                <w:bCs/>
                <w:color w:val="000000"/>
                <w:sz w:val="15"/>
                <w:szCs w:val="15"/>
              </w:rPr>
              <w:t>IN OSTVARENJA</w:t>
            </w:r>
          </w:p>
        </w:tc>
        <w:tc>
          <w:tcPr>
            <w:tcW w:w="2875"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rPr>
                <w:sz w:val="15"/>
                <w:szCs w:val="15"/>
              </w:rPr>
            </w:pPr>
            <w:r>
              <w:rPr>
                <w:rStyle w:val="Other"/>
                <w:b/>
                <w:bCs/>
                <w:color w:val="000000"/>
                <w:sz w:val="15"/>
                <w:szCs w:val="15"/>
              </w:rPr>
              <w:t>OPIS AKTIVNOSTI</w:t>
            </w:r>
          </w:p>
        </w:tc>
        <w:tc>
          <w:tcPr>
            <w:tcW w:w="1603"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rPr>
                <w:sz w:val="15"/>
                <w:szCs w:val="15"/>
              </w:rPr>
            </w:pPr>
            <w:r>
              <w:rPr>
                <w:rStyle w:val="Other"/>
                <w:b/>
                <w:bCs/>
                <w:color w:val="000000"/>
                <w:sz w:val="15"/>
                <w:szCs w:val="15"/>
              </w:rPr>
              <w:t>POKAZATELJI REZULTATA</w:t>
            </w:r>
          </w:p>
        </w:tc>
        <w:tc>
          <w:tcPr>
            <w:tcW w:w="1080" w:type="dxa"/>
            <w:tcBorders>
              <w:top w:val="single" w:sz="4" w:space="0" w:color="auto"/>
              <w:left w:val="single" w:sz="4" w:space="0" w:color="auto"/>
              <w:bottom w:val="nil"/>
              <w:right w:val="nil"/>
            </w:tcBorders>
            <w:shd w:val="clear" w:color="auto" w:fill="66CBFF"/>
            <w:vAlign w:val="bottom"/>
          </w:tcPr>
          <w:p w:rsidR="00945C74" w:rsidRDefault="00945C74">
            <w:pPr>
              <w:pStyle w:val="Other0"/>
              <w:shd w:val="clear" w:color="auto" w:fill="auto"/>
              <w:spacing w:line="240" w:lineRule="auto"/>
              <w:rPr>
                <w:sz w:val="15"/>
                <w:szCs w:val="15"/>
              </w:rPr>
            </w:pPr>
            <w:r>
              <w:rPr>
                <w:rStyle w:val="Other"/>
                <w:b/>
                <w:bCs/>
                <w:color w:val="000000"/>
                <w:sz w:val="15"/>
                <w:szCs w:val="15"/>
              </w:rPr>
              <w:t>MJERNA JEDINICA ZA POKAZATELJ REZULTATA</w:t>
            </w:r>
          </w:p>
        </w:tc>
        <w:tc>
          <w:tcPr>
            <w:tcW w:w="1531"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rPr>
                <w:sz w:val="15"/>
                <w:szCs w:val="15"/>
              </w:rPr>
            </w:pPr>
            <w:r>
              <w:rPr>
                <w:rStyle w:val="Other"/>
                <w:b/>
                <w:bCs/>
                <w:color w:val="000000"/>
                <w:sz w:val="15"/>
                <w:szCs w:val="15"/>
              </w:rPr>
              <w:t>POLAZNA I CILJANA</w:t>
            </w:r>
          </w:p>
          <w:p w:rsidR="00945C74" w:rsidRDefault="00945C74">
            <w:pPr>
              <w:pStyle w:val="Other0"/>
              <w:shd w:val="clear" w:color="auto" w:fill="auto"/>
              <w:spacing w:line="240" w:lineRule="auto"/>
              <w:rPr>
                <w:sz w:val="15"/>
                <w:szCs w:val="15"/>
              </w:rPr>
            </w:pPr>
            <w:r>
              <w:rPr>
                <w:rStyle w:val="Other"/>
                <w:b/>
                <w:bCs/>
                <w:color w:val="000000"/>
                <w:sz w:val="15"/>
                <w:szCs w:val="15"/>
              </w:rPr>
              <w:t>VRIJEDNOST MJERNE JEDINICE*</w:t>
            </w:r>
          </w:p>
        </w:tc>
        <w:tc>
          <w:tcPr>
            <w:tcW w:w="902"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rPr>
                <w:sz w:val="15"/>
                <w:szCs w:val="15"/>
              </w:rPr>
            </w:pPr>
            <w:r>
              <w:rPr>
                <w:rStyle w:val="Other"/>
                <w:b/>
                <w:bCs/>
                <w:color w:val="000000"/>
                <w:sz w:val="15"/>
                <w:szCs w:val="15"/>
              </w:rPr>
              <w:t>PROJEKT</w:t>
            </w:r>
          </w:p>
        </w:tc>
        <w:tc>
          <w:tcPr>
            <w:tcW w:w="864" w:type="dxa"/>
            <w:tcBorders>
              <w:top w:val="single" w:sz="4" w:space="0" w:color="auto"/>
              <w:left w:val="single" w:sz="4" w:space="0" w:color="auto"/>
              <w:bottom w:val="nil"/>
              <w:right w:val="single" w:sz="4" w:space="0" w:color="auto"/>
            </w:tcBorders>
            <w:shd w:val="clear" w:color="auto" w:fill="66CBFF"/>
            <w:vAlign w:val="center"/>
          </w:tcPr>
          <w:p w:rsidR="00945C74" w:rsidRDefault="00945C74">
            <w:pPr>
              <w:pStyle w:val="Other0"/>
              <w:shd w:val="clear" w:color="auto" w:fill="auto"/>
              <w:spacing w:line="240" w:lineRule="auto"/>
              <w:rPr>
                <w:sz w:val="15"/>
                <w:szCs w:val="15"/>
              </w:rPr>
            </w:pPr>
            <w:r>
              <w:rPr>
                <w:rStyle w:val="Other"/>
                <w:b/>
                <w:bCs/>
                <w:color w:val="000000"/>
                <w:sz w:val="15"/>
                <w:szCs w:val="15"/>
              </w:rPr>
              <w:t>OPIS PROJEKTA</w:t>
            </w:r>
          </w:p>
        </w:tc>
      </w:tr>
      <w:tr w:rsidR="00945C74">
        <w:trPr>
          <w:trHeight w:hRule="exact" w:val="7368"/>
          <w:jc w:val="center"/>
        </w:trPr>
        <w:tc>
          <w:tcPr>
            <w:tcW w:w="1205"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2" w:lineRule="auto"/>
            </w:pPr>
            <w:r>
              <w:rPr>
                <w:rStyle w:val="Other"/>
                <w:b/>
                <w:bCs/>
                <w:color w:val="000000"/>
              </w:rPr>
              <w:t xml:space="preserve">Smanjenje portfelja nekretnina kojim upravlja Ministarstvo prostornoga uređenja, graditeljstva i državne imovine i CERP putem prodaje, </w:t>
            </w:r>
            <w:r w:rsidR="002A0A62">
              <w:rPr>
                <w:rStyle w:val="Other"/>
                <w:b/>
                <w:bCs/>
                <w:color w:val="000000"/>
              </w:rPr>
              <w:t>razvrgnuća</w:t>
            </w:r>
            <w:r>
              <w:rPr>
                <w:rStyle w:val="Other"/>
                <w:b/>
                <w:bCs/>
                <w:color w:val="000000"/>
              </w:rPr>
              <w:t xml:space="preserve"> suvlasničkih zajednica i darovanjem u korist jedinica lokalne i područne (regionalne) samouprave</w:t>
            </w:r>
          </w:p>
        </w:tc>
        <w:tc>
          <w:tcPr>
            <w:tcW w:w="2045"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after="160" w:line="264" w:lineRule="auto"/>
              <w:jc w:val="left"/>
            </w:pPr>
            <w:r>
              <w:rPr>
                <w:rStyle w:val="Other"/>
                <w:color w:val="000000"/>
              </w:rPr>
              <w:t>-&gt;Zakon o upravljanju državnom imovinom (NN 52/18)</w:t>
            </w:r>
          </w:p>
          <w:p w:rsidR="00945C74" w:rsidRDefault="00945C74">
            <w:pPr>
              <w:pStyle w:val="Other0"/>
              <w:shd w:val="clear" w:color="auto" w:fill="auto"/>
              <w:spacing w:after="160" w:line="262" w:lineRule="auto"/>
              <w:jc w:val="left"/>
            </w:pPr>
            <w:r>
              <w:rPr>
                <w:rStyle w:val="Other"/>
                <w:color w:val="000000"/>
              </w:rPr>
              <w:t>-&gt; Zakon o vlasništvu i drugim stvarnim pravima (NN 91/96, 68/98, 137/99, 22/00, 73/00, 129/00, 114/01, 79/06, 141/06, 146/08, 38/09, 153/09, 143/12, 152/14, 81/15 i 94/17)</w:t>
            </w:r>
          </w:p>
          <w:p w:rsidR="00945C74" w:rsidRDefault="00945C74">
            <w:pPr>
              <w:pStyle w:val="Other0"/>
              <w:shd w:val="clear" w:color="auto" w:fill="auto"/>
              <w:spacing w:after="160" w:line="262" w:lineRule="auto"/>
              <w:jc w:val="left"/>
            </w:pPr>
            <w:r>
              <w:rPr>
                <w:rStyle w:val="Other"/>
                <w:color w:val="000000"/>
              </w:rPr>
              <w:t>-&gt;Zakon o zakupu i kupoprodaji poslovnog prostora (NN 125/11, 64/15 i 112/18)</w:t>
            </w:r>
          </w:p>
          <w:p w:rsidR="00945C74" w:rsidRDefault="00945C74">
            <w:pPr>
              <w:pStyle w:val="Other0"/>
              <w:shd w:val="clear" w:color="auto" w:fill="auto"/>
              <w:spacing w:after="160" w:line="262" w:lineRule="auto"/>
              <w:jc w:val="left"/>
            </w:pPr>
            <w:r>
              <w:rPr>
                <w:rStyle w:val="Other"/>
                <w:color w:val="000000"/>
              </w:rPr>
              <w:t xml:space="preserve">-&gt; Uredba o postupcima koji prethode sklapanju pravnih poslova raspolaganja nekretninama u vlasništvu Republike Hrvatske u svrhu prodaje, </w:t>
            </w:r>
            <w:r w:rsidR="002A0A62">
              <w:rPr>
                <w:rStyle w:val="Other"/>
                <w:color w:val="000000"/>
              </w:rPr>
              <w:t>razvrgnuća</w:t>
            </w:r>
            <w:r>
              <w:rPr>
                <w:rStyle w:val="Other"/>
                <w:color w:val="000000"/>
              </w:rPr>
              <w:t xml:space="preserve"> suvlasničke zajednice, zamjene, davanja u zakup ili najam te o postupcima u vezi sa stjecanjem nekretnina i drugih stvarnih prava u korist Republike Hrvatske (NN 95/18)</w:t>
            </w:r>
          </w:p>
          <w:p w:rsidR="00945C74" w:rsidRDefault="00945C74">
            <w:pPr>
              <w:pStyle w:val="Other0"/>
              <w:shd w:val="clear" w:color="auto" w:fill="auto"/>
              <w:spacing w:after="160" w:line="262" w:lineRule="auto"/>
              <w:jc w:val="left"/>
            </w:pPr>
            <w:r>
              <w:rPr>
                <w:rStyle w:val="Other"/>
                <w:color w:val="000000"/>
              </w:rPr>
              <w:t>-&gt;Uputa Ministarstva državne imovine o načinu naručivanja procjene vrijednosti i energetskih certifikata (Klasa: 024-04/18-05/01, Urbroj: 536-02/01-18-04)</w:t>
            </w:r>
          </w:p>
          <w:p w:rsidR="00945C74" w:rsidRDefault="00945C74">
            <w:pPr>
              <w:pStyle w:val="Other0"/>
              <w:shd w:val="clear" w:color="auto" w:fill="auto"/>
              <w:spacing w:after="160" w:line="262" w:lineRule="auto"/>
              <w:jc w:val="left"/>
            </w:pPr>
            <w:r>
              <w:rPr>
                <w:rStyle w:val="Other"/>
                <w:color w:val="000000"/>
              </w:rPr>
              <w:t>-&gt;Uputa Ministarstva državne imovine o postupanju za traženje mišljenja (Klasa: 024-04/18-05/01, Urbroj: 536-02/01-18-02)</w:t>
            </w:r>
          </w:p>
        </w:tc>
        <w:tc>
          <w:tcPr>
            <w:tcW w:w="1920"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2" w:lineRule="auto"/>
            </w:pPr>
            <w:r>
              <w:rPr>
                <w:rStyle w:val="Other"/>
                <w:color w:val="000000"/>
              </w:rPr>
              <w:t>1. Sklapanje ugovora o kupoprodaji temeljem provedenog javnog natječaja (javno nadmetanje ili javno prikupljanje ponuda) ili neposrednom pogodbom</w:t>
            </w:r>
          </w:p>
        </w:tc>
        <w:tc>
          <w:tcPr>
            <w:tcW w:w="2875"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2" w:lineRule="auto"/>
              <w:jc w:val="left"/>
            </w:pPr>
            <w:r>
              <w:rPr>
                <w:rStyle w:val="Other"/>
                <w:b/>
                <w:bCs/>
                <w:color w:val="000000"/>
              </w:rPr>
              <w:t>Kupoprodaja - javni natječaj</w:t>
            </w:r>
          </w:p>
          <w:p w:rsidR="00945C74" w:rsidRDefault="00945C74">
            <w:pPr>
              <w:pStyle w:val="Other0"/>
              <w:shd w:val="clear" w:color="auto" w:fill="auto"/>
              <w:spacing w:after="960" w:line="262" w:lineRule="auto"/>
              <w:jc w:val="left"/>
            </w:pPr>
            <w:r>
              <w:rPr>
                <w:rStyle w:val="Other"/>
                <w:color w:val="000000"/>
              </w:rPr>
              <w:t>Poduzimanje radnji - sastavljanje popisa poslovnih prostora za prodaju, prikupljanje i obrada dokumentacije, procjena i potvrda procjene vrijednosti nekretnine, donošenje Odluke o prodaji poslovnih prostora temeljem provedenog javnog prikupljanja ponuda, provedba javnog natječaja, donošenje odluke o prodaji poslovnog prostora najpovoljnijem ponuditelju, sastavljanje kupoprodajnog ugovora po zaprimanju pozitivnog mišljenja Službe za pravne poslove i nadležnog Općinskog državnog odvjetništva, izdavanje tabularne isprave, primopredaja poslovnog prostora kupcu, usklađivanje interne evidencije</w:t>
            </w:r>
          </w:p>
          <w:p w:rsidR="00945C74" w:rsidRDefault="00945C74">
            <w:pPr>
              <w:pStyle w:val="Other0"/>
              <w:shd w:val="clear" w:color="auto" w:fill="auto"/>
              <w:spacing w:line="262" w:lineRule="auto"/>
              <w:jc w:val="left"/>
            </w:pPr>
            <w:r>
              <w:rPr>
                <w:rStyle w:val="Other"/>
                <w:b/>
                <w:bCs/>
                <w:color w:val="000000"/>
              </w:rPr>
              <w:t>Kupoprodaja - neposredna prodaja</w:t>
            </w:r>
          </w:p>
          <w:p w:rsidR="00945C74" w:rsidRDefault="00945C74">
            <w:pPr>
              <w:pStyle w:val="Other0"/>
              <w:shd w:val="clear" w:color="auto" w:fill="auto"/>
              <w:spacing w:line="262" w:lineRule="auto"/>
              <w:jc w:val="left"/>
            </w:pPr>
            <w:r>
              <w:rPr>
                <w:rStyle w:val="Other"/>
                <w:color w:val="000000"/>
              </w:rPr>
              <w:t>Poduzimanje radnji - provjera zakonskih uvjeta, prikupljanje i obrada dokumentacije, procjena i potvrda procjene vrijednosti nekretnine, donošenje Odluke o popisu poslovnih prostora koji će biti predmetom prodaje te objava iste u javnom glasilu, primanje zahtjeva, sastavljanje Ugovora o kupoprodaji poslovnog prostora po zaprimanju mišljenja Službe za pravne poslove i nadležnog Općinskog državnog odvjetništva, izdavanje tabularne isprave, primopredaja poslovnog prostora kupcu</w:t>
            </w:r>
          </w:p>
        </w:tc>
        <w:tc>
          <w:tcPr>
            <w:tcW w:w="1603"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after="1480" w:line="262" w:lineRule="auto"/>
            </w:pPr>
            <w:r>
              <w:rPr>
                <w:rStyle w:val="Other"/>
                <w:color w:val="000000"/>
              </w:rPr>
              <w:t>Broj sklopljenih ugovora o kupoprodaji temeljem provedenog javnog natječaja (javnim nadmetanjem ili javnim prikupljanjem ponuda), odnosno neposrednom pogodbom</w:t>
            </w:r>
          </w:p>
          <w:p w:rsidR="00945C74" w:rsidRDefault="00945C74">
            <w:pPr>
              <w:pStyle w:val="Other0"/>
              <w:shd w:val="clear" w:color="auto" w:fill="auto"/>
              <w:spacing w:line="262" w:lineRule="auto"/>
            </w:pPr>
            <w:r>
              <w:rPr>
                <w:rStyle w:val="Other"/>
                <w:color w:val="000000"/>
              </w:rPr>
              <w:t>Vrijednost poslovnih prostora prodanih prema sklopljenim ugovorima o kupoprodaji temeljem provedenog javnog natječaja (javnim nadmetanjem ili javnim prikupljanjem ponuda), odnosno neposrednom pogodbom</w:t>
            </w:r>
          </w:p>
        </w:tc>
        <w:tc>
          <w:tcPr>
            <w:tcW w:w="1080"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after="3320" w:line="240" w:lineRule="auto"/>
            </w:pPr>
            <w:r>
              <w:rPr>
                <w:rStyle w:val="Other"/>
                <w:color w:val="000000"/>
              </w:rPr>
              <w:t>Broj</w:t>
            </w:r>
          </w:p>
          <w:p w:rsidR="00945C74" w:rsidRDefault="00945C74">
            <w:pPr>
              <w:pStyle w:val="Other0"/>
              <w:shd w:val="clear" w:color="auto" w:fill="auto"/>
              <w:spacing w:line="240" w:lineRule="auto"/>
            </w:pPr>
            <w:r>
              <w:rPr>
                <w:rStyle w:val="Other"/>
                <w:color w:val="000000"/>
              </w:rPr>
              <w:t>Vrijednost HRK</w:t>
            </w:r>
          </w:p>
        </w:tc>
        <w:tc>
          <w:tcPr>
            <w:tcW w:w="1531"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40" w:lineRule="auto"/>
            </w:pPr>
            <w:r>
              <w:rPr>
                <w:rStyle w:val="Other"/>
                <w:color w:val="000000"/>
              </w:rPr>
              <w:t>Polazna: 22</w:t>
            </w:r>
          </w:p>
          <w:p w:rsidR="00945C74" w:rsidRDefault="00945C74">
            <w:pPr>
              <w:pStyle w:val="Other0"/>
              <w:shd w:val="clear" w:color="auto" w:fill="auto"/>
              <w:spacing w:after="2900" w:line="240" w:lineRule="auto"/>
            </w:pPr>
            <w:r>
              <w:rPr>
                <w:rStyle w:val="Other"/>
                <w:color w:val="000000"/>
              </w:rPr>
              <w:t>Ciljana: 30</w:t>
            </w:r>
          </w:p>
          <w:p w:rsidR="00945C74" w:rsidRDefault="00945C74">
            <w:pPr>
              <w:pStyle w:val="Other0"/>
              <w:shd w:val="clear" w:color="auto" w:fill="auto"/>
              <w:spacing w:line="240" w:lineRule="auto"/>
            </w:pPr>
            <w:r>
              <w:rPr>
                <w:rStyle w:val="Other"/>
                <w:color w:val="000000"/>
              </w:rPr>
              <w:t>Polazna:</w:t>
            </w:r>
          </w:p>
          <w:p w:rsidR="00945C74" w:rsidRDefault="00945C74">
            <w:pPr>
              <w:pStyle w:val="Other0"/>
              <w:shd w:val="clear" w:color="auto" w:fill="auto"/>
              <w:spacing w:line="240" w:lineRule="auto"/>
            </w:pPr>
            <w:r>
              <w:rPr>
                <w:rStyle w:val="Other"/>
                <w:color w:val="000000"/>
              </w:rPr>
              <w:t>13.614.659 HRK</w:t>
            </w:r>
          </w:p>
          <w:p w:rsidR="00945C74" w:rsidRDefault="00945C74">
            <w:pPr>
              <w:pStyle w:val="Other0"/>
              <w:shd w:val="clear" w:color="auto" w:fill="auto"/>
              <w:spacing w:line="240" w:lineRule="auto"/>
            </w:pPr>
            <w:r>
              <w:rPr>
                <w:rStyle w:val="Other"/>
                <w:color w:val="000000"/>
              </w:rPr>
              <w:t>Ciljana:</w:t>
            </w:r>
          </w:p>
          <w:p w:rsidR="00945C74" w:rsidRDefault="00945C74">
            <w:pPr>
              <w:pStyle w:val="Other0"/>
              <w:shd w:val="clear" w:color="auto" w:fill="auto"/>
              <w:spacing w:line="240" w:lineRule="auto"/>
            </w:pPr>
            <w:r>
              <w:rPr>
                <w:rStyle w:val="Other"/>
                <w:color w:val="000000"/>
              </w:rPr>
              <w:t>15.000.000 HRK</w:t>
            </w:r>
          </w:p>
        </w:tc>
        <w:tc>
          <w:tcPr>
            <w:tcW w:w="902" w:type="dxa"/>
            <w:tcBorders>
              <w:top w:val="single" w:sz="4" w:space="0" w:color="auto"/>
              <w:left w:val="single" w:sz="4" w:space="0" w:color="auto"/>
              <w:bottom w:val="single" w:sz="4" w:space="0" w:color="auto"/>
              <w:right w:val="nil"/>
            </w:tcBorders>
            <w:shd w:val="clear" w:color="auto" w:fill="FFFFFF"/>
          </w:tcPr>
          <w:p w:rsidR="00945C74" w:rsidRDefault="00945C74">
            <w:pPr>
              <w:rPr>
                <w:color w:val="auto"/>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945C74" w:rsidRDefault="00945C74">
            <w:pPr>
              <w:rPr>
                <w:color w:val="auto"/>
                <w:sz w:val="10"/>
                <w:szCs w:val="10"/>
              </w:rPr>
            </w:pPr>
          </w:p>
        </w:tc>
      </w:tr>
    </w:tbl>
    <w:p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tblPr>
      <w:tblGrid>
        <w:gridCol w:w="1205"/>
        <w:gridCol w:w="2045"/>
        <w:gridCol w:w="1920"/>
        <w:gridCol w:w="2875"/>
        <w:gridCol w:w="1603"/>
        <w:gridCol w:w="1080"/>
        <w:gridCol w:w="1531"/>
        <w:gridCol w:w="902"/>
        <w:gridCol w:w="864"/>
      </w:tblGrid>
      <w:tr w:rsidR="00945C74">
        <w:trPr>
          <w:trHeight w:hRule="exact" w:val="2285"/>
          <w:jc w:val="center"/>
        </w:trPr>
        <w:tc>
          <w:tcPr>
            <w:tcW w:w="1205"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2" w:lineRule="auto"/>
            </w:pPr>
            <w:r>
              <w:rPr>
                <w:rStyle w:val="Other"/>
                <w:b/>
                <w:bCs/>
                <w:color w:val="000000"/>
              </w:rPr>
              <w:lastRenderedPageBreak/>
              <w:t>Smanjenje portfelja nekretnina kojim upravlja Ministarstvo prostornoga uređenja, graditeljstva i državne imovine i</w:t>
            </w:r>
          </w:p>
          <w:p w:rsidR="00945C74" w:rsidRDefault="00945C74">
            <w:pPr>
              <w:pStyle w:val="Other0"/>
              <w:shd w:val="clear" w:color="auto" w:fill="auto"/>
              <w:spacing w:line="262" w:lineRule="auto"/>
            </w:pPr>
            <w:r>
              <w:rPr>
                <w:rStyle w:val="Other"/>
                <w:b/>
                <w:bCs/>
                <w:color w:val="000000"/>
              </w:rPr>
              <w:t xml:space="preserve">CERP putem prodaje, </w:t>
            </w:r>
            <w:r w:rsidR="002A0A62">
              <w:rPr>
                <w:rStyle w:val="Other"/>
                <w:b/>
                <w:bCs/>
                <w:color w:val="000000"/>
              </w:rPr>
              <w:t>razvrgnuća</w:t>
            </w:r>
            <w:r>
              <w:rPr>
                <w:rStyle w:val="Other"/>
                <w:b/>
                <w:bCs/>
                <w:color w:val="000000"/>
              </w:rPr>
              <w:t xml:space="preserve"> suvlasničkih zajednica i darovanjem u korist jedinica lokalne i područne (regionalne) samouprave - nastavak</w:t>
            </w:r>
          </w:p>
        </w:tc>
        <w:tc>
          <w:tcPr>
            <w:tcW w:w="2045" w:type="dxa"/>
            <w:vMerge w:val="restart"/>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1920"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2" w:lineRule="auto"/>
            </w:pPr>
            <w:r>
              <w:rPr>
                <w:rStyle w:val="Other"/>
                <w:color w:val="000000"/>
              </w:rPr>
              <w:t>2. Sklapanje sporazuma o razvrgnuću suvlasničke zajednice isplatom</w:t>
            </w:r>
          </w:p>
        </w:tc>
        <w:tc>
          <w:tcPr>
            <w:tcW w:w="2875"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2" w:lineRule="auto"/>
              <w:jc w:val="left"/>
            </w:pPr>
            <w:r>
              <w:rPr>
                <w:rStyle w:val="Other"/>
                <w:b/>
                <w:bCs/>
                <w:color w:val="000000"/>
              </w:rPr>
              <w:t>Razvrgnuće isplatom</w:t>
            </w:r>
          </w:p>
          <w:p w:rsidR="00945C74" w:rsidRDefault="00945C74">
            <w:pPr>
              <w:pStyle w:val="Other0"/>
              <w:shd w:val="clear" w:color="auto" w:fill="auto"/>
              <w:spacing w:line="262" w:lineRule="auto"/>
              <w:jc w:val="left"/>
            </w:pPr>
            <w:r>
              <w:rPr>
                <w:rStyle w:val="Other"/>
                <w:color w:val="000000"/>
              </w:rPr>
              <w:t>Poduzimanje radnji (provjera imovinskopravne dokumentacije, očevid, reguliranje korištenja, procjena i potvrda procjene vrijednosti nekretnine, sastavljanje Sporazuma o razvrgnuću, izdavanje tabularne isprave, primopredaja)</w:t>
            </w:r>
          </w:p>
        </w:tc>
        <w:tc>
          <w:tcPr>
            <w:tcW w:w="1603"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after="420" w:line="262" w:lineRule="auto"/>
            </w:pPr>
            <w:r>
              <w:rPr>
                <w:rStyle w:val="Other"/>
                <w:color w:val="000000"/>
              </w:rPr>
              <w:t>Broj sklopljenih sporazuma o razvrgnuću suvlasničke zajednice isplatom</w:t>
            </w:r>
          </w:p>
          <w:p w:rsidR="00945C74" w:rsidRDefault="00945C74">
            <w:pPr>
              <w:pStyle w:val="Other0"/>
              <w:shd w:val="clear" w:color="auto" w:fill="auto"/>
              <w:spacing w:line="262" w:lineRule="auto"/>
            </w:pPr>
            <w:r>
              <w:rPr>
                <w:rStyle w:val="Other"/>
                <w:color w:val="000000"/>
              </w:rPr>
              <w:t>Vrijednost razvrgnute imovine prema sklopljenim sporazumima o razvrgnuću suvlasničke zajednice isplatom</w:t>
            </w:r>
          </w:p>
        </w:tc>
        <w:tc>
          <w:tcPr>
            <w:tcW w:w="1080"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after="880" w:line="240" w:lineRule="auto"/>
            </w:pPr>
            <w:r>
              <w:rPr>
                <w:rStyle w:val="Other"/>
                <w:color w:val="000000"/>
              </w:rPr>
              <w:t>Broj</w:t>
            </w:r>
          </w:p>
          <w:p w:rsidR="00945C74" w:rsidRDefault="00945C74">
            <w:pPr>
              <w:pStyle w:val="Other0"/>
              <w:shd w:val="clear" w:color="auto" w:fill="auto"/>
              <w:spacing w:line="240" w:lineRule="auto"/>
            </w:pPr>
            <w:r>
              <w:rPr>
                <w:rStyle w:val="Other"/>
                <w:color w:val="000000"/>
              </w:rPr>
              <w:t>Vrijednost</w:t>
            </w:r>
          </w:p>
          <w:p w:rsidR="00945C74" w:rsidRDefault="00945C74">
            <w:pPr>
              <w:pStyle w:val="Other0"/>
              <w:shd w:val="clear" w:color="auto" w:fill="auto"/>
              <w:spacing w:line="240" w:lineRule="auto"/>
            </w:pPr>
            <w:r>
              <w:rPr>
                <w:rStyle w:val="Other"/>
                <w:color w:val="000000"/>
              </w:rPr>
              <w:t>HRK</w:t>
            </w:r>
          </w:p>
        </w:tc>
        <w:tc>
          <w:tcPr>
            <w:tcW w:w="1531"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59" w:lineRule="auto"/>
            </w:pPr>
            <w:r>
              <w:rPr>
                <w:rStyle w:val="Other"/>
                <w:color w:val="000000"/>
              </w:rPr>
              <w:t>Polazna: 29</w:t>
            </w:r>
          </w:p>
          <w:p w:rsidR="00945C74" w:rsidRDefault="00945C74">
            <w:pPr>
              <w:pStyle w:val="Other0"/>
              <w:shd w:val="clear" w:color="auto" w:fill="auto"/>
              <w:spacing w:after="600" w:line="259" w:lineRule="auto"/>
            </w:pPr>
            <w:r>
              <w:rPr>
                <w:rStyle w:val="Other"/>
                <w:color w:val="000000"/>
              </w:rPr>
              <w:t>Ciljana: 40</w:t>
            </w:r>
          </w:p>
          <w:p w:rsidR="00945C74" w:rsidRDefault="00945C74">
            <w:pPr>
              <w:pStyle w:val="Other0"/>
              <w:shd w:val="clear" w:color="auto" w:fill="auto"/>
              <w:spacing w:line="259" w:lineRule="auto"/>
            </w:pPr>
            <w:r>
              <w:rPr>
                <w:rStyle w:val="Other"/>
                <w:color w:val="000000"/>
              </w:rPr>
              <w:t>Polazna: 13.856.901 HRK Ciljana: 20.000.000 HRK</w:t>
            </w:r>
          </w:p>
        </w:tc>
        <w:tc>
          <w:tcPr>
            <w:tcW w:w="902" w:type="dxa"/>
            <w:vMerge w:val="restart"/>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864" w:type="dxa"/>
            <w:vMerge w:val="restart"/>
            <w:tcBorders>
              <w:top w:val="single" w:sz="4" w:space="0" w:color="auto"/>
              <w:left w:val="single" w:sz="4" w:space="0" w:color="auto"/>
              <w:bottom w:val="nil"/>
              <w:right w:val="single" w:sz="4" w:space="0" w:color="auto"/>
            </w:tcBorders>
            <w:shd w:val="clear" w:color="auto" w:fill="FFFFFF"/>
          </w:tcPr>
          <w:p w:rsidR="00945C74" w:rsidRDefault="00945C74">
            <w:pPr>
              <w:rPr>
                <w:color w:val="auto"/>
                <w:sz w:val="10"/>
                <w:szCs w:val="10"/>
              </w:rPr>
            </w:pPr>
          </w:p>
        </w:tc>
      </w:tr>
      <w:tr w:rsidR="00945C74">
        <w:trPr>
          <w:trHeight w:hRule="exact" w:val="4032"/>
          <w:jc w:val="center"/>
        </w:trPr>
        <w:tc>
          <w:tcPr>
            <w:tcW w:w="1205" w:type="dxa"/>
            <w:vMerge/>
            <w:tcBorders>
              <w:top w:val="nil"/>
              <w:left w:val="single" w:sz="4" w:space="0" w:color="auto"/>
              <w:bottom w:val="nil"/>
              <w:right w:val="nil"/>
            </w:tcBorders>
            <w:shd w:val="clear" w:color="auto" w:fill="FFFFFF"/>
            <w:vAlign w:val="center"/>
          </w:tcPr>
          <w:p w:rsidR="00945C74" w:rsidRDefault="00945C74">
            <w:pPr>
              <w:rPr>
                <w:color w:val="auto"/>
                <w:sz w:val="10"/>
                <w:szCs w:val="10"/>
              </w:rPr>
            </w:pPr>
          </w:p>
        </w:tc>
        <w:tc>
          <w:tcPr>
            <w:tcW w:w="2045" w:type="dxa"/>
            <w:vMerge/>
            <w:tcBorders>
              <w:top w:val="nil"/>
              <w:left w:val="single" w:sz="4" w:space="0" w:color="auto"/>
              <w:bottom w:val="nil"/>
              <w:right w:val="nil"/>
            </w:tcBorders>
            <w:shd w:val="clear" w:color="auto" w:fill="FFFFFF"/>
          </w:tcPr>
          <w:p w:rsidR="00945C74" w:rsidRDefault="00945C74">
            <w:pPr>
              <w:rPr>
                <w:color w:val="auto"/>
                <w:sz w:val="10"/>
                <w:szCs w:val="10"/>
              </w:rPr>
            </w:pPr>
          </w:p>
        </w:tc>
        <w:tc>
          <w:tcPr>
            <w:tcW w:w="1920"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pPr>
            <w:r>
              <w:rPr>
                <w:rStyle w:val="Other"/>
                <w:color w:val="000000"/>
              </w:rPr>
              <w:t>3. Sklapanje ugovora o zamjeni nekretnina</w:t>
            </w:r>
          </w:p>
        </w:tc>
        <w:tc>
          <w:tcPr>
            <w:tcW w:w="2875"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2" w:lineRule="auto"/>
              <w:jc w:val="left"/>
            </w:pPr>
            <w:r>
              <w:rPr>
                <w:rStyle w:val="Other"/>
                <w:b/>
                <w:bCs/>
                <w:color w:val="000000"/>
              </w:rPr>
              <w:t>Zamjena nekretnina</w:t>
            </w:r>
          </w:p>
          <w:p w:rsidR="00945C74" w:rsidRDefault="00945C74">
            <w:pPr>
              <w:pStyle w:val="Other0"/>
              <w:shd w:val="clear" w:color="auto" w:fill="auto"/>
              <w:spacing w:line="262" w:lineRule="auto"/>
              <w:jc w:val="left"/>
            </w:pPr>
            <w:r>
              <w:rPr>
                <w:rStyle w:val="Other"/>
                <w:color w:val="000000"/>
              </w:rPr>
              <w:t xml:space="preserve">Ministarstvo provodi postupak zamjene nekretnina koje su u vlasništvu Republike Hrvatske s nekretninama koje su u vlasništvu jedinica lokalne i područne (regionalne) samouprave te iznimno i zamjenu nekretnina u vlasništvu Republike Hrvatske s nekretninama koje su u vlasništvu </w:t>
            </w:r>
            <w:r w:rsidR="002A0A62">
              <w:rPr>
                <w:rStyle w:val="Other"/>
                <w:color w:val="000000"/>
              </w:rPr>
              <w:t>trećih</w:t>
            </w:r>
            <w:r>
              <w:rPr>
                <w:rStyle w:val="Other"/>
                <w:color w:val="000000"/>
              </w:rPr>
              <w:t xml:space="preserve"> osoba, ukoliko predložena zamjena predstavlja gospodarski interes Republike Hrvatske. Odluku o zamjeni nekretnina donosi ministar ili Vlada RH ovisno o vrijednosti nekretnina koje su predmetom zamjene. Poduzimanje radnji (provjera imovinskopravne dokumentacije, očevid, reguliranje korištenja, procjena i potvrda procjene vrijednosti nekretnine, sastavljanje Ugovora o zamjeni, izdavanje tabularne isprave, primopredaja)</w:t>
            </w:r>
          </w:p>
        </w:tc>
        <w:tc>
          <w:tcPr>
            <w:tcW w:w="1603"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pPr>
            <w:r>
              <w:rPr>
                <w:rStyle w:val="Other"/>
                <w:color w:val="000000"/>
              </w:rPr>
              <w:t>Broj sklopljenih ugovora o zamjeni</w:t>
            </w:r>
          </w:p>
        </w:tc>
        <w:tc>
          <w:tcPr>
            <w:tcW w:w="1080"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w:t>
            </w:r>
          </w:p>
        </w:tc>
        <w:tc>
          <w:tcPr>
            <w:tcW w:w="1531"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Polazna:</w:t>
            </w:r>
            <w:r w:rsidR="00A16B6D">
              <w:rPr>
                <w:rStyle w:val="Other"/>
                <w:color w:val="000000"/>
              </w:rPr>
              <w:t xml:space="preserve"> </w:t>
            </w:r>
            <w:r>
              <w:rPr>
                <w:rStyle w:val="Other"/>
                <w:color w:val="000000"/>
              </w:rPr>
              <w:t>1</w:t>
            </w:r>
          </w:p>
          <w:p w:rsidR="00945C74" w:rsidRDefault="00945C74">
            <w:pPr>
              <w:pStyle w:val="Other0"/>
              <w:shd w:val="clear" w:color="auto" w:fill="auto"/>
              <w:spacing w:line="240" w:lineRule="auto"/>
            </w:pPr>
            <w:r>
              <w:rPr>
                <w:rStyle w:val="Other"/>
                <w:color w:val="000000"/>
              </w:rPr>
              <w:t>Ciljana: 1</w:t>
            </w:r>
          </w:p>
        </w:tc>
        <w:tc>
          <w:tcPr>
            <w:tcW w:w="902" w:type="dxa"/>
            <w:vMerge/>
            <w:tcBorders>
              <w:top w:val="nil"/>
              <w:left w:val="single" w:sz="4" w:space="0" w:color="auto"/>
              <w:bottom w:val="nil"/>
              <w:right w:val="nil"/>
            </w:tcBorders>
            <w:shd w:val="clear" w:color="auto" w:fill="FFFFFF"/>
          </w:tcPr>
          <w:p w:rsidR="00945C74" w:rsidRDefault="00945C74">
            <w:pPr>
              <w:pStyle w:val="Other0"/>
              <w:shd w:val="clear" w:color="auto" w:fill="auto"/>
              <w:spacing w:line="240" w:lineRule="auto"/>
            </w:pPr>
          </w:p>
        </w:tc>
        <w:tc>
          <w:tcPr>
            <w:tcW w:w="864" w:type="dxa"/>
            <w:vMerge/>
            <w:tcBorders>
              <w:top w:val="nil"/>
              <w:left w:val="single" w:sz="4" w:space="0" w:color="auto"/>
              <w:bottom w:val="nil"/>
              <w:right w:val="single" w:sz="4" w:space="0" w:color="auto"/>
            </w:tcBorders>
            <w:shd w:val="clear" w:color="auto" w:fill="FFFFFF"/>
          </w:tcPr>
          <w:p w:rsidR="00945C74" w:rsidRDefault="00945C74">
            <w:pPr>
              <w:pStyle w:val="Other0"/>
              <w:shd w:val="clear" w:color="auto" w:fill="auto"/>
              <w:spacing w:line="240" w:lineRule="auto"/>
            </w:pPr>
          </w:p>
        </w:tc>
      </w:tr>
      <w:tr w:rsidR="00945C74">
        <w:trPr>
          <w:trHeight w:hRule="exact" w:val="1939"/>
          <w:jc w:val="center"/>
        </w:trPr>
        <w:tc>
          <w:tcPr>
            <w:tcW w:w="1205" w:type="dxa"/>
            <w:vMerge/>
            <w:tcBorders>
              <w:top w:val="nil"/>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40" w:lineRule="auto"/>
            </w:pPr>
          </w:p>
        </w:tc>
        <w:tc>
          <w:tcPr>
            <w:tcW w:w="2045" w:type="dxa"/>
            <w:vMerge/>
            <w:tcBorders>
              <w:top w:val="nil"/>
              <w:left w:val="single" w:sz="4" w:space="0" w:color="auto"/>
              <w:bottom w:val="single" w:sz="4" w:space="0" w:color="auto"/>
              <w:right w:val="nil"/>
            </w:tcBorders>
            <w:shd w:val="clear" w:color="auto" w:fill="FFFFFF"/>
          </w:tcPr>
          <w:p w:rsidR="00945C74" w:rsidRDefault="00945C74">
            <w:pPr>
              <w:pStyle w:val="Other0"/>
              <w:shd w:val="clear" w:color="auto" w:fill="auto"/>
              <w:spacing w:line="240" w:lineRule="auto"/>
            </w:pPr>
          </w:p>
        </w:tc>
        <w:tc>
          <w:tcPr>
            <w:tcW w:w="1920"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59" w:lineRule="auto"/>
            </w:pPr>
            <w:r>
              <w:rPr>
                <w:rStyle w:val="Other"/>
                <w:color w:val="000000"/>
              </w:rPr>
              <w:t>4. Vođenje redovite cjelovite i sistematizirane evidencije nekretnina u vlasništvu RH kojima upravlja Ministarstvo</w:t>
            </w:r>
          </w:p>
        </w:tc>
        <w:tc>
          <w:tcPr>
            <w:tcW w:w="2875"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59" w:lineRule="auto"/>
              <w:jc w:val="left"/>
            </w:pPr>
            <w:r>
              <w:rPr>
                <w:rStyle w:val="Other"/>
                <w:b/>
                <w:bCs/>
                <w:color w:val="000000"/>
              </w:rPr>
              <w:t>Vođenje evidencije</w:t>
            </w:r>
          </w:p>
          <w:p w:rsidR="00945C74" w:rsidRDefault="00945C74">
            <w:pPr>
              <w:pStyle w:val="Other0"/>
              <w:shd w:val="clear" w:color="auto" w:fill="auto"/>
              <w:spacing w:line="259" w:lineRule="auto"/>
              <w:jc w:val="left"/>
            </w:pPr>
            <w:r>
              <w:rPr>
                <w:rStyle w:val="Other"/>
                <w:color w:val="000000"/>
              </w:rPr>
              <w:t>Poduzimanje svih radnji u svrhu vođenja evidencije Ministarstva, čl. 55. ZUDI-a, Pravilnik o načinu vođenja evidencije državne imovine (NN 101/18) - odredbe sadržane u poglavlju „Popis nekretnina“</w:t>
            </w:r>
          </w:p>
        </w:tc>
        <w:tc>
          <w:tcPr>
            <w:tcW w:w="1603"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2" w:lineRule="auto"/>
            </w:pPr>
            <w:r>
              <w:rPr>
                <w:rStyle w:val="Other"/>
                <w:color w:val="000000"/>
              </w:rPr>
              <w:t>Uspostava sveobuhvatne i točne evidencije nekretnina u vlasništvu Republike Hrvatske kojima upravlja Ministarstvo</w:t>
            </w:r>
          </w:p>
        </w:tc>
        <w:tc>
          <w:tcPr>
            <w:tcW w:w="1080"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2" w:lineRule="auto"/>
            </w:pPr>
            <w:r>
              <w:rPr>
                <w:rStyle w:val="Other"/>
                <w:color w:val="000000"/>
              </w:rPr>
              <w:t>Broj nekretn</w:t>
            </w:r>
            <w:r w:rsidR="002A0A62">
              <w:rPr>
                <w:rStyle w:val="Other"/>
                <w:color w:val="000000"/>
              </w:rPr>
              <w:t>ina sa upisanim cjelovitim i toč</w:t>
            </w:r>
            <w:r>
              <w:rPr>
                <w:rStyle w:val="Other"/>
                <w:color w:val="000000"/>
              </w:rPr>
              <w:t>nim podacima u evidenciji nekretnina</w:t>
            </w:r>
          </w:p>
        </w:tc>
        <w:tc>
          <w:tcPr>
            <w:tcW w:w="1531"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2" w:lineRule="auto"/>
            </w:pPr>
            <w:r>
              <w:rPr>
                <w:rStyle w:val="Other"/>
                <w:color w:val="000000"/>
              </w:rPr>
              <w:t>Vrijednosti ovise o projektu ZIS Zajedničkog informacijskog sustava koji je osnova za uskladbu zemljišnih knjiga i katastra</w:t>
            </w:r>
          </w:p>
        </w:tc>
        <w:tc>
          <w:tcPr>
            <w:tcW w:w="902" w:type="dxa"/>
            <w:vMerge/>
            <w:tcBorders>
              <w:top w:val="nil"/>
              <w:left w:val="single" w:sz="4" w:space="0" w:color="auto"/>
              <w:bottom w:val="single" w:sz="4" w:space="0" w:color="auto"/>
              <w:right w:val="nil"/>
            </w:tcBorders>
            <w:shd w:val="clear" w:color="auto" w:fill="FFFFFF"/>
          </w:tcPr>
          <w:p w:rsidR="00945C74" w:rsidRDefault="00945C74">
            <w:pPr>
              <w:pStyle w:val="Other0"/>
              <w:shd w:val="clear" w:color="auto" w:fill="auto"/>
              <w:spacing w:line="262" w:lineRule="auto"/>
            </w:pPr>
          </w:p>
        </w:tc>
        <w:tc>
          <w:tcPr>
            <w:tcW w:w="864" w:type="dxa"/>
            <w:vMerge/>
            <w:tcBorders>
              <w:top w:val="nil"/>
              <w:left w:val="single" w:sz="4" w:space="0" w:color="auto"/>
              <w:bottom w:val="single" w:sz="4" w:space="0" w:color="auto"/>
              <w:right w:val="single" w:sz="4" w:space="0" w:color="auto"/>
            </w:tcBorders>
            <w:shd w:val="clear" w:color="auto" w:fill="FFFFFF"/>
          </w:tcPr>
          <w:p w:rsidR="00945C74" w:rsidRDefault="00945C74">
            <w:pPr>
              <w:pStyle w:val="Other0"/>
              <w:shd w:val="clear" w:color="auto" w:fill="auto"/>
              <w:spacing w:line="262" w:lineRule="auto"/>
            </w:pPr>
          </w:p>
        </w:tc>
      </w:tr>
    </w:tbl>
    <w:p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tblPr>
      <w:tblGrid>
        <w:gridCol w:w="1205"/>
        <w:gridCol w:w="2045"/>
        <w:gridCol w:w="1920"/>
        <w:gridCol w:w="2875"/>
        <w:gridCol w:w="1603"/>
        <w:gridCol w:w="1080"/>
        <w:gridCol w:w="1531"/>
        <w:gridCol w:w="902"/>
        <w:gridCol w:w="864"/>
      </w:tblGrid>
      <w:tr w:rsidR="00945C74">
        <w:trPr>
          <w:trHeight w:hRule="exact" w:val="3514"/>
          <w:jc w:val="center"/>
        </w:trPr>
        <w:tc>
          <w:tcPr>
            <w:tcW w:w="1205"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2" w:lineRule="auto"/>
            </w:pPr>
            <w:r>
              <w:rPr>
                <w:rStyle w:val="Other"/>
                <w:b/>
                <w:bCs/>
                <w:color w:val="000000"/>
              </w:rPr>
              <w:lastRenderedPageBreak/>
              <w:t>Rast investicijskih projekata za aktivaciju neiskorištene državne imovine putem osnivanja prava građenja, prava služnosti, darovanja, zakupa i dodjele na uporabu</w:t>
            </w:r>
          </w:p>
        </w:tc>
        <w:tc>
          <w:tcPr>
            <w:tcW w:w="2045"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after="160"/>
              <w:jc w:val="left"/>
            </w:pPr>
            <w:r>
              <w:rPr>
                <w:rStyle w:val="Other"/>
                <w:color w:val="000000"/>
              </w:rPr>
              <w:t>-&gt;Zakon o upravljanju državnom imovinom (NN 52/18)</w:t>
            </w:r>
          </w:p>
          <w:p w:rsidR="00945C74" w:rsidRDefault="00945C74">
            <w:pPr>
              <w:pStyle w:val="Other0"/>
              <w:shd w:val="clear" w:color="auto" w:fill="auto"/>
              <w:spacing w:after="160" w:line="262" w:lineRule="auto"/>
              <w:jc w:val="left"/>
            </w:pPr>
            <w:r>
              <w:rPr>
                <w:rStyle w:val="Other"/>
                <w:color w:val="000000"/>
              </w:rPr>
              <w:t>-&gt; Zakon o vlasništvu i drugim stvarnim pravima (NN 91/96, 68/98, 137/99, 22/00, 73/00, 129/00, 114/01, 79/06, 141/06, 146/08, 38/09, 153/09, 143/12, 152/14, 81/15 i 94/17)</w:t>
            </w:r>
          </w:p>
          <w:p w:rsidR="00945C74" w:rsidRDefault="00945C74">
            <w:pPr>
              <w:pStyle w:val="Other0"/>
              <w:shd w:val="clear" w:color="auto" w:fill="auto"/>
              <w:spacing w:after="160" w:line="262" w:lineRule="auto"/>
              <w:jc w:val="left"/>
            </w:pPr>
            <w:r>
              <w:rPr>
                <w:rStyle w:val="Other"/>
                <w:color w:val="000000"/>
              </w:rPr>
              <w:t>-&gt;Uredba o postupcima koji prethode sklapanju pravnih poslova raspolaganja nekretninama u vlasništvu Republike Hrvatske u svrhu prodaje, razvrgnuća suvlasničke zajednice, zamjene, davanja u zakup ili najam te o postupcima u vezi sa stjecanjem nekretnina i drugih stvarnih prava u korist Republike Hrvatske (NN 95/18)</w:t>
            </w:r>
          </w:p>
          <w:p w:rsidR="00945C74" w:rsidRDefault="00945C74">
            <w:pPr>
              <w:pStyle w:val="Other0"/>
              <w:shd w:val="clear" w:color="auto" w:fill="auto"/>
              <w:spacing w:after="160" w:line="262" w:lineRule="auto"/>
              <w:jc w:val="left"/>
            </w:pPr>
            <w:r>
              <w:rPr>
                <w:rStyle w:val="Other"/>
                <w:color w:val="000000"/>
              </w:rPr>
              <w:t>-&gt;Odluka o uređenju odnosa sa organizacijama civilnog društva (Klasa:372-03/18-02/331, Urbroj: 536-03-01/01-18-01, od 19.10.2018.)</w:t>
            </w:r>
          </w:p>
          <w:p w:rsidR="00945C74" w:rsidRDefault="00945C74">
            <w:pPr>
              <w:pStyle w:val="Other0"/>
              <w:shd w:val="clear" w:color="auto" w:fill="auto"/>
              <w:spacing w:after="160" w:line="262" w:lineRule="auto"/>
              <w:jc w:val="left"/>
            </w:pPr>
            <w:r>
              <w:rPr>
                <w:rStyle w:val="Other"/>
                <w:color w:val="000000"/>
              </w:rPr>
              <w:t>-&gt; Uredba o postupcima koji prethode sklapanju pravnih poslova raspolaganja nekretninama u vlasništvu Republike Hrvatske u svrhu dodjele na uporabu nekretnina za potrebe tijela državne uprave ili drugih tijela korisnika državnog proračuna te drugih osoba (NN 95/18)</w:t>
            </w:r>
          </w:p>
          <w:p w:rsidR="00945C74" w:rsidRDefault="00945C74">
            <w:pPr>
              <w:pStyle w:val="Other0"/>
              <w:shd w:val="clear" w:color="auto" w:fill="auto"/>
              <w:spacing w:after="160" w:line="262" w:lineRule="auto"/>
              <w:jc w:val="left"/>
            </w:pPr>
            <w:r>
              <w:rPr>
                <w:rStyle w:val="Other"/>
                <w:color w:val="000000"/>
              </w:rPr>
              <w:t>-&gt; Uputa Ministarstva državne imovine o načinu naručivanja procjene vrijednosti i energetskih certifikata (Klasa:024-04/18- 05/01, Urbroj: 536-02/01-18-04)</w:t>
            </w:r>
          </w:p>
          <w:p w:rsidR="00945C74" w:rsidRDefault="00945C74">
            <w:pPr>
              <w:pStyle w:val="Other0"/>
              <w:shd w:val="clear" w:color="auto" w:fill="auto"/>
              <w:spacing w:after="160" w:line="259" w:lineRule="auto"/>
              <w:jc w:val="left"/>
            </w:pPr>
            <w:r>
              <w:rPr>
                <w:rStyle w:val="Other"/>
                <w:color w:val="000000"/>
              </w:rPr>
              <w:t>-&gt;Uputa Ministarstva državne imovine o postupanju za traženje mišljenja (Klasa: 024-04/18-05/01, Urbroj: 536-02/01-18-02)</w:t>
            </w:r>
          </w:p>
        </w:tc>
        <w:tc>
          <w:tcPr>
            <w:tcW w:w="1920"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1</w:t>
            </w:r>
            <w:r>
              <w:rPr>
                <w:rStyle w:val="Other"/>
                <w:b/>
                <w:bCs/>
                <w:color w:val="000000"/>
              </w:rPr>
              <w:t xml:space="preserve">. </w:t>
            </w:r>
            <w:r>
              <w:rPr>
                <w:rStyle w:val="Other"/>
                <w:color w:val="000000"/>
              </w:rPr>
              <w:t>Zamjena nekretnina</w:t>
            </w:r>
          </w:p>
        </w:tc>
        <w:tc>
          <w:tcPr>
            <w:tcW w:w="2875"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2" w:lineRule="auto"/>
              <w:jc w:val="left"/>
            </w:pPr>
            <w:r>
              <w:rPr>
                <w:rStyle w:val="Other"/>
                <w:b/>
                <w:bCs/>
                <w:color w:val="000000"/>
              </w:rPr>
              <w:t>Zamjena nekretnina</w:t>
            </w:r>
          </w:p>
          <w:p w:rsidR="00945C74" w:rsidRDefault="00945C74">
            <w:pPr>
              <w:pStyle w:val="Other0"/>
              <w:shd w:val="clear" w:color="auto" w:fill="auto"/>
              <w:spacing w:line="262" w:lineRule="auto"/>
              <w:jc w:val="left"/>
            </w:pPr>
            <w:r>
              <w:rPr>
                <w:rStyle w:val="Other"/>
                <w:color w:val="000000"/>
              </w:rPr>
              <w:t xml:space="preserve">Ministarstvo provodi postupak zamjene nekretnina koje su u vlasništvu Republike Hrvatske s nekretninama koje su u vlasništvu jedinica lokalne i područne (regionalne) samouprave te iznimno i zamjenu nekretnina u vlasništvu Republike Hrvatske s nekretninama koje su u vlasništvu </w:t>
            </w:r>
            <w:r w:rsidR="002A0A62">
              <w:rPr>
                <w:rStyle w:val="Other"/>
                <w:color w:val="000000"/>
              </w:rPr>
              <w:t>trećih</w:t>
            </w:r>
            <w:r>
              <w:rPr>
                <w:rStyle w:val="Other"/>
                <w:color w:val="000000"/>
              </w:rPr>
              <w:t xml:space="preserve"> osoba, ukoliko predložena zamjena predstavlja gospodarski interes Republike Hrvatske. Odluku o zamjeni nekretnina donosi ministar ili Vlada RH ovisno o vrijednosti nekretnina koje su predmetom zamjene. Poduzimanje radnji (provjera imovinskopravne dokumentacije, očevid, reguliranje korištenja, procjena i potvrda procjene vrijednosti nekretnine, sastavljanje Ugovora o zamjeni, izdavanje tabularne isprave, primopredaja)</w:t>
            </w:r>
          </w:p>
        </w:tc>
        <w:tc>
          <w:tcPr>
            <w:tcW w:w="1603"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pPr>
            <w:r>
              <w:rPr>
                <w:rStyle w:val="Other"/>
                <w:color w:val="000000"/>
              </w:rPr>
              <w:t>Broj sklopljenih ugovora o zamjeni</w:t>
            </w:r>
          </w:p>
        </w:tc>
        <w:tc>
          <w:tcPr>
            <w:tcW w:w="1080"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w:t>
            </w:r>
          </w:p>
        </w:tc>
        <w:tc>
          <w:tcPr>
            <w:tcW w:w="1531"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Polazna:</w:t>
            </w:r>
            <w:r w:rsidR="00A16B6D">
              <w:rPr>
                <w:rStyle w:val="Other"/>
                <w:color w:val="000000"/>
              </w:rPr>
              <w:t xml:space="preserve"> </w:t>
            </w:r>
            <w:r>
              <w:rPr>
                <w:rStyle w:val="Other"/>
                <w:color w:val="000000"/>
              </w:rPr>
              <w:t>1</w:t>
            </w:r>
          </w:p>
          <w:p w:rsidR="00945C74" w:rsidRDefault="00945C74">
            <w:pPr>
              <w:pStyle w:val="Other0"/>
              <w:shd w:val="clear" w:color="auto" w:fill="auto"/>
              <w:spacing w:line="240" w:lineRule="auto"/>
            </w:pPr>
            <w:r>
              <w:rPr>
                <w:rStyle w:val="Other"/>
                <w:color w:val="000000"/>
              </w:rPr>
              <w:t>Ciljana: 1</w:t>
            </w:r>
          </w:p>
        </w:tc>
        <w:tc>
          <w:tcPr>
            <w:tcW w:w="902" w:type="dxa"/>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864" w:type="dxa"/>
            <w:tcBorders>
              <w:top w:val="single" w:sz="4" w:space="0" w:color="auto"/>
              <w:left w:val="single" w:sz="4" w:space="0" w:color="auto"/>
              <w:bottom w:val="nil"/>
              <w:right w:val="single" w:sz="4" w:space="0" w:color="auto"/>
            </w:tcBorders>
            <w:shd w:val="clear" w:color="auto" w:fill="FFFFFF"/>
          </w:tcPr>
          <w:p w:rsidR="00945C74" w:rsidRDefault="00945C74">
            <w:pPr>
              <w:rPr>
                <w:color w:val="auto"/>
                <w:sz w:val="10"/>
                <w:szCs w:val="10"/>
              </w:rPr>
            </w:pPr>
          </w:p>
        </w:tc>
      </w:tr>
      <w:tr w:rsidR="00945C74">
        <w:trPr>
          <w:trHeight w:hRule="exact" w:val="2102"/>
          <w:jc w:val="center"/>
        </w:trPr>
        <w:tc>
          <w:tcPr>
            <w:tcW w:w="1205" w:type="dxa"/>
            <w:vMerge/>
            <w:tcBorders>
              <w:top w:val="nil"/>
              <w:left w:val="single" w:sz="4" w:space="0" w:color="auto"/>
              <w:bottom w:val="nil"/>
              <w:right w:val="nil"/>
            </w:tcBorders>
            <w:shd w:val="clear" w:color="auto" w:fill="FFFFFF"/>
            <w:vAlign w:val="center"/>
          </w:tcPr>
          <w:p w:rsidR="00945C74" w:rsidRDefault="00945C74">
            <w:pPr>
              <w:rPr>
                <w:color w:val="auto"/>
                <w:sz w:val="10"/>
                <w:szCs w:val="10"/>
              </w:rPr>
            </w:pPr>
          </w:p>
        </w:tc>
        <w:tc>
          <w:tcPr>
            <w:tcW w:w="2045" w:type="dxa"/>
            <w:vMerge/>
            <w:tcBorders>
              <w:top w:val="nil"/>
              <w:left w:val="single" w:sz="4" w:space="0" w:color="auto"/>
              <w:bottom w:val="nil"/>
              <w:right w:val="nil"/>
            </w:tcBorders>
            <w:shd w:val="clear" w:color="auto" w:fill="FFFFFF"/>
            <w:vAlign w:val="center"/>
          </w:tcPr>
          <w:p w:rsidR="00945C74" w:rsidRDefault="00945C74">
            <w:pPr>
              <w:rPr>
                <w:color w:val="auto"/>
                <w:sz w:val="10"/>
                <w:szCs w:val="10"/>
              </w:rPr>
            </w:pPr>
          </w:p>
        </w:tc>
        <w:tc>
          <w:tcPr>
            <w:tcW w:w="1920"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71" w:lineRule="auto"/>
            </w:pPr>
            <w:r>
              <w:rPr>
                <w:rStyle w:val="Other"/>
                <w:color w:val="000000"/>
              </w:rPr>
              <w:t>2. Razvrgnuće suvlasničke zajednice geometrijskom diobom</w:t>
            </w:r>
          </w:p>
        </w:tc>
        <w:tc>
          <w:tcPr>
            <w:tcW w:w="2875"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2" w:lineRule="auto"/>
              <w:jc w:val="left"/>
            </w:pPr>
            <w:r>
              <w:rPr>
                <w:rStyle w:val="Other"/>
                <w:b/>
                <w:bCs/>
                <w:color w:val="000000"/>
              </w:rPr>
              <w:t>Razvrgnuće geometrijskom diobom</w:t>
            </w:r>
          </w:p>
          <w:p w:rsidR="00945C74" w:rsidRDefault="00945C74">
            <w:pPr>
              <w:pStyle w:val="Other0"/>
              <w:shd w:val="clear" w:color="auto" w:fill="auto"/>
              <w:spacing w:line="262" w:lineRule="auto"/>
              <w:jc w:val="left"/>
            </w:pPr>
            <w:r>
              <w:rPr>
                <w:rStyle w:val="Other"/>
                <w:color w:val="000000"/>
              </w:rPr>
              <w:t>Utvrđenje interesa RH za razvrgnućem suvlasničke zajednice geometrijskom diobom i pregovori sa suvlasnikom.</w:t>
            </w:r>
          </w:p>
          <w:p w:rsidR="00945C74" w:rsidRDefault="00945C74">
            <w:pPr>
              <w:pStyle w:val="Other0"/>
              <w:shd w:val="clear" w:color="auto" w:fill="auto"/>
              <w:spacing w:line="262" w:lineRule="auto"/>
              <w:jc w:val="left"/>
            </w:pPr>
            <w:r>
              <w:rPr>
                <w:rStyle w:val="Other"/>
                <w:color w:val="000000"/>
              </w:rPr>
              <w:t>Poduzimanje radnji (provjera imovinskopravne dokumentacije, očevid, reguliranje korištenja, procjena i potvrda procjene vrijednosti nekretnine, sastavljanje Sporazuma o razvrgnuću, izdavanje tabularne isprave, primopredaja)</w:t>
            </w:r>
          </w:p>
        </w:tc>
        <w:tc>
          <w:tcPr>
            <w:tcW w:w="1603"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 sklopljenih Sporazuma</w:t>
            </w:r>
          </w:p>
        </w:tc>
        <w:tc>
          <w:tcPr>
            <w:tcW w:w="1080"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w:t>
            </w:r>
          </w:p>
        </w:tc>
        <w:tc>
          <w:tcPr>
            <w:tcW w:w="1531"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Polazna:</w:t>
            </w:r>
            <w:r w:rsidR="00A16B6D">
              <w:rPr>
                <w:rStyle w:val="Other"/>
                <w:color w:val="000000"/>
              </w:rPr>
              <w:t xml:space="preserve"> </w:t>
            </w:r>
            <w:r>
              <w:rPr>
                <w:rStyle w:val="Other"/>
                <w:color w:val="000000"/>
              </w:rPr>
              <w:t>2</w:t>
            </w:r>
          </w:p>
          <w:p w:rsidR="00945C74" w:rsidRDefault="00945C74">
            <w:pPr>
              <w:pStyle w:val="Other0"/>
              <w:shd w:val="clear" w:color="auto" w:fill="auto"/>
              <w:spacing w:line="240" w:lineRule="auto"/>
            </w:pPr>
            <w:r>
              <w:rPr>
                <w:rStyle w:val="Other"/>
                <w:color w:val="000000"/>
              </w:rPr>
              <w:t>Ciljana: 2</w:t>
            </w:r>
          </w:p>
        </w:tc>
        <w:tc>
          <w:tcPr>
            <w:tcW w:w="902" w:type="dxa"/>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864" w:type="dxa"/>
            <w:tcBorders>
              <w:top w:val="single" w:sz="4" w:space="0" w:color="auto"/>
              <w:left w:val="single" w:sz="4" w:space="0" w:color="auto"/>
              <w:bottom w:val="nil"/>
              <w:right w:val="single" w:sz="4" w:space="0" w:color="auto"/>
            </w:tcBorders>
            <w:shd w:val="clear" w:color="auto" w:fill="FFFFFF"/>
          </w:tcPr>
          <w:p w:rsidR="00945C74" w:rsidRDefault="00945C74">
            <w:pPr>
              <w:rPr>
                <w:color w:val="auto"/>
                <w:sz w:val="10"/>
                <w:szCs w:val="10"/>
              </w:rPr>
            </w:pPr>
          </w:p>
        </w:tc>
      </w:tr>
      <w:tr w:rsidR="00945C74">
        <w:trPr>
          <w:trHeight w:hRule="exact" w:val="1224"/>
          <w:jc w:val="center"/>
        </w:trPr>
        <w:tc>
          <w:tcPr>
            <w:tcW w:w="1205" w:type="dxa"/>
            <w:vMerge/>
            <w:tcBorders>
              <w:top w:val="nil"/>
              <w:left w:val="single" w:sz="4" w:space="0" w:color="auto"/>
              <w:bottom w:val="nil"/>
              <w:right w:val="nil"/>
            </w:tcBorders>
            <w:shd w:val="clear" w:color="auto" w:fill="FFFFFF"/>
            <w:vAlign w:val="center"/>
          </w:tcPr>
          <w:p w:rsidR="00945C74" w:rsidRDefault="00945C74">
            <w:pPr>
              <w:rPr>
                <w:color w:val="auto"/>
                <w:sz w:val="10"/>
                <w:szCs w:val="10"/>
              </w:rPr>
            </w:pPr>
          </w:p>
        </w:tc>
        <w:tc>
          <w:tcPr>
            <w:tcW w:w="2045" w:type="dxa"/>
            <w:vMerge/>
            <w:tcBorders>
              <w:top w:val="nil"/>
              <w:left w:val="single" w:sz="4" w:space="0" w:color="auto"/>
              <w:bottom w:val="nil"/>
              <w:right w:val="nil"/>
            </w:tcBorders>
            <w:shd w:val="clear" w:color="auto" w:fill="FFFFFF"/>
            <w:vAlign w:val="center"/>
          </w:tcPr>
          <w:p w:rsidR="00945C74" w:rsidRDefault="00945C74">
            <w:pPr>
              <w:rPr>
                <w:color w:val="auto"/>
                <w:sz w:val="10"/>
                <w:szCs w:val="10"/>
              </w:rPr>
            </w:pPr>
          </w:p>
        </w:tc>
        <w:tc>
          <w:tcPr>
            <w:tcW w:w="1920"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pPr>
            <w:r>
              <w:rPr>
                <w:rStyle w:val="Other"/>
                <w:color w:val="000000"/>
              </w:rPr>
              <w:t>3. Sklapanje ugovora o zakupu sa organizacijama civilnog društva</w:t>
            </w:r>
          </w:p>
        </w:tc>
        <w:tc>
          <w:tcPr>
            <w:tcW w:w="2875"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2" w:lineRule="auto"/>
              <w:jc w:val="left"/>
            </w:pPr>
            <w:r>
              <w:rPr>
                <w:rStyle w:val="Other"/>
                <w:b/>
                <w:bCs/>
                <w:color w:val="000000"/>
              </w:rPr>
              <w:t>Zakup sa organizacijama civilnog društva</w:t>
            </w:r>
          </w:p>
          <w:p w:rsidR="00945C74" w:rsidRDefault="00945C74">
            <w:pPr>
              <w:pStyle w:val="Other0"/>
              <w:shd w:val="clear" w:color="auto" w:fill="auto"/>
              <w:spacing w:line="262" w:lineRule="auto"/>
              <w:jc w:val="left"/>
            </w:pPr>
            <w:r>
              <w:rPr>
                <w:rStyle w:val="Other"/>
                <w:color w:val="000000"/>
              </w:rPr>
              <w:t>Službenici Ministarstva po utvrđenju da se u poslovnom prostoru nalazi</w:t>
            </w:r>
            <w:r w:rsidR="002A0A62">
              <w:rPr>
                <w:rStyle w:val="Other"/>
                <w:color w:val="000000"/>
              </w:rPr>
              <w:t xml:space="preserve"> </w:t>
            </w:r>
            <w:r>
              <w:rPr>
                <w:rStyle w:val="Other"/>
                <w:color w:val="000000"/>
              </w:rPr>
              <w:t>udruga civilnog</w:t>
            </w:r>
            <w:r w:rsidR="002A0A62">
              <w:rPr>
                <w:rStyle w:val="Other"/>
                <w:color w:val="000000"/>
              </w:rPr>
              <w:t xml:space="preserve"> </w:t>
            </w:r>
            <w:r>
              <w:rPr>
                <w:rStyle w:val="Other"/>
                <w:color w:val="000000"/>
              </w:rPr>
              <w:t>društva, sukladno Odluci s istom regulira odnos.</w:t>
            </w:r>
          </w:p>
        </w:tc>
        <w:tc>
          <w:tcPr>
            <w:tcW w:w="1603"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pPr>
            <w:r>
              <w:rPr>
                <w:rStyle w:val="Other"/>
                <w:color w:val="000000"/>
              </w:rPr>
              <w:t>Broj sklopljenih ugovora o zakupu</w:t>
            </w:r>
          </w:p>
        </w:tc>
        <w:tc>
          <w:tcPr>
            <w:tcW w:w="1080"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w:t>
            </w:r>
          </w:p>
        </w:tc>
        <w:tc>
          <w:tcPr>
            <w:tcW w:w="1531"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Polazna:</w:t>
            </w:r>
            <w:r w:rsidR="00A16B6D">
              <w:rPr>
                <w:rStyle w:val="Other"/>
                <w:color w:val="000000"/>
              </w:rPr>
              <w:t xml:space="preserve"> </w:t>
            </w:r>
            <w:r>
              <w:rPr>
                <w:rStyle w:val="Other"/>
                <w:color w:val="000000"/>
              </w:rPr>
              <w:t>9</w:t>
            </w:r>
          </w:p>
          <w:p w:rsidR="00945C74" w:rsidRDefault="00945C74">
            <w:pPr>
              <w:pStyle w:val="Other0"/>
              <w:shd w:val="clear" w:color="auto" w:fill="auto"/>
              <w:spacing w:line="240" w:lineRule="auto"/>
            </w:pPr>
            <w:r>
              <w:rPr>
                <w:rStyle w:val="Other"/>
                <w:color w:val="000000"/>
              </w:rPr>
              <w:t>Ciljana: 20</w:t>
            </w:r>
          </w:p>
        </w:tc>
        <w:tc>
          <w:tcPr>
            <w:tcW w:w="902" w:type="dxa"/>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864" w:type="dxa"/>
            <w:tcBorders>
              <w:top w:val="single" w:sz="4" w:space="0" w:color="auto"/>
              <w:left w:val="single" w:sz="4" w:space="0" w:color="auto"/>
              <w:bottom w:val="nil"/>
              <w:right w:val="single" w:sz="4" w:space="0" w:color="auto"/>
            </w:tcBorders>
            <w:shd w:val="clear" w:color="auto" w:fill="FFFFFF"/>
          </w:tcPr>
          <w:p w:rsidR="00945C74" w:rsidRDefault="00945C74">
            <w:pPr>
              <w:rPr>
                <w:color w:val="auto"/>
                <w:sz w:val="10"/>
                <w:szCs w:val="10"/>
              </w:rPr>
            </w:pPr>
          </w:p>
        </w:tc>
      </w:tr>
      <w:tr w:rsidR="00945C74">
        <w:trPr>
          <w:trHeight w:hRule="exact" w:val="2112"/>
          <w:jc w:val="center"/>
        </w:trPr>
        <w:tc>
          <w:tcPr>
            <w:tcW w:w="1205" w:type="dxa"/>
            <w:vMerge/>
            <w:tcBorders>
              <w:top w:val="nil"/>
              <w:left w:val="single" w:sz="4" w:space="0" w:color="auto"/>
              <w:bottom w:val="single" w:sz="4" w:space="0" w:color="auto"/>
              <w:right w:val="nil"/>
            </w:tcBorders>
            <w:shd w:val="clear" w:color="auto" w:fill="FFFFFF"/>
            <w:vAlign w:val="center"/>
          </w:tcPr>
          <w:p w:rsidR="00945C74" w:rsidRDefault="00945C74">
            <w:pPr>
              <w:rPr>
                <w:color w:val="auto"/>
                <w:sz w:val="10"/>
                <w:szCs w:val="10"/>
              </w:rPr>
            </w:pPr>
          </w:p>
        </w:tc>
        <w:tc>
          <w:tcPr>
            <w:tcW w:w="2045" w:type="dxa"/>
            <w:vMerge/>
            <w:tcBorders>
              <w:top w:val="nil"/>
              <w:left w:val="single" w:sz="4" w:space="0" w:color="auto"/>
              <w:bottom w:val="single" w:sz="4" w:space="0" w:color="auto"/>
              <w:right w:val="nil"/>
            </w:tcBorders>
            <w:shd w:val="clear" w:color="auto" w:fill="FFFFFF"/>
            <w:vAlign w:val="center"/>
          </w:tcPr>
          <w:p w:rsidR="00945C74" w:rsidRDefault="00945C74">
            <w:pPr>
              <w:rPr>
                <w:color w:val="auto"/>
                <w:sz w:val="10"/>
                <w:szCs w:val="10"/>
              </w:rPr>
            </w:pPr>
          </w:p>
        </w:tc>
        <w:tc>
          <w:tcPr>
            <w:tcW w:w="1920"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2" w:lineRule="auto"/>
            </w:pPr>
            <w:r>
              <w:rPr>
                <w:rStyle w:val="Other"/>
                <w:color w:val="000000"/>
              </w:rPr>
              <w:t>4. Dodjela nekretnina u vlasništvu Republike Hrvatske kojima upravlja Ministarstvo na uporabu tijelima državne uprave i drugim korisnicima državnog proračuna</w:t>
            </w:r>
          </w:p>
        </w:tc>
        <w:tc>
          <w:tcPr>
            <w:tcW w:w="2875"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2" w:lineRule="auto"/>
              <w:jc w:val="left"/>
            </w:pPr>
            <w:r>
              <w:rPr>
                <w:rStyle w:val="Other"/>
                <w:b/>
                <w:bCs/>
                <w:color w:val="000000"/>
              </w:rPr>
              <w:t>Dodjela nekretnina na uporabu tijelima državne uprave bez naknade</w:t>
            </w:r>
          </w:p>
          <w:p w:rsidR="00945C74" w:rsidRDefault="00945C74">
            <w:pPr>
              <w:pStyle w:val="Other0"/>
              <w:shd w:val="clear" w:color="auto" w:fill="auto"/>
              <w:spacing w:line="262" w:lineRule="auto"/>
              <w:jc w:val="left"/>
            </w:pPr>
            <w:r>
              <w:rPr>
                <w:rStyle w:val="Other"/>
                <w:color w:val="000000"/>
              </w:rPr>
              <w:t>Ministarstvo zaprima zahtjeve tijela državne uprave i drugih korisnika državnog proračuna za dodjelom nekretnina u vlasništvu Republike Hrvatske kojima upravlja Ministarstvo na uporabu. Po utvrđenju da Ministarstvo upravlja nekretninom koja udovoljava potrebama korisnika sa istim se sklapa Ugovor o uporabi bez naknade.</w:t>
            </w:r>
          </w:p>
        </w:tc>
        <w:tc>
          <w:tcPr>
            <w:tcW w:w="1603"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pPr>
            <w:r>
              <w:rPr>
                <w:rStyle w:val="Other"/>
                <w:color w:val="000000"/>
              </w:rPr>
              <w:t>Broj sklopljenih ugovora o uporabi bez naknade</w:t>
            </w:r>
          </w:p>
        </w:tc>
        <w:tc>
          <w:tcPr>
            <w:tcW w:w="1080"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w:t>
            </w:r>
          </w:p>
        </w:tc>
        <w:tc>
          <w:tcPr>
            <w:tcW w:w="1531"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40" w:lineRule="auto"/>
            </w:pPr>
            <w:r>
              <w:rPr>
                <w:rStyle w:val="Other"/>
                <w:color w:val="000000"/>
              </w:rPr>
              <w:t>Polazna: 27</w:t>
            </w:r>
          </w:p>
          <w:p w:rsidR="00945C74" w:rsidRDefault="00945C74">
            <w:pPr>
              <w:pStyle w:val="Other0"/>
              <w:shd w:val="clear" w:color="auto" w:fill="auto"/>
              <w:spacing w:line="240" w:lineRule="auto"/>
            </w:pPr>
            <w:r>
              <w:rPr>
                <w:rStyle w:val="Other"/>
                <w:color w:val="000000"/>
              </w:rPr>
              <w:t>Ciljana: 30</w:t>
            </w:r>
          </w:p>
        </w:tc>
        <w:tc>
          <w:tcPr>
            <w:tcW w:w="902" w:type="dxa"/>
            <w:tcBorders>
              <w:top w:val="single" w:sz="4" w:space="0" w:color="auto"/>
              <w:left w:val="single" w:sz="4" w:space="0" w:color="auto"/>
              <w:bottom w:val="single" w:sz="4" w:space="0" w:color="auto"/>
              <w:right w:val="nil"/>
            </w:tcBorders>
            <w:shd w:val="clear" w:color="auto" w:fill="FFFFFF"/>
          </w:tcPr>
          <w:p w:rsidR="00945C74" w:rsidRDefault="00945C74">
            <w:pPr>
              <w:rPr>
                <w:color w:val="auto"/>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945C74" w:rsidRDefault="00945C74">
            <w:pPr>
              <w:rPr>
                <w:color w:val="auto"/>
                <w:sz w:val="10"/>
                <w:szCs w:val="10"/>
              </w:rPr>
            </w:pPr>
          </w:p>
        </w:tc>
      </w:tr>
    </w:tbl>
    <w:p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tblPr>
      <w:tblGrid>
        <w:gridCol w:w="1205"/>
        <w:gridCol w:w="2045"/>
        <w:gridCol w:w="1920"/>
        <w:gridCol w:w="2875"/>
        <w:gridCol w:w="1603"/>
        <w:gridCol w:w="1080"/>
        <w:gridCol w:w="1531"/>
        <w:gridCol w:w="902"/>
        <w:gridCol w:w="864"/>
      </w:tblGrid>
      <w:tr w:rsidR="00945C74">
        <w:trPr>
          <w:trHeight w:hRule="exact" w:val="3336"/>
          <w:jc w:val="center"/>
        </w:trPr>
        <w:tc>
          <w:tcPr>
            <w:tcW w:w="1205"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2" w:lineRule="auto"/>
            </w:pPr>
            <w:r>
              <w:rPr>
                <w:rStyle w:val="Other"/>
                <w:b/>
                <w:bCs/>
                <w:color w:val="000000"/>
              </w:rPr>
              <w:lastRenderedPageBreak/>
              <w:t>Rast investicijskih projekata za aktivaciju neiskorištene državne imovine putem osnivanja prava građenja, prava služnosti, darovanja, zakupa i dodjele na uporabu - nastavak</w:t>
            </w:r>
          </w:p>
        </w:tc>
        <w:tc>
          <w:tcPr>
            <w:tcW w:w="2045" w:type="dxa"/>
            <w:vMerge w:val="restart"/>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1920"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2" w:lineRule="auto"/>
            </w:pPr>
            <w:r>
              <w:rPr>
                <w:rStyle w:val="Other"/>
                <w:color w:val="000000"/>
              </w:rPr>
              <w:t>5. Dodjela na uporabu nekretnina u vlasništvu RH kojima upravlja Ministarstvo bez provođenja javnog natječaja uz naknadu drugim proračunskim korisnicima koji ne posluju preko jedinstvenog računa državnog proračuna, pravnim osobama s javnim ovlastima, trgovačkim društvima u isključivom vlasništvu RH, parlamentarnim političkim strankama i nezavisnim saborskim zastupnicima za potrebe obavljanja poslova iz njihova djelokruga</w:t>
            </w:r>
          </w:p>
        </w:tc>
        <w:tc>
          <w:tcPr>
            <w:tcW w:w="2875"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2" w:lineRule="auto"/>
              <w:jc w:val="left"/>
            </w:pPr>
            <w:r>
              <w:rPr>
                <w:rStyle w:val="Other"/>
                <w:b/>
                <w:bCs/>
                <w:color w:val="000000"/>
              </w:rPr>
              <w:t xml:space="preserve">Dodjela nekretnina na uporabu uz naknadu </w:t>
            </w:r>
            <w:r>
              <w:rPr>
                <w:rStyle w:val="Other"/>
                <w:color w:val="000000"/>
              </w:rPr>
              <w:t>Ministarstvo zaprima zahtjeve navedenih korisnika za dodjelom nekretnina u vlasništvu Republike Hrvatske kojima upravlja Ministarstvo na uporabu. Ukoliko Ministarstvo upravlja nekretninom koja se može dodijeliti na uporabu navedenim korisnicima uz naknadu s istima se sklapa Ugovor o uporabi uz naknadu.</w:t>
            </w:r>
          </w:p>
        </w:tc>
        <w:tc>
          <w:tcPr>
            <w:tcW w:w="1603"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4" w:lineRule="auto"/>
            </w:pPr>
            <w:r>
              <w:rPr>
                <w:rStyle w:val="Other"/>
                <w:color w:val="000000"/>
              </w:rPr>
              <w:t>Broj sklopljenih ugovora o uporabi uz naknadu</w:t>
            </w:r>
          </w:p>
        </w:tc>
        <w:tc>
          <w:tcPr>
            <w:tcW w:w="1080"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w:t>
            </w:r>
          </w:p>
        </w:tc>
        <w:tc>
          <w:tcPr>
            <w:tcW w:w="1531"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Polazna:</w:t>
            </w:r>
            <w:r w:rsidR="00A16B6D">
              <w:rPr>
                <w:rStyle w:val="Other"/>
                <w:color w:val="000000"/>
              </w:rPr>
              <w:t xml:space="preserve">  </w:t>
            </w:r>
            <w:r>
              <w:rPr>
                <w:rStyle w:val="Other"/>
                <w:color w:val="000000"/>
              </w:rPr>
              <w:t>5</w:t>
            </w:r>
          </w:p>
          <w:p w:rsidR="00945C74" w:rsidRDefault="00945C74">
            <w:pPr>
              <w:pStyle w:val="Other0"/>
              <w:shd w:val="clear" w:color="auto" w:fill="auto"/>
              <w:spacing w:line="240" w:lineRule="auto"/>
            </w:pPr>
            <w:r>
              <w:rPr>
                <w:rStyle w:val="Other"/>
                <w:color w:val="000000"/>
              </w:rPr>
              <w:t>Ciljana: 5</w:t>
            </w:r>
          </w:p>
        </w:tc>
        <w:tc>
          <w:tcPr>
            <w:tcW w:w="902" w:type="dxa"/>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864" w:type="dxa"/>
            <w:tcBorders>
              <w:top w:val="single" w:sz="4" w:space="0" w:color="auto"/>
              <w:left w:val="single" w:sz="4" w:space="0" w:color="auto"/>
              <w:bottom w:val="nil"/>
              <w:right w:val="single" w:sz="4" w:space="0" w:color="auto"/>
            </w:tcBorders>
            <w:shd w:val="clear" w:color="auto" w:fill="FFFFFF"/>
          </w:tcPr>
          <w:p w:rsidR="00945C74" w:rsidRDefault="00945C74">
            <w:pPr>
              <w:rPr>
                <w:color w:val="auto"/>
                <w:sz w:val="10"/>
                <w:szCs w:val="10"/>
              </w:rPr>
            </w:pPr>
          </w:p>
        </w:tc>
      </w:tr>
      <w:tr w:rsidR="00945C74">
        <w:trPr>
          <w:trHeight w:hRule="exact" w:val="4032"/>
          <w:jc w:val="center"/>
        </w:trPr>
        <w:tc>
          <w:tcPr>
            <w:tcW w:w="1205" w:type="dxa"/>
            <w:vMerge/>
            <w:tcBorders>
              <w:top w:val="nil"/>
              <w:left w:val="single" w:sz="4" w:space="0" w:color="auto"/>
              <w:bottom w:val="nil"/>
              <w:right w:val="nil"/>
            </w:tcBorders>
            <w:shd w:val="clear" w:color="auto" w:fill="FFFFFF"/>
            <w:vAlign w:val="center"/>
          </w:tcPr>
          <w:p w:rsidR="00945C74" w:rsidRDefault="00945C74">
            <w:pPr>
              <w:rPr>
                <w:color w:val="auto"/>
                <w:sz w:val="10"/>
                <w:szCs w:val="10"/>
              </w:rPr>
            </w:pPr>
          </w:p>
        </w:tc>
        <w:tc>
          <w:tcPr>
            <w:tcW w:w="2045" w:type="dxa"/>
            <w:vMerge/>
            <w:tcBorders>
              <w:top w:val="nil"/>
              <w:left w:val="single" w:sz="4" w:space="0" w:color="auto"/>
              <w:bottom w:val="nil"/>
              <w:right w:val="nil"/>
            </w:tcBorders>
            <w:shd w:val="clear" w:color="auto" w:fill="FFFFFF"/>
          </w:tcPr>
          <w:p w:rsidR="00945C74" w:rsidRDefault="00945C74">
            <w:pPr>
              <w:rPr>
                <w:color w:val="auto"/>
                <w:sz w:val="10"/>
                <w:szCs w:val="10"/>
              </w:rPr>
            </w:pPr>
          </w:p>
        </w:tc>
        <w:tc>
          <w:tcPr>
            <w:tcW w:w="1920"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59" w:lineRule="auto"/>
            </w:pPr>
            <w:r>
              <w:rPr>
                <w:rStyle w:val="Other"/>
                <w:color w:val="000000"/>
              </w:rPr>
              <w:t>6. Davanje suglasnosti tijelima državne uprave i drugim korisnicima na ugovore o zakupu poslovnih prostora za potrebe smještaja istih ukoliko Ministarstvo ne raspolože odgovarajućim nekretninama</w:t>
            </w:r>
          </w:p>
        </w:tc>
        <w:tc>
          <w:tcPr>
            <w:tcW w:w="2875"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2" w:lineRule="auto"/>
              <w:jc w:val="left"/>
            </w:pPr>
            <w:r>
              <w:rPr>
                <w:rStyle w:val="Other"/>
                <w:b/>
                <w:bCs/>
                <w:color w:val="000000"/>
              </w:rPr>
              <w:t xml:space="preserve">Donošenje odluke o davanju suglasnosti za zakup </w:t>
            </w:r>
            <w:r>
              <w:rPr>
                <w:rStyle w:val="Other"/>
                <w:color w:val="000000"/>
              </w:rPr>
              <w:t xml:space="preserve">Ukoliko Ministarstvo ne upravlja odgovarajućom nekretninom za potrebe smještaja tijela državne uprave o istom se obavještava podnositelj zahtjeva. Podnositelj zahtjeva zajedno sa Ministarstvom na tržištu traži odgovarajuću nekretninu koja će biti predmet zakupa. Tijelo državne uprave pregovara sa vlasnikom nekretnine te Ministarstvu dostavlja nacrt ugovora o zakupu radi davanja suglasnosti na zakup. Ministarstvo pregledava zaprimljeni nacrt ugovora te ukoliko isti ispunjava kriterije propisane zakonom i uredbom izdaje traženu suglasnost. Ukoliko zaprimljeni nacrt ugovora o zakupu nije u skladu sa zakonom i uredbom, </w:t>
            </w:r>
            <w:r w:rsidR="002A0A62">
              <w:rPr>
                <w:rStyle w:val="Other"/>
                <w:color w:val="000000"/>
              </w:rPr>
              <w:t>Ministarstvo</w:t>
            </w:r>
            <w:r>
              <w:rPr>
                <w:rStyle w:val="Other"/>
                <w:color w:val="000000"/>
              </w:rPr>
              <w:t xml:space="preserve"> obavještava tijelo državne uprave da ispravi uočene nedostatke. Odluku o davanju suglasnosti donosi Ministar i ista se dostavlja tijelu državne uprave te evidentira u internim evidencijama.</w:t>
            </w:r>
          </w:p>
        </w:tc>
        <w:tc>
          <w:tcPr>
            <w:tcW w:w="1603"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 danih suglasnosti</w:t>
            </w:r>
          </w:p>
        </w:tc>
        <w:tc>
          <w:tcPr>
            <w:tcW w:w="1080"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w:t>
            </w:r>
          </w:p>
        </w:tc>
        <w:tc>
          <w:tcPr>
            <w:tcW w:w="1531"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Polazna: 45</w:t>
            </w:r>
          </w:p>
          <w:p w:rsidR="00945C74" w:rsidRDefault="00945C74">
            <w:pPr>
              <w:pStyle w:val="Other0"/>
              <w:shd w:val="clear" w:color="auto" w:fill="auto"/>
              <w:spacing w:line="240" w:lineRule="auto"/>
            </w:pPr>
            <w:r>
              <w:rPr>
                <w:rStyle w:val="Other"/>
                <w:color w:val="000000"/>
              </w:rPr>
              <w:t>Ciljana: 50</w:t>
            </w:r>
          </w:p>
        </w:tc>
        <w:tc>
          <w:tcPr>
            <w:tcW w:w="902" w:type="dxa"/>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864" w:type="dxa"/>
            <w:tcBorders>
              <w:top w:val="single" w:sz="4" w:space="0" w:color="auto"/>
              <w:left w:val="single" w:sz="4" w:space="0" w:color="auto"/>
              <w:bottom w:val="nil"/>
              <w:right w:val="single" w:sz="4" w:space="0" w:color="auto"/>
            </w:tcBorders>
            <w:shd w:val="clear" w:color="auto" w:fill="FFFFFF"/>
          </w:tcPr>
          <w:p w:rsidR="00945C74" w:rsidRDefault="00945C74">
            <w:pPr>
              <w:rPr>
                <w:color w:val="auto"/>
                <w:sz w:val="10"/>
                <w:szCs w:val="10"/>
              </w:rPr>
            </w:pPr>
          </w:p>
        </w:tc>
      </w:tr>
      <w:tr w:rsidR="00945C74">
        <w:trPr>
          <w:trHeight w:hRule="exact" w:val="1584"/>
          <w:jc w:val="center"/>
        </w:trPr>
        <w:tc>
          <w:tcPr>
            <w:tcW w:w="1205" w:type="dxa"/>
            <w:vMerge/>
            <w:tcBorders>
              <w:top w:val="nil"/>
              <w:left w:val="single" w:sz="4" w:space="0" w:color="auto"/>
              <w:bottom w:val="single" w:sz="4" w:space="0" w:color="auto"/>
              <w:right w:val="nil"/>
            </w:tcBorders>
            <w:shd w:val="clear" w:color="auto" w:fill="FFFFFF"/>
            <w:vAlign w:val="center"/>
          </w:tcPr>
          <w:p w:rsidR="00945C74" w:rsidRDefault="00945C74">
            <w:pPr>
              <w:rPr>
                <w:color w:val="auto"/>
                <w:sz w:val="10"/>
                <w:szCs w:val="10"/>
              </w:rPr>
            </w:pPr>
          </w:p>
        </w:tc>
        <w:tc>
          <w:tcPr>
            <w:tcW w:w="2045" w:type="dxa"/>
            <w:vMerge/>
            <w:tcBorders>
              <w:top w:val="nil"/>
              <w:left w:val="single" w:sz="4" w:space="0" w:color="auto"/>
              <w:bottom w:val="single" w:sz="4" w:space="0" w:color="auto"/>
              <w:right w:val="nil"/>
            </w:tcBorders>
            <w:shd w:val="clear" w:color="auto" w:fill="FFFFFF"/>
          </w:tcPr>
          <w:p w:rsidR="00945C74" w:rsidRDefault="00945C74">
            <w:pPr>
              <w:rPr>
                <w:color w:val="auto"/>
                <w:sz w:val="10"/>
                <w:szCs w:val="10"/>
              </w:rPr>
            </w:pPr>
          </w:p>
        </w:tc>
        <w:tc>
          <w:tcPr>
            <w:tcW w:w="1920"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2" w:lineRule="auto"/>
            </w:pPr>
            <w:r>
              <w:rPr>
                <w:rStyle w:val="Other"/>
                <w:color w:val="000000"/>
              </w:rPr>
              <w:t>7. Vođenje redovite cjelovite i sistematizirane evidencije nekretnina u vlasništvu RH kojima upravlja Ministarstvo</w:t>
            </w:r>
          </w:p>
        </w:tc>
        <w:tc>
          <w:tcPr>
            <w:tcW w:w="2875"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2" w:lineRule="auto"/>
              <w:jc w:val="left"/>
            </w:pPr>
            <w:r>
              <w:rPr>
                <w:rStyle w:val="Other"/>
                <w:b/>
                <w:bCs/>
                <w:color w:val="000000"/>
              </w:rPr>
              <w:t>Vođenje evidencije</w:t>
            </w:r>
          </w:p>
          <w:p w:rsidR="00945C74" w:rsidRDefault="00945C74">
            <w:pPr>
              <w:pStyle w:val="Other0"/>
              <w:shd w:val="clear" w:color="auto" w:fill="auto"/>
              <w:spacing w:line="262" w:lineRule="auto"/>
              <w:jc w:val="left"/>
            </w:pPr>
            <w:r>
              <w:rPr>
                <w:rStyle w:val="Other"/>
                <w:color w:val="000000"/>
              </w:rPr>
              <w:t>Poduzimanje svih radnji u svrhu vođenja evidencije Ministarstva, čl. 55. ZUDI-a, Pravilnik o načinu vođenja evidencije državne imovine (NN 101/18) - odredbe sadržane u poglavlju „Popis nekretnina“</w:t>
            </w:r>
          </w:p>
        </w:tc>
        <w:tc>
          <w:tcPr>
            <w:tcW w:w="1603"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2" w:lineRule="auto"/>
            </w:pPr>
            <w:r>
              <w:rPr>
                <w:rStyle w:val="Other"/>
                <w:color w:val="000000"/>
              </w:rPr>
              <w:t>Uspostava sveobuhvatne i točne evidencije nekretnina u vlasništvu Republike Hrvatske kojima upravlja Ministarstvo</w:t>
            </w:r>
          </w:p>
        </w:tc>
        <w:tc>
          <w:tcPr>
            <w:tcW w:w="1080"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2" w:lineRule="auto"/>
            </w:pPr>
            <w:r>
              <w:rPr>
                <w:rStyle w:val="Other"/>
                <w:color w:val="000000"/>
              </w:rPr>
              <w:t>Broj nekretn</w:t>
            </w:r>
            <w:r w:rsidR="002A0A62">
              <w:rPr>
                <w:rStyle w:val="Other"/>
                <w:color w:val="000000"/>
              </w:rPr>
              <w:t xml:space="preserve">ina sa upisanim cjelovitim i točnim </w:t>
            </w:r>
            <w:r>
              <w:rPr>
                <w:rStyle w:val="Other"/>
                <w:color w:val="000000"/>
              </w:rPr>
              <w:t>podacima u evidenciji nekretnina</w:t>
            </w:r>
          </w:p>
        </w:tc>
        <w:tc>
          <w:tcPr>
            <w:tcW w:w="1531"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2" w:lineRule="auto"/>
            </w:pPr>
            <w:r>
              <w:rPr>
                <w:rStyle w:val="Other"/>
                <w:color w:val="000000"/>
              </w:rPr>
              <w:t>Vrijednosti ovise o projektu ZIS Zajedničkog informacijskog sustava koji je osnova za uskladbu zemljišnih knjiga i katastra</w:t>
            </w:r>
          </w:p>
        </w:tc>
        <w:tc>
          <w:tcPr>
            <w:tcW w:w="902" w:type="dxa"/>
            <w:tcBorders>
              <w:top w:val="single" w:sz="4" w:space="0" w:color="auto"/>
              <w:left w:val="single" w:sz="4" w:space="0" w:color="auto"/>
              <w:bottom w:val="single" w:sz="4" w:space="0" w:color="auto"/>
              <w:right w:val="nil"/>
            </w:tcBorders>
            <w:shd w:val="clear" w:color="auto" w:fill="FFFFFF"/>
          </w:tcPr>
          <w:p w:rsidR="00945C74" w:rsidRDefault="00945C74">
            <w:pPr>
              <w:rPr>
                <w:color w:val="auto"/>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945C74" w:rsidRDefault="00945C74">
            <w:pPr>
              <w:rPr>
                <w:color w:val="auto"/>
                <w:sz w:val="10"/>
                <w:szCs w:val="10"/>
              </w:rPr>
            </w:pPr>
          </w:p>
        </w:tc>
      </w:tr>
    </w:tbl>
    <w:p w:rsidR="00945C74" w:rsidRDefault="002A0A62">
      <w:pPr>
        <w:pStyle w:val="Tablecaption0"/>
        <w:shd w:val="clear" w:color="auto" w:fill="auto"/>
        <w:spacing w:line="240" w:lineRule="auto"/>
      </w:pPr>
      <w:r>
        <w:rPr>
          <w:rStyle w:val="Tablecaption"/>
          <w:color w:val="000000"/>
        </w:rPr>
        <w:t xml:space="preserve">             </w:t>
      </w:r>
      <w:r w:rsidR="00945C74">
        <w:rPr>
          <w:rStyle w:val="Tablecaption"/>
          <w:color w:val="000000"/>
        </w:rPr>
        <w:t>* Polaznu vrijednost pokazatelja rezultata predstavlja ostvarena vrijednost na dan 31.08.2020.godine, ciljanu vrijednost predstavlja planirana vrijednost na dan 31.12.2021. godine.</w:t>
      </w:r>
    </w:p>
    <w:p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tblPr>
      <w:tblGrid>
        <w:gridCol w:w="1474"/>
        <w:gridCol w:w="2851"/>
        <w:gridCol w:w="1848"/>
        <w:gridCol w:w="3043"/>
        <w:gridCol w:w="1704"/>
        <w:gridCol w:w="854"/>
        <w:gridCol w:w="1099"/>
        <w:gridCol w:w="826"/>
        <w:gridCol w:w="946"/>
      </w:tblGrid>
      <w:tr w:rsidR="00945C74">
        <w:trPr>
          <w:trHeight w:hRule="exact" w:val="480"/>
          <w:jc w:val="center"/>
        </w:trPr>
        <w:tc>
          <w:tcPr>
            <w:tcW w:w="14645" w:type="dxa"/>
            <w:gridSpan w:val="9"/>
            <w:tcBorders>
              <w:top w:val="single" w:sz="4" w:space="0" w:color="auto"/>
              <w:left w:val="single" w:sz="4" w:space="0" w:color="auto"/>
              <w:bottom w:val="nil"/>
              <w:right w:val="single" w:sz="4" w:space="0" w:color="auto"/>
            </w:tcBorders>
            <w:shd w:val="clear" w:color="auto" w:fill="66CBFF"/>
            <w:vAlign w:val="bottom"/>
          </w:tcPr>
          <w:p w:rsidR="00945C74" w:rsidRPr="00945C74" w:rsidRDefault="00945C74">
            <w:pPr>
              <w:pStyle w:val="Other0"/>
              <w:shd w:val="clear" w:color="auto" w:fill="auto"/>
              <w:spacing w:line="240" w:lineRule="auto"/>
              <w:rPr>
                <w:rStyle w:val="Other"/>
                <w:b/>
                <w:bCs/>
                <w:color w:val="000000"/>
                <w:sz w:val="19"/>
                <w:szCs w:val="19"/>
              </w:rPr>
            </w:pPr>
            <w:r w:rsidRPr="00945C74">
              <w:rPr>
                <w:rStyle w:val="Other"/>
                <w:b/>
                <w:bCs/>
                <w:color w:val="FF0000"/>
                <w:sz w:val="19"/>
                <w:szCs w:val="19"/>
              </w:rPr>
              <w:lastRenderedPageBreak/>
              <w:t xml:space="preserve">PRILOG 1c: </w:t>
            </w:r>
            <w:r w:rsidRPr="00945C74">
              <w:rPr>
                <w:rStyle w:val="Other"/>
                <w:b/>
                <w:bCs/>
                <w:color w:val="000000"/>
                <w:sz w:val="19"/>
                <w:szCs w:val="19"/>
              </w:rPr>
              <w:t xml:space="preserve">POSEBAN CILJ 1. Učinkovito upravljanje nekretninama u vlasništvu Republike Hrvatske </w:t>
            </w:r>
          </w:p>
          <w:p w:rsidR="00945C74" w:rsidRPr="00945C74" w:rsidRDefault="00945C74">
            <w:pPr>
              <w:pStyle w:val="Other0"/>
              <w:shd w:val="clear" w:color="auto" w:fill="auto"/>
              <w:spacing w:line="240" w:lineRule="auto"/>
              <w:rPr>
                <w:sz w:val="19"/>
                <w:szCs w:val="19"/>
              </w:rPr>
            </w:pPr>
            <w:r w:rsidRPr="00945C74">
              <w:rPr>
                <w:rStyle w:val="Other"/>
                <w:b/>
                <w:bCs/>
                <w:color w:val="000000"/>
                <w:sz w:val="19"/>
                <w:szCs w:val="19"/>
              </w:rPr>
              <w:t>Razdoblje: siječanj - prosinac 2021.</w:t>
            </w:r>
          </w:p>
        </w:tc>
      </w:tr>
      <w:tr w:rsidR="00945C74">
        <w:trPr>
          <w:trHeight w:hRule="exact" w:val="216"/>
          <w:jc w:val="center"/>
        </w:trPr>
        <w:tc>
          <w:tcPr>
            <w:tcW w:w="6173" w:type="dxa"/>
            <w:gridSpan w:val="3"/>
            <w:tcBorders>
              <w:top w:val="nil"/>
              <w:left w:val="single" w:sz="4" w:space="0" w:color="auto"/>
              <w:bottom w:val="nil"/>
              <w:right w:val="nil"/>
            </w:tcBorders>
            <w:shd w:val="clear" w:color="auto" w:fill="66CBFF"/>
          </w:tcPr>
          <w:p w:rsidR="00945C74" w:rsidRDefault="00945C74">
            <w:pPr>
              <w:rPr>
                <w:color w:val="auto"/>
                <w:sz w:val="10"/>
                <w:szCs w:val="10"/>
              </w:rPr>
            </w:pPr>
          </w:p>
        </w:tc>
        <w:tc>
          <w:tcPr>
            <w:tcW w:w="8472" w:type="dxa"/>
            <w:gridSpan w:val="6"/>
            <w:tcBorders>
              <w:top w:val="nil"/>
              <w:left w:val="nil"/>
              <w:bottom w:val="nil"/>
              <w:right w:val="single" w:sz="4" w:space="0" w:color="auto"/>
            </w:tcBorders>
            <w:shd w:val="clear" w:color="auto" w:fill="66CBFF"/>
            <w:vAlign w:val="bottom"/>
          </w:tcPr>
          <w:p w:rsidR="00945C74" w:rsidRPr="00945C74" w:rsidRDefault="00945C74">
            <w:pPr>
              <w:pStyle w:val="Other0"/>
              <w:shd w:val="clear" w:color="auto" w:fill="auto"/>
              <w:spacing w:line="240" w:lineRule="auto"/>
              <w:ind w:left="1020"/>
              <w:jc w:val="left"/>
              <w:rPr>
                <w:sz w:val="19"/>
                <w:szCs w:val="19"/>
              </w:rPr>
            </w:pPr>
            <w:r w:rsidRPr="00945C74">
              <w:rPr>
                <w:rStyle w:val="Other"/>
                <w:b/>
                <w:bCs/>
                <w:color w:val="FF0000"/>
                <w:sz w:val="19"/>
                <w:szCs w:val="19"/>
              </w:rPr>
              <w:t>STANOVI</w:t>
            </w:r>
          </w:p>
        </w:tc>
      </w:tr>
      <w:tr w:rsidR="00945C74">
        <w:trPr>
          <w:trHeight w:hRule="exact" w:val="845"/>
          <w:jc w:val="center"/>
        </w:trPr>
        <w:tc>
          <w:tcPr>
            <w:tcW w:w="1474"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rPr>
                <w:sz w:val="14"/>
                <w:szCs w:val="14"/>
              </w:rPr>
            </w:pPr>
            <w:r>
              <w:rPr>
                <w:rStyle w:val="Other"/>
                <w:b/>
                <w:bCs/>
                <w:color w:val="000000"/>
                <w:sz w:val="14"/>
                <w:szCs w:val="14"/>
              </w:rPr>
              <w:t>MJERA</w:t>
            </w:r>
          </w:p>
        </w:tc>
        <w:tc>
          <w:tcPr>
            <w:tcW w:w="2851"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rPr>
                <w:sz w:val="14"/>
                <w:szCs w:val="14"/>
              </w:rPr>
            </w:pPr>
            <w:r>
              <w:rPr>
                <w:rStyle w:val="Other"/>
                <w:b/>
                <w:bCs/>
                <w:color w:val="000000"/>
                <w:sz w:val="14"/>
                <w:szCs w:val="14"/>
              </w:rPr>
              <w:t>PRAVNO/UPRAVNI INSTRUMENTI</w:t>
            </w:r>
          </w:p>
          <w:p w:rsidR="00945C74" w:rsidRDefault="00945C74">
            <w:pPr>
              <w:pStyle w:val="Other0"/>
              <w:shd w:val="clear" w:color="auto" w:fill="auto"/>
              <w:spacing w:line="240" w:lineRule="auto"/>
              <w:rPr>
                <w:sz w:val="14"/>
                <w:szCs w:val="14"/>
              </w:rPr>
            </w:pPr>
            <w:r>
              <w:rPr>
                <w:rStyle w:val="Other"/>
                <w:b/>
                <w:bCs/>
                <w:color w:val="000000"/>
                <w:sz w:val="14"/>
                <w:szCs w:val="14"/>
              </w:rPr>
              <w:t>PROVEDBE MJERE</w:t>
            </w:r>
          </w:p>
        </w:tc>
        <w:tc>
          <w:tcPr>
            <w:tcW w:w="1848"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52" w:lineRule="auto"/>
              <w:rPr>
                <w:sz w:val="14"/>
                <w:szCs w:val="14"/>
              </w:rPr>
            </w:pPr>
            <w:r>
              <w:rPr>
                <w:rStyle w:val="Other"/>
                <w:b/>
                <w:bCs/>
                <w:color w:val="000000"/>
                <w:sz w:val="14"/>
                <w:szCs w:val="14"/>
              </w:rPr>
              <w:t>AKTIVNOSTI/ NAČIN OSTVARENJA</w:t>
            </w:r>
          </w:p>
        </w:tc>
        <w:tc>
          <w:tcPr>
            <w:tcW w:w="3043"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rPr>
                <w:sz w:val="14"/>
                <w:szCs w:val="14"/>
              </w:rPr>
            </w:pPr>
            <w:r>
              <w:rPr>
                <w:rStyle w:val="Other"/>
                <w:b/>
                <w:bCs/>
                <w:color w:val="000000"/>
                <w:sz w:val="14"/>
                <w:szCs w:val="14"/>
              </w:rPr>
              <w:t>OPIS AKTIVNOSTI</w:t>
            </w:r>
          </w:p>
        </w:tc>
        <w:tc>
          <w:tcPr>
            <w:tcW w:w="1704"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rPr>
                <w:sz w:val="14"/>
                <w:szCs w:val="14"/>
              </w:rPr>
            </w:pPr>
            <w:r>
              <w:rPr>
                <w:rStyle w:val="Other"/>
                <w:b/>
                <w:bCs/>
                <w:color w:val="000000"/>
                <w:sz w:val="14"/>
                <w:szCs w:val="14"/>
              </w:rPr>
              <w:t>POKAZATELJI REZULTATA</w:t>
            </w:r>
          </w:p>
        </w:tc>
        <w:tc>
          <w:tcPr>
            <w:tcW w:w="854" w:type="dxa"/>
            <w:tcBorders>
              <w:top w:val="single" w:sz="4" w:space="0" w:color="auto"/>
              <w:left w:val="single" w:sz="4" w:space="0" w:color="auto"/>
              <w:bottom w:val="nil"/>
              <w:right w:val="nil"/>
            </w:tcBorders>
            <w:shd w:val="clear" w:color="auto" w:fill="66CBFF"/>
          </w:tcPr>
          <w:p w:rsidR="00945C74" w:rsidRDefault="00945C74">
            <w:pPr>
              <w:pStyle w:val="Other0"/>
              <w:shd w:val="clear" w:color="auto" w:fill="auto"/>
              <w:spacing w:line="240" w:lineRule="auto"/>
              <w:rPr>
                <w:sz w:val="14"/>
                <w:szCs w:val="14"/>
              </w:rPr>
            </w:pPr>
            <w:r>
              <w:rPr>
                <w:rStyle w:val="Other"/>
                <w:b/>
                <w:bCs/>
                <w:color w:val="000000"/>
                <w:sz w:val="14"/>
                <w:szCs w:val="14"/>
              </w:rPr>
              <w:t>MJERNA JEDINICA ZA POKAZATELJ REZULTATA</w:t>
            </w:r>
          </w:p>
        </w:tc>
        <w:tc>
          <w:tcPr>
            <w:tcW w:w="1099" w:type="dxa"/>
            <w:tcBorders>
              <w:top w:val="single" w:sz="4" w:space="0" w:color="auto"/>
              <w:left w:val="single" w:sz="4" w:space="0" w:color="auto"/>
              <w:bottom w:val="nil"/>
              <w:right w:val="nil"/>
            </w:tcBorders>
            <w:shd w:val="clear" w:color="auto" w:fill="66CBFF"/>
            <w:vAlign w:val="bottom"/>
          </w:tcPr>
          <w:p w:rsidR="00945C74" w:rsidRDefault="00945C74">
            <w:pPr>
              <w:pStyle w:val="Other0"/>
              <w:shd w:val="clear" w:color="auto" w:fill="auto"/>
              <w:spacing w:line="240" w:lineRule="auto"/>
              <w:rPr>
                <w:sz w:val="14"/>
                <w:szCs w:val="14"/>
              </w:rPr>
            </w:pPr>
            <w:r>
              <w:rPr>
                <w:rStyle w:val="Other"/>
                <w:b/>
                <w:bCs/>
                <w:color w:val="000000"/>
                <w:sz w:val="14"/>
                <w:szCs w:val="14"/>
              </w:rPr>
              <w:t>POLAZNA</w:t>
            </w:r>
            <w:r w:rsidR="00C830C1">
              <w:rPr>
                <w:rStyle w:val="Other"/>
                <w:b/>
                <w:bCs/>
                <w:color w:val="000000"/>
                <w:sz w:val="14"/>
                <w:szCs w:val="14"/>
              </w:rPr>
              <w:t xml:space="preserve"> </w:t>
            </w:r>
            <w:r>
              <w:rPr>
                <w:rStyle w:val="Other"/>
                <w:b/>
                <w:bCs/>
                <w:color w:val="000000"/>
                <w:sz w:val="14"/>
                <w:szCs w:val="14"/>
              </w:rPr>
              <w:t>I</w:t>
            </w:r>
          </w:p>
          <w:p w:rsidR="00945C74" w:rsidRDefault="00945C74">
            <w:pPr>
              <w:pStyle w:val="Other0"/>
              <w:shd w:val="clear" w:color="auto" w:fill="auto"/>
              <w:spacing w:line="240" w:lineRule="auto"/>
              <w:rPr>
                <w:sz w:val="14"/>
                <w:szCs w:val="14"/>
              </w:rPr>
            </w:pPr>
            <w:r>
              <w:rPr>
                <w:rStyle w:val="Other"/>
                <w:b/>
                <w:bCs/>
                <w:color w:val="000000"/>
                <w:sz w:val="14"/>
                <w:szCs w:val="14"/>
              </w:rPr>
              <w:t>CILJANA VRIJEDNOST</w:t>
            </w:r>
          </w:p>
          <w:p w:rsidR="00945C74" w:rsidRDefault="00945C74">
            <w:pPr>
              <w:pStyle w:val="Other0"/>
              <w:shd w:val="clear" w:color="auto" w:fill="auto"/>
              <w:spacing w:line="240" w:lineRule="auto"/>
              <w:rPr>
                <w:sz w:val="14"/>
                <w:szCs w:val="14"/>
              </w:rPr>
            </w:pPr>
            <w:r>
              <w:rPr>
                <w:rStyle w:val="Other"/>
                <w:b/>
                <w:bCs/>
                <w:color w:val="000000"/>
                <w:sz w:val="14"/>
                <w:szCs w:val="14"/>
              </w:rPr>
              <w:t>MJERNE</w:t>
            </w:r>
          </w:p>
          <w:p w:rsidR="00945C74" w:rsidRDefault="00945C74">
            <w:pPr>
              <w:pStyle w:val="Other0"/>
              <w:shd w:val="clear" w:color="auto" w:fill="auto"/>
              <w:spacing w:line="240" w:lineRule="auto"/>
              <w:rPr>
                <w:sz w:val="14"/>
                <w:szCs w:val="14"/>
              </w:rPr>
            </w:pPr>
            <w:r>
              <w:rPr>
                <w:rStyle w:val="Other"/>
                <w:b/>
                <w:bCs/>
                <w:color w:val="000000"/>
                <w:sz w:val="14"/>
                <w:szCs w:val="14"/>
              </w:rPr>
              <w:t>JEDINICE*</w:t>
            </w:r>
          </w:p>
        </w:tc>
        <w:tc>
          <w:tcPr>
            <w:tcW w:w="826"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rPr>
                <w:sz w:val="14"/>
                <w:szCs w:val="14"/>
              </w:rPr>
            </w:pPr>
            <w:r>
              <w:rPr>
                <w:rStyle w:val="Other"/>
                <w:b/>
                <w:bCs/>
                <w:color w:val="000000"/>
                <w:sz w:val="14"/>
                <w:szCs w:val="14"/>
              </w:rPr>
              <w:t>PROJEKT</w:t>
            </w:r>
          </w:p>
        </w:tc>
        <w:tc>
          <w:tcPr>
            <w:tcW w:w="946" w:type="dxa"/>
            <w:tcBorders>
              <w:top w:val="single" w:sz="4" w:space="0" w:color="auto"/>
              <w:left w:val="single" w:sz="4" w:space="0" w:color="auto"/>
              <w:bottom w:val="nil"/>
              <w:right w:val="single" w:sz="4" w:space="0" w:color="auto"/>
            </w:tcBorders>
            <w:shd w:val="clear" w:color="auto" w:fill="66CBFF"/>
            <w:vAlign w:val="center"/>
          </w:tcPr>
          <w:p w:rsidR="00945C74" w:rsidRDefault="00945C74">
            <w:pPr>
              <w:pStyle w:val="Other0"/>
              <w:shd w:val="clear" w:color="auto" w:fill="auto"/>
              <w:spacing w:line="252" w:lineRule="auto"/>
              <w:rPr>
                <w:sz w:val="14"/>
                <w:szCs w:val="14"/>
              </w:rPr>
            </w:pPr>
            <w:r>
              <w:rPr>
                <w:rStyle w:val="Other"/>
                <w:b/>
                <w:bCs/>
                <w:color w:val="000000"/>
                <w:sz w:val="14"/>
                <w:szCs w:val="14"/>
              </w:rPr>
              <w:t>OPIS PROJEKTA</w:t>
            </w:r>
          </w:p>
        </w:tc>
      </w:tr>
      <w:tr w:rsidR="00945C74">
        <w:trPr>
          <w:trHeight w:hRule="exact" w:val="7411"/>
          <w:jc w:val="center"/>
        </w:trPr>
        <w:tc>
          <w:tcPr>
            <w:tcW w:w="1474"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40" w:lineRule="auto"/>
            </w:pPr>
            <w:r>
              <w:rPr>
                <w:rStyle w:val="Other"/>
                <w:b/>
                <w:bCs/>
                <w:color w:val="000000"/>
              </w:rPr>
              <w:t xml:space="preserve">Smanjenje portfelja nekretnina kojim upravlja Ministarstvo prostornoga uređenja, graditeljstva i državne imovine i CERP putem prodaje, </w:t>
            </w:r>
            <w:r w:rsidR="00B07A9C">
              <w:rPr>
                <w:rStyle w:val="Other"/>
                <w:b/>
                <w:bCs/>
                <w:color w:val="000000"/>
              </w:rPr>
              <w:t>razvrgnuća</w:t>
            </w:r>
            <w:r>
              <w:rPr>
                <w:rStyle w:val="Other"/>
                <w:b/>
                <w:bCs/>
                <w:color w:val="000000"/>
              </w:rPr>
              <w:t xml:space="preserve"> suvlasničkih zajednica i</w:t>
            </w:r>
          </w:p>
          <w:p w:rsidR="00945C74" w:rsidRDefault="00945C74">
            <w:pPr>
              <w:pStyle w:val="Other0"/>
              <w:shd w:val="clear" w:color="auto" w:fill="auto"/>
              <w:spacing w:line="240" w:lineRule="auto"/>
            </w:pPr>
            <w:r>
              <w:rPr>
                <w:rStyle w:val="Other"/>
                <w:b/>
                <w:bCs/>
                <w:color w:val="000000"/>
              </w:rPr>
              <w:t>darovanjem u korist jedinica lokalne i područne (regionalne) samouprave</w:t>
            </w:r>
          </w:p>
        </w:tc>
        <w:tc>
          <w:tcPr>
            <w:tcW w:w="2851"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after="160" w:line="240" w:lineRule="auto"/>
              <w:jc w:val="left"/>
            </w:pPr>
            <w:r>
              <w:rPr>
                <w:rStyle w:val="Other"/>
                <w:color w:val="000000"/>
              </w:rPr>
              <w:t>-&gt;Zakon o upravljanju državnom imovinom (NN 52/18)</w:t>
            </w:r>
          </w:p>
          <w:p w:rsidR="00945C74" w:rsidRDefault="00945C74">
            <w:pPr>
              <w:pStyle w:val="Other0"/>
              <w:shd w:val="clear" w:color="auto" w:fill="auto"/>
              <w:spacing w:after="160" w:line="240" w:lineRule="auto"/>
              <w:jc w:val="left"/>
            </w:pPr>
            <w:r>
              <w:rPr>
                <w:rStyle w:val="Other"/>
                <w:color w:val="000000"/>
              </w:rPr>
              <w:t>-&gt;Zakon o vlasništvu i drugim stvarnim pravima (NN 91/96, 68/98,137/99, 22/00, 73/00,129/00,114/01, 79/06, 141/06, 146/08, 38/09, 153/09, 143/12, 152/14, 81/15 i 94/17)</w:t>
            </w:r>
          </w:p>
          <w:p w:rsidR="00945C74" w:rsidRDefault="00945C74">
            <w:pPr>
              <w:pStyle w:val="Other0"/>
              <w:shd w:val="clear" w:color="auto" w:fill="auto"/>
              <w:spacing w:after="160" w:line="240" w:lineRule="auto"/>
              <w:jc w:val="left"/>
            </w:pPr>
            <w:r>
              <w:rPr>
                <w:rStyle w:val="Other"/>
                <w:color w:val="000000"/>
              </w:rPr>
              <w:t>-&gt;Odluka o prodaji stanova u vlasništvu Republike Hrvatske (NN 144/13)</w:t>
            </w:r>
          </w:p>
          <w:p w:rsidR="00945C74" w:rsidRDefault="00945C74">
            <w:pPr>
              <w:pStyle w:val="Other0"/>
              <w:shd w:val="clear" w:color="auto" w:fill="auto"/>
              <w:spacing w:line="240" w:lineRule="auto"/>
              <w:jc w:val="left"/>
            </w:pPr>
            <w:r>
              <w:rPr>
                <w:rStyle w:val="Other"/>
                <w:color w:val="000000"/>
              </w:rPr>
              <w:t xml:space="preserve">-&gt;Uredba o postupcima koji prethode sklapanju pravnih poslova raspolaganja nekretninama u vlasništvu Republike Hrvatske u svrhu prodaje, </w:t>
            </w:r>
            <w:r w:rsidR="00B07A9C">
              <w:rPr>
                <w:rStyle w:val="Other"/>
                <w:color w:val="000000"/>
              </w:rPr>
              <w:t>razvrgnuća</w:t>
            </w:r>
            <w:r>
              <w:rPr>
                <w:rStyle w:val="Other"/>
                <w:color w:val="000000"/>
              </w:rPr>
              <w:t xml:space="preserve"> suvlasničke zajednice, zamjene, davanja u zakup ili najam te o postupcima u vezi sa stjecanjem nekretnina i drugih stvarnih prava u korist Republike Hrvatske</w:t>
            </w:r>
          </w:p>
          <w:p w:rsidR="00945C74" w:rsidRDefault="00945C74">
            <w:pPr>
              <w:pStyle w:val="Other0"/>
              <w:shd w:val="clear" w:color="auto" w:fill="auto"/>
              <w:spacing w:after="160" w:line="240" w:lineRule="auto"/>
              <w:jc w:val="left"/>
            </w:pPr>
            <w:r>
              <w:rPr>
                <w:rStyle w:val="Other"/>
                <w:color w:val="000000"/>
              </w:rPr>
              <w:t>(NN 95/18)</w:t>
            </w:r>
          </w:p>
          <w:p w:rsidR="00945C74" w:rsidRDefault="00945C74">
            <w:pPr>
              <w:pStyle w:val="Other0"/>
              <w:shd w:val="clear" w:color="auto" w:fill="auto"/>
              <w:spacing w:line="240" w:lineRule="auto"/>
              <w:jc w:val="left"/>
            </w:pPr>
            <w:r>
              <w:rPr>
                <w:rStyle w:val="Other"/>
                <w:color w:val="000000"/>
              </w:rPr>
              <w:t>-&gt; Uputa Ministarstva državne imovine o načinu naručivanja procjene vrijednosti i energetskih certifikata</w:t>
            </w:r>
          </w:p>
          <w:p w:rsidR="00945C74" w:rsidRDefault="00945C74">
            <w:pPr>
              <w:pStyle w:val="Other0"/>
              <w:shd w:val="clear" w:color="auto" w:fill="auto"/>
              <w:spacing w:after="160" w:line="240" w:lineRule="auto"/>
              <w:jc w:val="left"/>
            </w:pPr>
            <w:r>
              <w:rPr>
                <w:rStyle w:val="Other"/>
                <w:color w:val="000000"/>
              </w:rPr>
              <w:t>(Klasa: 024-04/18-05/01, Urbroj: 536- 02/01-18-04)</w:t>
            </w:r>
          </w:p>
          <w:p w:rsidR="00945C74" w:rsidRDefault="00945C74">
            <w:pPr>
              <w:pStyle w:val="Other0"/>
              <w:shd w:val="clear" w:color="auto" w:fill="auto"/>
              <w:spacing w:line="240" w:lineRule="auto"/>
              <w:jc w:val="left"/>
            </w:pPr>
            <w:r>
              <w:rPr>
                <w:rStyle w:val="Other"/>
                <w:color w:val="000000"/>
              </w:rPr>
              <w:t>-&gt; Uputa Ministarstva državne imovine o postupanju za traženje mišljenja</w:t>
            </w:r>
          </w:p>
          <w:p w:rsidR="00945C74" w:rsidRDefault="00945C74">
            <w:pPr>
              <w:pStyle w:val="Other0"/>
              <w:shd w:val="clear" w:color="auto" w:fill="auto"/>
              <w:spacing w:after="160" w:line="240" w:lineRule="auto"/>
              <w:jc w:val="left"/>
            </w:pPr>
            <w:r>
              <w:rPr>
                <w:rStyle w:val="Other"/>
                <w:color w:val="000000"/>
              </w:rPr>
              <w:t>(Klasa: 024- 04/18-05/01, Urbroj: 536-02/01-18-02)</w:t>
            </w:r>
          </w:p>
        </w:tc>
        <w:tc>
          <w:tcPr>
            <w:tcW w:w="1848"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numPr>
                <w:ilvl w:val="0"/>
                <w:numId w:val="7"/>
              </w:numPr>
              <w:shd w:val="clear" w:color="auto" w:fill="auto"/>
              <w:tabs>
                <w:tab w:val="left" w:pos="125"/>
              </w:tabs>
              <w:spacing w:after="1440" w:line="240" w:lineRule="auto"/>
              <w:jc w:val="left"/>
            </w:pPr>
            <w:r>
              <w:rPr>
                <w:rStyle w:val="Other"/>
                <w:color w:val="000000"/>
              </w:rPr>
              <w:t>Sklapanje ugovora o kupoprodaji temeljem provedenog javnog poziva</w:t>
            </w:r>
          </w:p>
          <w:p w:rsidR="00945C74" w:rsidRDefault="00945C74">
            <w:pPr>
              <w:pStyle w:val="Other0"/>
              <w:numPr>
                <w:ilvl w:val="0"/>
                <w:numId w:val="7"/>
              </w:numPr>
              <w:shd w:val="clear" w:color="auto" w:fill="auto"/>
              <w:tabs>
                <w:tab w:val="left" w:pos="115"/>
              </w:tabs>
              <w:spacing w:after="1200" w:line="240" w:lineRule="auto"/>
              <w:jc w:val="left"/>
            </w:pPr>
            <w:r>
              <w:rPr>
                <w:rStyle w:val="Other"/>
                <w:color w:val="000000"/>
              </w:rPr>
              <w:t>Sklapanje ugovora o kupoprodaji temeljem Odluke o prodaji stanova u vlasništvu Republike Hrvatske (NN 144/13)</w:t>
            </w:r>
          </w:p>
          <w:p w:rsidR="00945C74" w:rsidRDefault="00945C74">
            <w:pPr>
              <w:pStyle w:val="Other0"/>
              <w:numPr>
                <w:ilvl w:val="0"/>
                <w:numId w:val="7"/>
              </w:numPr>
              <w:shd w:val="clear" w:color="auto" w:fill="auto"/>
              <w:tabs>
                <w:tab w:val="left" w:pos="120"/>
              </w:tabs>
              <w:spacing w:after="1120" w:line="240" w:lineRule="auto"/>
              <w:jc w:val="left"/>
            </w:pPr>
            <w:r>
              <w:rPr>
                <w:rStyle w:val="Other"/>
                <w:color w:val="000000"/>
              </w:rPr>
              <w:t xml:space="preserve">Sklapanje </w:t>
            </w:r>
            <w:r w:rsidR="00B07A9C">
              <w:rPr>
                <w:rStyle w:val="Other"/>
                <w:color w:val="000000"/>
              </w:rPr>
              <w:t>ugovora o kupoprodaji temeljem č</w:t>
            </w:r>
            <w:r>
              <w:rPr>
                <w:rStyle w:val="Other"/>
                <w:color w:val="000000"/>
              </w:rPr>
              <w:t>l. 41. alineja 4. Zakona o upravljanju državnom imovinom (NN 52/18)</w:t>
            </w:r>
          </w:p>
          <w:p w:rsidR="00945C74" w:rsidRDefault="00945C74">
            <w:pPr>
              <w:pStyle w:val="Other0"/>
              <w:numPr>
                <w:ilvl w:val="0"/>
                <w:numId w:val="7"/>
              </w:numPr>
              <w:shd w:val="clear" w:color="auto" w:fill="auto"/>
              <w:tabs>
                <w:tab w:val="left" w:pos="120"/>
              </w:tabs>
              <w:spacing w:line="240" w:lineRule="auto"/>
              <w:jc w:val="left"/>
            </w:pPr>
            <w:r>
              <w:rPr>
                <w:rStyle w:val="Other"/>
                <w:color w:val="000000"/>
              </w:rPr>
              <w:t xml:space="preserve">Sklapanje sporazuma o </w:t>
            </w:r>
            <w:r w:rsidR="00B07A9C">
              <w:rPr>
                <w:rStyle w:val="Other"/>
                <w:color w:val="000000"/>
              </w:rPr>
              <w:t>razvrgnuću</w:t>
            </w:r>
            <w:r>
              <w:rPr>
                <w:rStyle w:val="Other"/>
                <w:color w:val="000000"/>
              </w:rPr>
              <w:t xml:space="preserve"> suvlasničke zajednice isplatom</w:t>
            </w:r>
          </w:p>
        </w:tc>
        <w:tc>
          <w:tcPr>
            <w:tcW w:w="3043" w:type="dxa"/>
            <w:tcBorders>
              <w:top w:val="single" w:sz="4" w:space="0" w:color="auto"/>
              <w:left w:val="single" w:sz="4" w:space="0" w:color="auto"/>
              <w:bottom w:val="single" w:sz="4" w:space="0" w:color="auto"/>
              <w:right w:val="nil"/>
            </w:tcBorders>
            <w:shd w:val="clear" w:color="auto" w:fill="FFFFFF"/>
          </w:tcPr>
          <w:p w:rsidR="00945C74" w:rsidRDefault="00945C74">
            <w:pPr>
              <w:pStyle w:val="Other0"/>
              <w:shd w:val="clear" w:color="auto" w:fill="auto"/>
              <w:spacing w:before="100" w:line="240" w:lineRule="auto"/>
              <w:jc w:val="left"/>
            </w:pPr>
            <w:r>
              <w:rPr>
                <w:rStyle w:val="Other"/>
                <w:b/>
                <w:bCs/>
                <w:color w:val="000000"/>
              </w:rPr>
              <w:t>Kupoprodaja - javni poziv</w:t>
            </w:r>
          </w:p>
          <w:p w:rsidR="00945C74" w:rsidRDefault="00945C74">
            <w:pPr>
              <w:pStyle w:val="Other0"/>
              <w:shd w:val="clear" w:color="auto" w:fill="auto"/>
              <w:spacing w:after="280" w:line="240" w:lineRule="auto"/>
              <w:jc w:val="left"/>
            </w:pPr>
            <w:r>
              <w:rPr>
                <w:rStyle w:val="Other"/>
                <w:color w:val="000000"/>
              </w:rPr>
              <w:t>Poduzimanje radnji (sastavljanje popisa stanova za prodaju, prikupljanje i obrada dokumentacije, procjena i potvrda procjene vrijednosti nekretnine, donošenje Odluke o prodaji stanova putem javnog prikupljanja ponuda, provedba javnog natječaja, donošenje odluke o prodaji stana najpovoljnijem ponuditelju, sastavljanje kupoprodajnog ugovora po zaprimanju pozitivnog mišljenja Službe za pravne poslove i nadležnog Općinskog državnog odvjetništva, izdavanje tabularne isprave, primopredaja stana kupcu, usklađivanje interne evidencije)</w:t>
            </w:r>
          </w:p>
          <w:p w:rsidR="00945C74" w:rsidRDefault="00945C74">
            <w:pPr>
              <w:pStyle w:val="Other0"/>
              <w:shd w:val="clear" w:color="auto" w:fill="auto"/>
              <w:spacing w:line="240" w:lineRule="auto"/>
              <w:jc w:val="left"/>
            </w:pPr>
            <w:r>
              <w:rPr>
                <w:rStyle w:val="Other"/>
                <w:b/>
                <w:bCs/>
                <w:color w:val="000000"/>
              </w:rPr>
              <w:t>Prodaja temeljem odluke o prodaji stanova u vlasništvu Republike Hrvatske (NN 144/13)</w:t>
            </w:r>
          </w:p>
          <w:p w:rsidR="00945C74" w:rsidRDefault="00945C74">
            <w:pPr>
              <w:pStyle w:val="Other0"/>
              <w:shd w:val="clear" w:color="auto" w:fill="auto"/>
              <w:spacing w:after="380" w:line="240" w:lineRule="auto"/>
              <w:jc w:val="left"/>
            </w:pPr>
            <w:r>
              <w:rPr>
                <w:rStyle w:val="Other"/>
                <w:color w:val="000000"/>
              </w:rPr>
              <w:t>Poduzimanje radnji (provjera zakonskih uvjeta, prikupljanje i obrada dokumentacije, procjena i potvrda procjene vrijednosti nekretnine, donošenje Odluke o prodaji, sastavljanje Ugovora o kupoprodaji stana po zaprimanju mišljenja Službe za pravne poslove i nadležnog Općinskog državnog odvjetništva, izdavanje tabularne isprave, primopredaja stana kupcu)</w:t>
            </w:r>
          </w:p>
          <w:p w:rsidR="00945C74" w:rsidRDefault="00945C74">
            <w:pPr>
              <w:pStyle w:val="Other0"/>
              <w:shd w:val="clear" w:color="auto" w:fill="auto"/>
              <w:spacing w:after="460" w:line="240" w:lineRule="auto"/>
              <w:jc w:val="left"/>
            </w:pPr>
            <w:r>
              <w:rPr>
                <w:rStyle w:val="Other"/>
                <w:b/>
                <w:bCs/>
                <w:color w:val="000000"/>
              </w:rPr>
              <w:t xml:space="preserve">Prodaja temeljem cl. 41. alineja 4. Zakona o upravljanju državnom imovinom (NN 52/18) </w:t>
            </w:r>
            <w:r>
              <w:rPr>
                <w:rStyle w:val="Other"/>
                <w:color w:val="000000"/>
              </w:rPr>
              <w:t>Poduzimanje radnji (provjera zakonskih uvjeta, prikupljanje i obrada dokumentacije, procjena i potvrda procjene vrijednosti nekretnine, donošenje Odluke o prodaji, sastavljanje Ugovora o kupoprodaji stana po zaprimanju mišljenja Službe za pravne poslove i nadležnog Općinskog državnog odvjetništva, izdavanje tabularne isprave, primopredaja stana kupcu)</w:t>
            </w:r>
          </w:p>
          <w:p w:rsidR="00945C74" w:rsidRDefault="00945C74">
            <w:pPr>
              <w:pStyle w:val="Other0"/>
              <w:shd w:val="clear" w:color="auto" w:fill="auto"/>
              <w:spacing w:line="240" w:lineRule="auto"/>
              <w:jc w:val="left"/>
            </w:pPr>
            <w:r>
              <w:rPr>
                <w:rStyle w:val="Other"/>
                <w:b/>
                <w:bCs/>
                <w:color w:val="000000"/>
              </w:rPr>
              <w:t>Razvrgnuće isplatom</w:t>
            </w:r>
          </w:p>
          <w:p w:rsidR="00945C74" w:rsidRDefault="00945C74">
            <w:pPr>
              <w:pStyle w:val="Other0"/>
              <w:shd w:val="clear" w:color="auto" w:fill="auto"/>
              <w:spacing w:line="240" w:lineRule="auto"/>
              <w:jc w:val="left"/>
            </w:pPr>
            <w:r>
              <w:rPr>
                <w:rStyle w:val="Other"/>
                <w:color w:val="000000"/>
              </w:rPr>
              <w:t xml:space="preserve">Poduzimanje radnji (provjera imovinskopravne dokumentacije, očevid, reguliranje korištenja, procjena i potvrda procjene vrijednosti nekretnine, sastavljanje Sporazuma o </w:t>
            </w:r>
            <w:r w:rsidR="00B07A9C">
              <w:rPr>
                <w:rStyle w:val="Other"/>
                <w:color w:val="000000"/>
              </w:rPr>
              <w:t>razvrgnuću</w:t>
            </w:r>
            <w:r>
              <w:rPr>
                <w:rStyle w:val="Other"/>
                <w:color w:val="000000"/>
              </w:rPr>
              <w:t>, izdavanje tabularne isprave, primopredaja)</w:t>
            </w:r>
          </w:p>
        </w:tc>
        <w:tc>
          <w:tcPr>
            <w:tcW w:w="1704"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after="500" w:line="240" w:lineRule="auto"/>
            </w:pPr>
            <w:r>
              <w:rPr>
                <w:rStyle w:val="Other"/>
                <w:color w:val="000000"/>
              </w:rPr>
              <w:t>Broj sklopljenih ugovora o kupoprodaji temeljem provedenog javnog poziva</w:t>
            </w:r>
          </w:p>
          <w:p w:rsidR="00945C74" w:rsidRDefault="00945C74">
            <w:pPr>
              <w:pStyle w:val="Other0"/>
              <w:shd w:val="clear" w:color="auto" w:fill="auto"/>
              <w:spacing w:after="260" w:line="240" w:lineRule="auto"/>
            </w:pPr>
            <w:r>
              <w:rPr>
                <w:rStyle w:val="Other"/>
                <w:color w:val="000000"/>
              </w:rPr>
              <w:t>Vrijednost stanova prodanih prema sklopljenim ugovorima o kupoprodaji temeljem provedenog javnog poziva</w:t>
            </w:r>
          </w:p>
          <w:p w:rsidR="00945C74" w:rsidRDefault="00945C74">
            <w:pPr>
              <w:pStyle w:val="Other0"/>
              <w:shd w:val="clear" w:color="auto" w:fill="auto"/>
              <w:spacing w:after="180" w:line="240" w:lineRule="auto"/>
            </w:pPr>
            <w:r>
              <w:rPr>
                <w:rStyle w:val="Other"/>
                <w:color w:val="000000"/>
              </w:rPr>
              <w:t>Broj sklopljenih ugovora o kupoprodaji putem Odluke o prodaji stanova u vlasništvu Republike Hrvatske (NN 144/13)</w:t>
            </w:r>
          </w:p>
          <w:p w:rsidR="00945C74" w:rsidRDefault="00945C74">
            <w:pPr>
              <w:pStyle w:val="Other0"/>
              <w:shd w:val="clear" w:color="auto" w:fill="auto"/>
              <w:spacing w:after="360" w:line="240" w:lineRule="auto"/>
            </w:pPr>
            <w:r>
              <w:rPr>
                <w:rStyle w:val="Other"/>
                <w:color w:val="000000"/>
              </w:rPr>
              <w:t>Vrijednost stanova prodanih prema Odluci o prodaji stanova u vlasništvu Republike Hrvatske (NN 144/13)</w:t>
            </w:r>
          </w:p>
          <w:p w:rsidR="00945C74" w:rsidRDefault="00945C74">
            <w:pPr>
              <w:pStyle w:val="Other0"/>
              <w:shd w:val="clear" w:color="auto" w:fill="auto"/>
              <w:spacing w:after="680" w:line="240" w:lineRule="auto"/>
            </w:pPr>
            <w:r>
              <w:rPr>
                <w:rStyle w:val="Other"/>
                <w:color w:val="000000"/>
              </w:rPr>
              <w:t>Broj sklopljenih ugovora o kupoprodaji</w:t>
            </w:r>
          </w:p>
          <w:p w:rsidR="00945C74" w:rsidRDefault="00945C74">
            <w:pPr>
              <w:pStyle w:val="Other0"/>
              <w:shd w:val="clear" w:color="auto" w:fill="auto"/>
              <w:spacing w:after="600" w:line="240" w:lineRule="auto"/>
            </w:pPr>
            <w:r>
              <w:rPr>
                <w:rStyle w:val="Other"/>
                <w:color w:val="000000"/>
              </w:rPr>
              <w:t>Vrijednost stanova</w:t>
            </w:r>
          </w:p>
          <w:p w:rsidR="00945C74" w:rsidRDefault="00945C74">
            <w:pPr>
              <w:pStyle w:val="Other0"/>
              <w:shd w:val="clear" w:color="auto" w:fill="auto"/>
              <w:spacing w:after="180" w:line="240" w:lineRule="auto"/>
            </w:pPr>
            <w:r>
              <w:rPr>
                <w:rStyle w:val="Other"/>
                <w:color w:val="000000"/>
              </w:rPr>
              <w:t xml:space="preserve">Broj sklopljenih sporazuma o </w:t>
            </w:r>
            <w:r w:rsidR="00B07A9C">
              <w:rPr>
                <w:rStyle w:val="Other"/>
                <w:color w:val="000000"/>
              </w:rPr>
              <w:t>razvrgnuću</w:t>
            </w:r>
            <w:r>
              <w:rPr>
                <w:rStyle w:val="Other"/>
                <w:color w:val="000000"/>
              </w:rPr>
              <w:t xml:space="preserve"> suvlasničke zajednice isplatom</w:t>
            </w:r>
          </w:p>
          <w:p w:rsidR="00945C74" w:rsidRDefault="00945C74">
            <w:pPr>
              <w:pStyle w:val="Other0"/>
              <w:shd w:val="clear" w:color="auto" w:fill="auto"/>
              <w:spacing w:line="240" w:lineRule="auto"/>
            </w:pPr>
            <w:r>
              <w:rPr>
                <w:rStyle w:val="Other"/>
                <w:color w:val="000000"/>
              </w:rPr>
              <w:t xml:space="preserve">Vrijednost razvrgnute imovine prema sklopljenim sporazumima o </w:t>
            </w:r>
            <w:r w:rsidR="00B07A9C">
              <w:rPr>
                <w:rStyle w:val="Other"/>
                <w:color w:val="000000"/>
              </w:rPr>
              <w:t>razvrgnuću</w:t>
            </w:r>
            <w:r>
              <w:rPr>
                <w:rStyle w:val="Other"/>
                <w:color w:val="000000"/>
              </w:rPr>
              <w:t xml:space="preserve"> suvlasničke zajednice isplatom</w:t>
            </w:r>
          </w:p>
        </w:tc>
        <w:tc>
          <w:tcPr>
            <w:tcW w:w="854" w:type="dxa"/>
            <w:tcBorders>
              <w:top w:val="single" w:sz="4" w:space="0" w:color="auto"/>
              <w:left w:val="single" w:sz="4" w:space="0" w:color="auto"/>
              <w:bottom w:val="single" w:sz="4" w:space="0" w:color="auto"/>
              <w:right w:val="nil"/>
            </w:tcBorders>
            <w:shd w:val="clear" w:color="auto" w:fill="FFFFFF"/>
            <w:vAlign w:val="center"/>
          </w:tcPr>
          <w:p w:rsidR="00B07A9C" w:rsidRDefault="00B07A9C" w:rsidP="00B07A9C">
            <w:pPr>
              <w:pStyle w:val="Other0"/>
              <w:shd w:val="clear" w:color="auto" w:fill="auto"/>
              <w:spacing w:line="240" w:lineRule="auto"/>
              <w:rPr>
                <w:rStyle w:val="Other"/>
                <w:color w:val="000000"/>
              </w:rPr>
            </w:pPr>
          </w:p>
          <w:p w:rsidR="00B07A9C" w:rsidRDefault="00B07A9C" w:rsidP="00B07A9C">
            <w:pPr>
              <w:pStyle w:val="Other0"/>
              <w:shd w:val="clear" w:color="auto" w:fill="auto"/>
              <w:spacing w:line="240" w:lineRule="auto"/>
              <w:rPr>
                <w:rStyle w:val="Other"/>
                <w:color w:val="000000"/>
              </w:rPr>
            </w:pPr>
          </w:p>
          <w:p w:rsidR="00945C74" w:rsidRDefault="00945C74" w:rsidP="00B07A9C">
            <w:pPr>
              <w:pStyle w:val="Other0"/>
              <w:shd w:val="clear" w:color="auto" w:fill="auto"/>
              <w:spacing w:line="240" w:lineRule="auto"/>
            </w:pPr>
            <w:r>
              <w:rPr>
                <w:rStyle w:val="Other"/>
                <w:color w:val="000000"/>
              </w:rPr>
              <w:t>Broj</w:t>
            </w:r>
          </w:p>
          <w:p w:rsidR="00945C74" w:rsidRDefault="00945C74" w:rsidP="00B07A9C">
            <w:pPr>
              <w:pStyle w:val="Other0"/>
              <w:shd w:val="clear" w:color="auto" w:fill="auto"/>
              <w:spacing w:after="40" w:line="936" w:lineRule="exact"/>
              <w:jc w:val="left"/>
            </w:pPr>
            <w:r>
              <w:rPr>
                <w:rStyle w:val="Other"/>
                <w:color w:val="000000"/>
              </w:rPr>
              <w:t>Vrijednost HRK</w:t>
            </w:r>
          </w:p>
          <w:p w:rsidR="00B07A9C" w:rsidRDefault="00B07A9C" w:rsidP="00B07A9C">
            <w:pPr>
              <w:pStyle w:val="Other0"/>
              <w:shd w:val="clear" w:color="auto" w:fill="auto"/>
              <w:spacing w:line="240" w:lineRule="auto"/>
              <w:jc w:val="left"/>
              <w:rPr>
                <w:rStyle w:val="Other"/>
                <w:color w:val="000000"/>
              </w:rPr>
            </w:pPr>
          </w:p>
          <w:p w:rsidR="00B07A9C" w:rsidRDefault="00B07A9C" w:rsidP="00B07A9C">
            <w:pPr>
              <w:pStyle w:val="Other0"/>
              <w:shd w:val="clear" w:color="auto" w:fill="auto"/>
              <w:spacing w:line="240" w:lineRule="auto"/>
              <w:jc w:val="left"/>
              <w:rPr>
                <w:rStyle w:val="Other"/>
                <w:color w:val="000000"/>
              </w:rPr>
            </w:pPr>
          </w:p>
          <w:p w:rsidR="00B07A9C" w:rsidRDefault="00B07A9C" w:rsidP="00B07A9C">
            <w:pPr>
              <w:pStyle w:val="Other0"/>
              <w:shd w:val="clear" w:color="auto" w:fill="auto"/>
              <w:spacing w:line="240" w:lineRule="auto"/>
              <w:jc w:val="left"/>
              <w:rPr>
                <w:rStyle w:val="Other"/>
                <w:color w:val="000000"/>
              </w:rPr>
            </w:pPr>
          </w:p>
          <w:p w:rsidR="00B07A9C" w:rsidRDefault="00B07A9C" w:rsidP="00B07A9C">
            <w:pPr>
              <w:pStyle w:val="Other0"/>
              <w:shd w:val="clear" w:color="auto" w:fill="auto"/>
              <w:spacing w:line="240" w:lineRule="auto"/>
              <w:jc w:val="left"/>
              <w:rPr>
                <w:rStyle w:val="Other"/>
                <w:color w:val="000000"/>
              </w:rPr>
            </w:pPr>
          </w:p>
          <w:p w:rsidR="00B07A9C" w:rsidRDefault="00B07A9C" w:rsidP="00B07A9C">
            <w:pPr>
              <w:pStyle w:val="Other0"/>
              <w:shd w:val="clear" w:color="auto" w:fill="auto"/>
              <w:spacing w:line="240" w:lineRule="auto"/>
              <w:jc w:val="left"/>
              <w:rPr>
                <w:rStyle w:val="Other"/>
                <w:color w:val="000000"/>
              </w:rPr>
            </w:pPr>
          </w:p>
          <w:p w:rsidR="00B07A9C" w:rsidRDefault="00B07A9C" w:rsidP="00B07A9C">
            <w:pPr>
              <w:pStyle w:val="Other0"/>
              <w:shd w:val="clear" w:color="auto" w:fill="auto"/>
              <w:spacing w:line="240" w:lineRule="auto"/>
              <w:jc w:val="left"/>
              <w:rPr>
                <w:rStyle w:val="Other"/>
                <w:color w:val="000000"/>
              </w:rPr>
            </w:pPr>
          </w:p>
          <w:p w:rsidR="00945C74" w:rsidRDefault="00945C74" w:rsidP="00B07A9C">
            <w:pPr>
              <w:pStyle w:val="Other0"/>
              <w:shd w:val="clear" w:color="auto" w:fill="auto"/>
              <w:spacing w:line="240" w:lineRule="auto"/>
            </w:pPr>
            <w:r>
              <w:rPr>
                <w:rStyle w:val="Other"/>
                <w:color w:val="000000"/>
              </w:rPr>
              <w:t>Broj</w:t>
            </w:r>
          </w:p>
          <w:p w:rsidR="00B07A9C" w:rsidRDefault="00B07A9C" w:rsidP="00B07A9C">
            <w:pPr>
              <w:pStyle w:val="Other0"/>
              <w:shd w:val="clear" w:color="auto" w:fill="auto"/>
              <w:spacing w:line="240" w:lineRule="auto"/>
              <w:rPr>
                <w:rStyle w:val="Other"/>
                <w:color w:val="000000"/>
              </w:rPr>
            </w:pPr>
          </w:p>
          <w:p w:rsidR="00B07A9C" w:rsidRDefault="00B07A9C" w:rsidP="00B07A9C">
            <w:pPr>
              <w:pStyle w:val="Other0"/>
              <w:shd w:val="clear" w:color="auto" w:fill="auto"/>
              <w:spacing w:line="240" w:lineRule="auto"/>
              <w:rPr>
                <w:rStyle w:val="Other"/>
                <w:color w:val="000000"/>
              </w:rPr>
            </w:pPr>
          </w:p>
          <w:p w:rsidR="00B07A9C" w:rsidRDefault="00B07A9C" w:rsidP="00B07A9C">
            <w:pPr>
              <w:pStyle w:val="Other0"/>
              <w:shd w:val="clear" w:color="auto" w:fill="auto"/>
              <w:spacing w:line="240" w:lineRule="auto"/>
              <w:rPr>
                <w:rStyle w:val="Other"/>
                <w:color w:val="000000"/>
              </w:rPr>
            </w:pPr>
          </w:p>
          <w:p w:rsidR="00B07A9C" w:rsidRDefault="00B07A9C" w:rsidP="00B07A9C">
            <w:pPr>
              <w:pStyle w:val="Other0"/>
              <w:shd w:val="clear" w:color="auto" w:fill="auto"/>
              <w:spacing w:line="240" w:lineRule="auto"/>
              <w:rPr>
                <w:rStyle w:val="Other"/>
                <w:color w:val="000000"/>
              </w:rPr>
            </w:pPr>
          </w:p>
          <w:p w:rsidR="00B07A9C" w:rsidRDefault="00B07A9C" w:rsidP="00B07A9C">
            <w:pPr>
              <w:pStyle w:val="Other0"/>
              <w:shd w:val="clear" w:color="auto" w:fill="auto"/>
              <w:spacing w:line="240" w:lineRule="auto"/>
              <w:rPr>
                <w:rStyle w:val="Other"/>
                <w:color w:val="000000"/>
              </w:rPr>
            </w:pPr>
          </w:p>
          <w:p w:rsidR="00945C74" w:rsidRDefault="00945C74" w:rsidP="00B07A9C">
            <w:pPr>
              <w:pStyle w:val="Other0"/>
              <w:shd w:val="clear" w:color="auto" w:fill="auto"/>
              <w:spacing w:line="240" w:lineRule="auto"/>
            </w:pPr>
            <w:r>
              <w:rPr>
                <w:rStyle w:val="Other"/>
                <w:color w:val="000000"/>
              </w:rPr>
              <w:t>Vrijednost HRK</w:t>
            </w:r>
          </w:p>
          <w:p w:rsidR="00B07A9C" w:rsidRDefault="00945C74" w:rsidP="00B07A9C">
            <w:pPr>
              <w:pStyle w:val="Other0"/>
              <w:shd w:val="clear" w:color="auto" w:fill="auto"/>
              <w:spacing w:line="936" w:lineRule="exact"/>
              <w:rPr>
                <w:rStyle w:val="Other"/>
                <w:color w:val="000000"/>
              </w:rPr>
            </w:pPr>
            <w:r>
              <w:rPr>
                <w:rStyle w:val="Other"/>
                <w:color w:val="000000"/>
              </w:rPr>
              <w:t xml:space="preserve">Broj </w:t>
            </w:r>
          </w:p>
          <w:p w:rsidR="00945C74" w:rsidRDefault="00945C74" w:rsidP="00B07A9C">
            <w:pPr>
              <w:pStyle w:val="Other0"/>
              <w:shd w:val="clear" w:color="auto" w:fill="auto"/>
              <w:spacing w:line="936" w:lineRule="exact"/>
            </w:pPr>
            <w:r>
              <w:rPr>
                <w:rStyle w:val="Other"/>
                <w:color w:val="000000"/>
              </w:rPr>
              <w:t>Vrijednost HRK</w:t>
            </w:r>
          </w:p>
          <w:p w:rsidR="00B07A9C" w:rsidRDefault="00B07A9C" w:rsidP="00B07A9C">
            <w:pPr>
              <w:pStyle w:val="Other0"/>
              <w:shd w:val="clear" w:color="auto" w:fill="auto"/>
              <w:spacing w:line="240" w:lineRule="auto"/>
              <w:rPr>
                <w:rStyle w:val="Other"/>
                <w:color w:val="000000"/>
              </w:rPr>
            </w:pPr>
          </w:p>
          <w:p w:rsidR="00B07A9C" w:rsidRDefault="00B07A9C" w:rsidP="00B07A9C">
            <w:pPr>
              <w:pStyle w:val="Other0"/>
              <w:shd w:val="clear" w:color="auto" w:fill="auto"/>
              <w:spacing w:line="240" w:lineRule="auto"/>
              <w:rPr>
                <w:rStyle w:val="Other"/>
                <w:color w:val="000000"/>
              </w:rPr>
            </w:pPr>
          </w:p>
          <w:p w:rsidR="00B07A9C" w:rsidRDefault="00B07A9C" w:rsidP="00B07A9C">
            <w:pPr>
              <w:pStyle w:val="Other0"/>
              <w:shd w:val="clear" w:color="auto" w:fill="auto"/>
              <w:spacing w:line="240" w:lineRule="auto"/>
              <w:rPr>
                <w:rStyle w:val="Other"/>
                <w:color w:val="000000"/>
              </w:rPr>
            </w:pPr>
          </w:p>
          <w:p w:rsidR="00B07A9C" w:rsidRDefault="00B07A9C" w:rsidP="00B07A9C">
            <w:pPr>
              <w:pStyle w:val="Other0"/>
              <w:shd w:val="clear" w:color="auto" w:fill="auto"/>
              <w:spacing w:line="240" w:lineRule="auto"/>
              <w:rPr>
                <w:rStyle w:val="Other"/>
                <w:color w:val="000000"/>
              </w:rPr>
            </w:pPr>
          </w:p>
          <w:p w:rsidR="00945C74" w:rsidRDefault="00945C74" w:rsidP="00B07A9C">
            <w:pPr>
              <w:pStyle w:val="Other0"/>
              <w:shd w:val="clear" w:color="auto" w:fill="auto"/>
              <w:spacing w:line="240" w:lineRule="auto"/>
            </w:pPr>
            <w:r>
              <w:rPr>
                <w:rStyle w:val="Other"/>
                <w:color w:val="000000"/>
              </w:rPr>
              <w:t>Broj</w:t>
            </w:r>
          </w:p>
          <w:p w:rsidR="00B07A9C" w:rsidRDefault="00B07A9C" w:rsidP="00B07A9C">
            <w:pPr>
              <w:pStyle w:val="Other0"/>
              <w:shd w:val="clear" w:color="auto" w:fill="auto"/>
              <w:spacing w:after="360" w:line="240" w:lineRule="auto"/>
              <w:rPr>
                <w:rStyle w:val="Other"/>
                <w:color w:val="000000"/>
              </w:rPr>
            </w:pPr>
          </w:p>
          <w:p w:rsidR="00945C74" w:rsidRDefault="00945C74" w:rsidP="00B07A9C">
            <w:pPr>
              <w:pStyle w:val="Other0"/>
              <w:shd w:val="clear" w:color="auto" w:fill="auto"/>
              <w:spacing w:after="360" w:line="240" w:lineRule="auto"/>
            </w:pPr>
            <w:r>
              <w:rPr>
                <w:rStyle w:val="Other"/>
                <w:color w:val="000000"/>
              </w:rPr>
              <w:t>Vrijednost HRK</w:t>
            </w:r>
          </w:p>
        </w:tc>
        <w:tc>
          <w:tcPr>
            <w:tcW w:w="1099"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40" w:lineRule="auto"/>
            </w:pPr>
            <w:r>
              <w:rPr>
                <w:rStyle w:val="Other"/>
                <w:color w:val="000000"/>
              </w:rPr>
              <w:t>Polazna: 40</w:t>
            </w:r>
          </w:p>
          <w:p w:rsidR="00945C74" w:rsidRDefault="00945C74">
            <w:pPr>
              <w:pStyle w:val="Other0"/>
              <w:shd w:val="clear" w:color="auto" w:fill="auto"/>
              <w:spacing w:after="500" w:line="240" w:lineRule="auto"/>
            </w:pPr>
            <w:r>
              <w:rPr>
                <w:rStyle w:val="Other"/>
                <w:color w:val="000000"/>
              </w:rPr>
              <w:t>Ciljana: 45</w:t>
            </w:r>
          </w:p>
          <w:p w:rsidR="00945C74" w:rsidRDefault="00945C74">
            <w:pPr>
              <w:pStyle w:val="Other0"/>
              <w:shd w:val="clear" w:color="auto" w:fill="auto"/>
              <w:spacing w:line="240" w:lineRule="auto"/>
            </w:pPr>
            <w:r>
              <w:rPr>
                <w:rStyle w:val="Other"/>
                <w:color w:val="000000"/>
              </w:rPr>
              <w:t>Polazna:</w:t>
            </w:r>
          </w:p>
          <w:p w:rsidR="00945C74" w:rsidRDefault="00945C74">
            <w:pPr>
              <w:pStyle w:val="Other0"/>
              <w:shd w:val="clear" w:color="auto" w:fill="auto"/>
              <w:spacing w:line="240" w:lineRule="auto"/>
            </w:pPr>
            <w:r>
              <w:rPr>
                <w:rStyle w:val="Other"/>
                <w:color w:val="000000"/>
              </w:rPr>
              <w:t>9.620.825 HRK</w:t>
            </w:r>
          </w:p>
          <w:p w:rsidR="00945C74" w:rsidRDefault="00945C74">
            <w:pPr>
              <w:pStyle w:val="Other0"/>
              <w:shd w:val="clear" w:color="auto" w:fill="auto"/>
              <w:spacing w:after="580" w:line="240" w:lineRule="auto"/>
            </w:pPr>
            <w:r>
              <w:rPr>
                <w:rStyle w:val="Other"/>
                <w:color w:val="000000"/>
              </w:rPr>
              <w:t>Ciljana: 10.000.000HRK</w:t>
            </w:r>
          </w:p>
          <w:p w:rsidR="00945C74" w:rsidRDefault="00945C74">
            <w:pPr>
              <w:pStyle w:val="Other0"/>
              <w:shd w:val="clear" w:color="auto" w:fill="auto"/>
              <w:spacing w:line="240" w:lineRule="auto"/>
            </w:pPr>
            <w:r>
              <w:rPr>
                <w:rStyle w:val="Other"/>
                <w:color w:val="000000"/>
              </w:rPr>
              <w:t>Polazna: 23</w:t>
            </w:r>
          </w:p>
          <w:p w:rsidR="00945C74" w:rsidRDefault="00945C74">
            <w:pPr>
              <w:pStyle w:val="Other0"/>
              <w:shd w:val="clear" w:color="auto" w:fill="auto"/>
              <w:spacing w:after="440" w:line="240" w:lineRule="auto"/>
            </w:pPr>
            <w:r>
              <w:rPr>
                <w:rStyle w:val="Other"/>
                <w:color w:val="000000"/>
              </w:rPr>
              <w:t>Ciljana: 30</w:t>
            </w:r>
          </w:p>
          <w:p w:rsidR="00C830C1" w:rsidRDefault="00945C74">
            <w:pPr>
              <w:pStyle w:val="Other0"/>
              <w:shd w:val="clear" w:color="auto" w:fill="auto"/>
              <w:spacing w:line="240" w:lineRule="auto"/>
              <w:rPr>
                <w:rStyle w:val="Other"/>
                <w:color w:val="000000"/>
              </w:rPr>
            </w:pPr>
            <w:r>
              <w:rPr>
                <w:rStyle w:val="Other"/>
                <w:color w:val="000000"/>
              </w:rPr>
              <w:t xml:space="preserve">Polazna: </w:t>
            </w:r>
          </w:p>
          <w:p w:rsidR="00945C74" w:rsidRDefault="00945C74">
            <w:pPr>
              <w:pStyle w:val="Other0"/>
              <w:shd w:val="clear" w:color="auto" w:fill="auto"/>
              <w:spacing w:line="240" w:lineRule="auto"/>
            </w:pPr>
            <w:r>
              <w:rPr>
                <w:rStyle w:val="Other"/>
                <w:color w:val="000000"/>
              </w:rPr>
              <w:t>4.357.681 HRK</w:t>
            </w:r>
          </w:p>
          <w:p w:rsidR="00945C74" w:rsidRDefault="00945C74">
            <w:pPr>
              <w:pStyle w:val="Other0"/>
              <w:shd w:val="clear" w:color="auto" w:fill="auto"/>
              <w:spacing w:line="240" w:lineRule="auto"/>
            </w:pPr>
            <w:r>
              <w:rPr>
                <w:rStyle w:val="Other"/>
                <w:color w:val="000000"/>
              </w:rPr>
              <w:t>Ciljana:</w:t>
            </w:r>
          </w:p>
          <w:p w:rsidR="00945C74" w:rsidRDefault="00945C74">
            <w:pPr>
              <w:pStyle w:val="Other0"/>
              <w:shd w:val="clear" w:color="auto" w:fill="auto"/>
              <w:spacing w:after="340" w:line="240" w:lineRule="auto"/>
            </w:pPr>
            <w:r>
              <w:rPr>
                <w:rStyle w:val="Other"/>
                <w:color w:val="000000"/>
              </w:rPr>
              <w:t>6.000.000 HRK</w:t>
            </w:r>
          </w:p>
          <w:p w:rsidR="00945C74" w:rsidRDefault="00945C74">
            <w:pPr>
              <w:pStyle w:val="Other0"/>
              <w:shd w:val="clear" w:color="auto" w:fill="auto"/>
              <w:spacing w:line="240" w:lineRule="auto"/>
            </w:pPr>
            <w:r>
              <w:rPr>
                <w:rStyle w:val="Other"/>
                <w:color w:val="000000"/>
              </w:rPr>
              <w:t>Polazna: 13</w:t>
            </w:r>
          </w:p>
          <w:p w:rsidR="00945C74" w:rsidRDefault="00945C74">
            <w:pPr>
              <w:pStyle w:val="Other0"/>
              <w:shd w:val="clear" w:color="auto" w:fill="auto"/>
              <w:spacing w:after="440" w:line="240" w:lineRule="auto"/>
            </w:pPr>
            <w:r>
              <w:rPr>
                <w:rStyle w:val="Other"/>
                <w:color w:val="000000"/>
              </w:rPr>
              <w:t>Ciljana: 20</w:t>
            </w:r>
          </w:p>
          <w:p w:rsidR="00C830C1" w:rsidRDefault="00945C74">
            <w:pPr>
              <w:pStyle w:val="Other0"/>
              <w:shd w:val="clear" w:color="auto" w:fill="auto"/>
              <w:spacing w:line="240" w:lineRule="auto"/>
              <w:rPr>
                <w:rStyle w:val="Other"/>
                <w:color w:val="000000"/>
              </w:rPr>
            </w:pPr>
            <w:r>
              <w:rPr>
                <w:rStyle w:val="Other"/>
                <w:color w:val="000000"/>
              </w:rPr>
              <w:t xml:space="preserve">Polazna: </w:t>
            </w:r>
          </w:p>
          <w:p w:rsidR="00945C74" w:rsidRDefault="00945C74">
            <w:pPr>
              <w:pStyle w:val="Other0"/>
              <w:shd w:val="clear" w:color="auto" w:fill="auto"/>
              <w:spacing w:line="240" w:lineRule="auto"/>
            </w:pPr>
            <w:r>
              <w:rPr>
                <w:rStyle w:val="Other"/>
                <w:color w:val="000000"/>
              </w:rPr>
              <w:t>4.930.350</w:t>
            </w:r>
            <w:r w:rsidR="00C830C1">
              <w:rPr>
                <w:rStyle w:val="Other"/>
                <w:color w:val="000000"/>
              </w:rPr>
              <w:t xml:space="preserve"> </w:t>
            </w:r>
            <w:r>
              <w:rPr>
                <w:rStyle w:val="Other"/>
                <w:color w:val="000000"/>
              </w:rPr>
              <w:t>HRK</w:t>
            </w:r>
          </w:p>
          <w:p w:rsidR="00945C74" w:rsidRDefault="00945C74">
            <w:pPr>
              <w:pStyle w:val="Other0"/>
              <w:shd w:val="clear" w:color="auto" w:fill="auto"/>
              <w:spacing w:line="240" w:lineRule="auto"/>
            </w:pPr>
            <w:r>
              <w:rPr>
                <w:rStyle w:val="Other"/>
                <w:color w:val="000000"/>
              </w:rPr>
              <w:t>Ciljana:</w:t>
            </w:r>
          </w:p>
          <w:p w:rsidR="00945C74" w:rsidRDefault="00945C74">
            <w:pPr>
              <w:pStyle w:val="Other0"/>
              <w:shd w:val="clear" w:color="auto" w:fill="auto"/>
              <w:spacing w:after="440" w:line="240" w:lineRule="auto"/>
            </w:pPr>
            <w:r>
              <w:rPr>
                <w:rStyle w:val="Other"/>
                <w:color w:val="000000"/>
              </w:rPr>
              <w:t>7.000.000 HRK</w:t>
            </w:r>
          </w:p>
          <w:p w:rsidR="00945C74" w:rsidRDefault="00945C74">
            <w:pPr>
              <w:pStyle w:val="Other0"/>
              <w:shd w:val="clear" w:color="auto" w:fill="auto"/>
              <w:spacing w:line="240" w:lineRule="auto"/>
            </w:pPr>
            <w:r>
              <w:rPr>
                <w:rStyle w:val="Other"/>
                <w:color w:val="000000"/>
              </w:rPr>
              <w:t>Polazna: 23</w:t>
            </w:r>
          </w:p>
          <w:p w:rsidR="00945C74" w:rsidRDefault="00945C74">
            <w:pPr>
              <w:pStyle w:val="Other0"/>
              <w:shd w:val="clear" w:color="auto" w:fill="auto"/>
              <w:spacing w:after="180" w:line="240" w:lineRule="auto"/>
            </w:pPr>
            <w:r>
              <w:rPr>
                <w:rStyle w:val="Other"/>
                <w:color w:val="000000"/>
              </w:rPr>
              <w:t>Ciljana: 15</w:t>
            </w:r>
          </w:p>
          <w:p w:rsidR="00945C74" w:rsidRDefault="00945C74">
            <w:pPr>
              <w:pStyle w:val="Other0"/>
              <w:shd w:val="clear" w:color="auto" w:fill="auto"/>
              <w:spacing w:line="240" w:lineRule="auto"/>
            </w:pPr>
            <w:r>
              <w:rPr>
                <w:rStyle w:val="Other"/>
                <w:color w:val="000000"/>
              </w:rPr>
              <w:t>Polazna:</w:t>
            </w:r>
          </w:p>
          <w:p w:rsidR="00945C74" w:rsidRDefault="00945C74">
            <w:pPr>
              <w:pStyle w:val="Other0"/>
              <w:shd w:val="clear" w:color="auto" w:fill="auto"/>
              <w:spacing w:line="240" w:lineRule="auto"/>
            </w:pPr>
            <w:r>
              <w:rPr>
                <w:rStyle w:val="Other"/>
                <w:color w:val="000000"/>
              </w:rPr>
              <w:t>4.144.300 HRK</w:t>
            </w:r>
          </w:p>
          <w:p w:rsidR="00945C74" w:rsidRDefault="00945C74">
            <w:pPr>
              <w:pStyle w:val="Other0"/>
              <w:shd w:val="clear" w:color="auto" w:fill="auto"/>
              <w:spacing w:line="240" w:lineRule="auto"/>
            </w:pPr>
            <w:r>
              <w:rPr>
                <w:rStyle w:val="Other"/>
                <w:color w:val="000000"/>
              </w:rPr>
              <w:t>Ciljana:</w:t>
            </w:r>
          </w:p>
          <w:p w:rsidR="00945C74" w:rsidRDefault="00945C74">
            <w:pPr>
              <w:pStyle w:val="Other0"/>
              <w:shd w:val="clear" w:color="auto" w:fill="auto"/>
              <w:spacing w:line="240" w:lineRule="auto"/>
            </w:pPr>
            <w:r>
              <w:rPr>
                <w:rStyle w:val="Other"/>
                <w:color w:val="000000"/>
              </w:rPr>
              <w:t>3.000.000 HRK</w:t>
            </w:r>
          </w:p>
        </w:tc>
        <w:tc>
          <w:tcPr>
            <w:tcW w:w="826" w:type="dxa"/>
            <w:tcBorders>
              <w:top w:val="single" w:sz="4" w:space="0" w:color="auto"/>
              <w:left w:val="single" w:sz="4" w:space="0" w:color="auto"/>
              <w:bottom w:val="single" w:sz="4" w:space="0" w:color="auto"/>
              <w:right w:val="nil"/>
            </w:tcBorders>
            <w:shd w:val="clear" w:color="auto" w:fill="FFFFFF"/>
          </w:tcPr>
          <w:p w:rsidR="00945C74" w:rsidRDefault="00945C74">
            <w:pPr>
              <w:rPr>
                <w:color w:val="auto"/>
                <w:sz w:val="10"/>
                <w:szCs w:val="10"/>
              </w:rPr>
            </w:pP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945C74" w:rsidRDefault="00945C74">
            <w:pPr>
              <w:rPr>
                <w:color w:val="auto"/>
                <w:sz w:val="10"/>
                <w:szCs w:val="10"/>
              </w:rPr>
            </w:pPr>
          </w:p>
        </w:tc>
      </w:tr>
    </w:tbl>
    <w:p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tblPr>
      <w:tblGrid>
        <w:gridCol w:w="1474"/>
        <w:gridCol w:w="2851"/>
        <w:gridCol w:w="1848"/>
        <w:gridCol w:w="3043"/>
        <w:gridCol w:w="1704"/>
        <w:gridCol w:w="854"/>
        <w:gridCol w:w="1099"/>
        <w:gridCol w:w="826"/>
        <w:gridCol w:w="946"/>
      </w:tblGrid>
      <w:tr w:rsidR="00945C74">
        <w:trPr>
          <w:trHeight w:hRule="exact" w:val="2054"/>
          <w:jc w:val="center"/>
        </w:trPr>
        <w:tc>
          <w:tcPr>
            <w:tcW w:w="1474"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b/>
                <w:bCs/>
                <w:color w:val="000000"/>
              </w:rPr>
              <w:lastRenderedPageBreak/>
              <w:t>Smanjenje portfelja nekretnina kojim upravlja Ministarstvo prostornoga uređenja, graditeljstva i državne imovine i CERP putem prodaje, razvrgnuća suvlasničkih zajednica i</w:t>
            </w:r>
          </w:p>
          <w:p w:rsidR="00945C74" w:rsidRDefault="00945C74">
            <w:pPr>
              <w:pStyle w:val="Other0"/>
              <w:shd w:val="clear" w:color="auto" w:fill="auto"/>
              <w:spacing w:line="240" w:lineRule="auto"/>
            </w:pPr>
            <w:r>
              <w:rPr>
                <w:rStyle w:val="Other"/>
                <w:b/>
                <w:bCs/>
                <w:color w:val="000000"/>
              </w:rPr>
              <w:t>darovanjem u korist jedinica lokalne i područne (regionalne)samouprave- nastavak</w:t>
            </w:r>
          </w:p>
        </w:tc>
        <w:tc>
          <w:tcPr>
            <w:tcW w:w="2851" w:type="dxa"/>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1848"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jc w:val="left"/>
            </w:pPr>
            <w:r>
              <w:rPr>
                <w:rStyle w:val="Other"/>
                <w:color w:val="000000"/>
              </w:rPr>
              <w:t>5. Vođenje redovite cjelovite i sistematizirane evidencije nekretnina u vlasništvu Republike Hrvatske kojima upravlja Ministarstvo</w:t>
            </w:r>
          </w:p>
        </w:tc>
        <w:tc>
          <w:tcPr>
            <w:tcW w:w="3043"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jc w:val="left"/>
            </w:pPr>
            <w:r>
              <w:rPr>
                <w:rStyle w:val="Other"/>
                <w:b/>
                <w:bCs/>
                <w:color w:val="000000"/>
              </w:rPr>
              <w:t>Evidencija stanova</w:t>
            </w:r>
          </w:p>
          <w:p w:rsidR="00945C74" w:rsidRDefault="00945C74">
            <w:pPr>
              <w:pStyle w:val="Other0"/>
              <w:shd w:val="clear" w:color="auto" w:fill="auto"/>
              <w:spacing w:line="240" w:lineRule="auto"/>
              <w:jc w:val="left"/>
            </w:pPr>
            <w:r>
              <w:rPr>
                <w:rStyle w:val="Other"/>
                <w:color w:val="000000"/>
              </w:rPr>
              <w:t>Poduzimanje radnji (zaprimanje rješenja o stjecanju, obrada i unos zaprimljenih podataka u internu evidenciju)</w:t>
            </w:r>
          </w:p>
        </w:tc>
        <w:tc>
          <w:tcPr>
            <w:tcW w:w="1704"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Ukupan broj evidentiranih nekretnina/stanova u internoj evidenciji nekretnina</w:t>
            </w:r>
          </w:p>
        </w:tc>
        <w:tc>
          <w:tcPr>
            <w:tcW w:w="854"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w:t>
            </w:r>
          </w:p>
        </w:tc>
        <w:tc>
          <w:tcPr>
            <w:tcW w:w="1099"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Vrijednosti ovise o projektu ZIS Zajedničkog informacijskog sustava koji je osnova za uskladbu zemljišnih knjiga i katastra</w:t>
            </w:r>
          </w:p>
        </w:tc>
        <w:tc>
          <w:tcPr>
            <w:tcW w:w="826" w:type="dxa"/>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946" w:type="dxa"/>
            <w:tcBorders>
              <w:top w:val="single" w:sz="4" w:space="0" w:color="auto"/>
              <w:left w:val="single" w:sz="4" w:space="0" w:color="auto"/>
              <w:bottom w:val="nil"/>
              <w:right w:val="single" w:sz="4" w:space="0" w:color="auto"/>
            </w:tcBorders>
            <w:shd w:val="clear" w:color="auto" w:fill="FFFFFF"/>
          </w:tcPr>
          <w:p w:rsidR="00945C74" w:rsidRDefault="00945C74">
            <w:pPr>
              <w:rPr>
                <w:color w:val="auto"/>
                <w:sz w:val="10"/>
                <w:szCs w:val="10"/>
              </w:rPr>
            </w:pPr>
          </w:p>
        </w:tc>
      </w:tr>
      <w:tr w:rsidR="00945C74">
        <w:trPr>
          <w:trHeight w:hRule="exact" w:val="418"/>
          <w:jc w:val="center"/>
        </w:trPr>
        <w:tc>
          <w:tcPr>
            <w:tcW w:w="1474" w:type="dxa"/>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2851" w:type="dxa"/>
            <w:tcBorders>
              <w:top w:val="single" w:sz="4" w:space="0" w:color="auto"/>
              <w:left w:val="single" w:sz="4" w:space="0" w:color="auto"/>
              <w:bottom w:val="nil"/>
              <w:right w:val="nil"/>
            </w:tcBorders>
            <w:shd w:val="clear" w:color="auto" w:fill="FFFFFF"/>
          </w:tcPr>
          <w:p w:rsidR="00945C74" w:rsidRDefault="00945C74">
            <w:pPr>
              <w:pStyle w:val="Other0"/>
              <w:shd w:val="clear" w:color="auto" w:fill="auto"/>
              <w:spacing w:line="240" w:lineRule="auto"/>
              <w:jc w:val="left"/>
            </w:pPr>
            <w:r>
              <w:rPr>
                <w:rStyle w:val="Other"/>
                <w:color w:val="000000"/>
              </w:rPr>
              <w:t>-&gt; Zakon o upravljanju državnom imovinom (NN 52/18)</w:t>
            </w:r>
          </w:p>
        </w:tc>
        <w:tc>
          <w:tcPr>
            <w:tcW w:w="1848" w:type="dxa"/>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3043" w:type="dxa"/>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1704" w:type="dxa"/>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854" w:type="dxa"/>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1099" w:type="dxa"/>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826" w:type="dxa"/>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946" w:type="dxa"/>
            <w:tcBorders>
              <w:top w:val="single" w:sz="4" w:space="0" w:color="auto"/>
              <w:left w:val="single" w:sz="4" w:space="0" w:color="auto"/>
              <w:bottom w:val="nil"/>
              <w:right w:val="single" w:sz="4" w:space="0" w:color="auto"/>
            </w:tcBorders>
            <w:shd w:val="clear" w:color="auto" w:fill="FFFFFF"/>
          </w:tcPr>
          <w:p w:rsidR="00945C74" w:rsidRDefault="00945C74">
            <w:pPr>
              <w:rPr>
                <w:color w:val="auto"/>
                <w:sz w:val="10"/>
                <w:szCs w:val="10"/>
              </w:rPr>
            </w:pPr>
          </w:p>
        </w:tc>
      </w:tr>
      <w:tr w:rsidR="00945C74">
        <w:trPr>
          <w:trHeight w:hRule="exact" w:val="816"/>
          <w:jc w:val="center"/>
        </w:trPr>
        <w:tc>
          <w:tcPr>
            <w:tcW w:w="1474" w:type="dxa"/>
            <w:tcBorders>
              <w:top w:val="nil"/>
              <w:left w:val="single" w:sz="4" w:space="0" w:color="auto"/>
              <w:bottom w:val="nil"/>
              <w:right w:val="nil"/>
            </w:tcBorders>
            <w:shd w:val="clear" w:color="auto" w:fill="FFFFFF"/>
          </w:tcPr>
          <w:p w:rsidR="00945C74" w:rsidRDefault="00945C74">
            <w:pPr>
              <w:rPr>
                <w:color w:val="auto"/>
                <w:sz w:val="10"/>
                <w:szCs w:val="10"/>
              </w:rPr>
            </w:pPr>
          </w:p>
        </w:tc>
        <w:tc>
          <w:tcPr>
            <w:tcW w:w="2851" w:type="dxa"/>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jc w:val="left"/>
            </w:pPr>
            <w:r>
              <w:rPr>
                <w:rStyle w:val="Other"/>
                <w:color w:val="000000"/>
              </w:rPr>
              <w:t>-&gt;Zakon o vlasništvu i drugim stvarnim pravima (NN 91/96, 68/98,137/99, 22/00, 73/00,129/00,114/01, 79/06, 141/06, 146/08, 38/09, 153/09, 143/12, 152/14, 81/15 i 94/17)</w:t>
            </w:r>
          </w:p>
        </w:tc>
        <w:tc>
          <w:tcPr>
            <w:tcW w:w="1848" w:type="dxa"/>
            <w:tcBorders>
              <w:top w:val="nil"/>
              <w:left w:val="single" w:sz="4" w:space="0" w:color="auto"/>
              <w:bottom w:val="nil"/>
              <w:right w:val="nil"/>
            </w:tcBorders>
            <w:shd w:val="clear" w:color="auto" w:fill="FFFFFF"/>
          </w:tcPr>
          <w:p w:rsidR="00945C74" w:rsidRDefault="00945C74">
            <w:pPr>
              <w:rPr>
                <w:color w:val="auto"/>
                <w:sz w:val="10"/>
                <w:szCs w:val="10"/>
              </w:rPr>
            </w:pPr>
          </w:p>
        </w:tc>
        <w:tc>
          <w:tcPr>
            <w:tcW w:w="3043" w:type="dxa"/>
            <w:tcBorders>
              <w:top w:val="nil"/>
              <w:left w:val="single" w:sz="4" w:space="0" w:color="auto"/>
              <w:bottom w:val="nil"/>
              <w:right w:val="nil"/>
            </w:tcBorders>
            <w:shd w:val="clear" w:color="auto" w:fill="FFFFFF"/>
          </w:tcPr>
          <w:p w:rsidR="00945C74" w:rsidRDefault="00945C74">
            <w:pPr>
              <w:rPr>
                <w:color w:val="auto"/>
                <w:sz w:val="10"/>
                <w:szCs w:val="10"/>
              </w:rPr>
            </w:pPr>
          </w:p>
        </w:tc>
        <w:tc>
          <w:tcPr>
            <w:tcW w:w="1704" w:type="dxa"/>
            <w:tcBorders>
              <w:top w:val="nil"/>
              <w:left w:val="single" w:sz="4" w:space="0" w:color="auto"/>
              <w:bottom w:val="nil"/>
              <w:right w:val="nil"/>
            </w:tcBorders>
            <w:shd w:val="clear" w:color="auto" w:fill="FFFFFF"/>
          </w:tcPr>
          <w:p w:rsidR="00945C74" w:rsidRDefault="00945C74">
            <w:pPr>
              <w:rPr>
                <w:color w:val="auto"/>
                <w:sz w:val="10"/>
                <w:szCs w:val="10"/>
              </w:rPr>
            </w:pPr>
          </w:p>
        </w:tc>
        <w:tc>
          <w:tcPr>
            <w:tcW w:w="854" w:type="dxa"/>
            <w:tcBorders>
              <w:top w:val="nil"/>
              <w:left w:val="single" w:sz="4" w:space="0" w:color="auto"/>
              <w:bottom w:val="nil"/>
              <w:right w:val="nil"/>
            </w:tcBorders>
            <w:shd w:val="clear" w:color="auto" w:fill="FFFFFF"/>
          </w:tcPr>
          <w:p w:rsidR="00945C74" w:rsidRDefault="00945C74">
            <w:pPr>
              <w:rPr>
                <w:color w:val="auto"/>
                <w:sz w:val="10"/>
                <w:szCs w:val="10"/>
              </w:rPr>
            </w:pPr>
          </w:p>
        </w:tc>
        <w:tc>
          <w:tcPr>
            <w:tcW w:w="1099" w:type="dxa"/>
            <w:tcBorders>
              <w:top w:val="nil"/>
              <w:left w:val="single" w:sz="4" w:space="0" w:color="auto"/>
              <w:bottom w:val="nil"/>
              <w:right w:val="nil"/>
            </w:tcBorders>
            <w:shd w:val="clear" w:color="auto" w:fill="FFFFFF"/>
          </w:tcPr>
          <w:p w:rsidR="00945C74" w:rsidRDefault="00945C74">
            <w:pPr>
              <w:rPr>
                <w:color w:val="auto"/>
                <w:sz w:val="10"/>
                <w:szCs w:val="10"/>
              </w:rPr>
            </w:pPr>
          </w:p>
        </w:tc>
        <w:tc>
          <w:tcPr>
            <w:tcW w:w="826" w:type="dxa"/>
            <w:tcBorders>
              <w:top w:val="nil"/>
              <w:left w:val="single" w:sz="4" w:space="0" w:color="auto"/>
              <w:bottom w:val="nil"/>
              <w:right w:val="nil"/>
            </w:tcBorders>
            <w:shd w:val="clear" w:color="auto" w:fill="FFFFFF"/>
          </w:tcPr>
          <w:p w:rsidR="00945C74" w:rsidRDefault="00945C74">
            <w:pPr>
              <w:rPr>
                <w:color w:val="auto"/>
                <w:sz w:val="10"/>
                <w:szCs w:val="10"/>
              </w:rPr>
            </w:pPr>
          </w:p>
        </w:tc>
        <w:tc>
          <w:tcPr>
            <w:tcW w:w="946" w:type="dxa"/>
            <w:tcBorders>
              <w:top w:val="nil"/>
              <w:left w:val="single" w:sz="4" w:space="0" w:color="auto"/>
              <w:bottom w:val="nil"/>
              <w:right w:val="single" w:sz="4" w:space="0" w:color="auto"/>
            </w:tcBorders>
            <w:shd w:val="clear" w:color="auto" w:fill="FFFFFF"/>
          </w:tcPr>
          <w:p w:rsidR="00945C74" w:rsidRDefault="00945C74">
            <w:pPr>
              <w:rPr>
                <w:color w:val="auto"/>
                <w:sz w:val="10"/>
                <w:szCs w:val="10"/>
              </w:rPr>
            </w:pPr>
          </w:p>
        </w:tc>
      </w:tr>
      <w:tr w:rsidR="00945C74">
        <w:trPr>
          <w:trHeight w:hRule="exact" w:val="1469"/>
          <w:jc w:val="center"/>
        </w:trPr>
        <w:tc>
          <w:tcPr>
            <w:tcW w:w="1474" w:type="dxa"/>
            <w:tcBorders>
              <w:top w:val="nil"/>
              <w:left w:val="single" w:sz="4" w:space="0" w:color="auto"/>
              <w:bottom w:val="nil"/>
              <w:right w:val="nil"/>
            </w:tcBorders>
            <w:shd w:val="clear" w:color="auto" w:fill="FFFFFF"/>
          </w:tcPr>
          <w:p w:rsidR="00945C74" w:rsidRDefault="00945C74">
            <w:pPr>
              <w:rPr>
                <w:color w:val="auto"/>
                <w:sz w:val="10"/>
                <w:szCs w:val="10"/>
              </w:rPr>
            </w:pPr>
          </w:p>
        </w:tc>
        <w:tc>
          <w:tcPr>
            <w:tcW w:w="2851" w:type="dxa"/>
            <w:tcBorders>
              <w:top w:val="nil"/>
              <w:left w:val="single" w:sz="4" w:space="0" w:color="auto"/>
              <w:bottom w:val="nil"/>
              <w:right w:val="nil"/>
            </w:tcBorders>
            <w:shd w:val="clear" w:color="auto" w:fill="FFFFFF"/>
            <w:vAlign w:val="center"/>
          </w:tcPr>
          <w:p w:rsidR="00945C74" w:rsidRDefault="00945C74" w:rsidP="00F8510E">
            <w:pPr>
              <w:pStyle w:val="Other0"/>
              <w:shd w:val="clear" w:color="auto" w:fill="auto"/>
              <w:spacing w:line="240" w:lineRule="auto"/>
              <w:jc w:val="left"/>
            </w:pPr>
            <w:r>
              <w:rPr>
                <w:rStyle w:val="Other"/>
                <w:color w:val="000000"/>
              </w:rPr>
              <w:t>-&gt;Uredba o postupcima koji prethode sklapanju pravnih poslova raspolaganja nekretninama u vlasništvu Republike Hrvatske u svrhu prodaje, razvrgnuća suvlasničke zajednice, zamjene, davanja u zakup</w:t>
            </w:r>
            <w:r w:rsidR="00F8510E">
              <w:rPr>
                <w:rStyle w:val="Other"/>
                <w:color w:val="000000"/>
              </w:rPr>
              <w:t xml:space="preserve"> </w:t>
            </w:r>
            <w:r>
              <w:rPr>
                <w:rStyle w:val="Other"/>
                <w:color w:val="000000"/>
              </w:rPr>
              <w:t>ili</w:t>
            </w:r>
            <w:r w:rsidR="00F8510E">
              <w:rPr>
                <w:rStyle w:val="Other"/>
                <w:color w:val="000000"/>
              </w:rPr>
              <w:t xml:space="preserve"> </w:t>
            </w:r>
            <w:r>
              <w:rPr>
                <w:rStyle w:val="Other"/>
                <w:color w:val="000000"/>
              </w:rPr>
              <w:t>najam</w:t>
            </w:r>
            <w:r w:rsidR="00F8510E">
              <w:rPr>
                <w:rStyle w:val="Other"/>
                <w:color w:val="000000"/>
              </w:rPr>
              <w:t xml:space="preserve"> </w:t>
            </w:r>
            <w:r>
              <w:rPr>
                <w:rStyle w:val="Other"/>
                <w:color w:val="000000"/>
              </w:rPr>
              <w:t>te</w:t>
            </w:r>
            <w:r w:rsidR="00F8510E">
              <w:rPr>
                <w:rStyle w:val="Other"/>
                <w:color w:val="000000"/>
              </w:rPr>
              <w:t xml:space="preserve"> </w:t>
            </w:r>
            <w:r>
              <w:rPr>
                <w:rStyle w:val="Other"/>
                <w:color w:val="000000"/>
              </w:rPr>
              <w:t>o</w:t>
            </w:r>
            <w:r w:rsidR="00F8510E">
              <w:rPr>
                <w:rStyle w:val="Other"/>
                <w:color w:val="000000"/>
              </w:rPr>
              <w:t xml:space="preserve"> </w:t>
            </w:r>
            <w:r>
              <w:rPr>
                <w:rStyle w:val="Other"/>
                <w:color w:val="000000"/>
              </w:rPr>
              <w:t>postupcima</w:t>
            </w:r>
            <w:r w:rsidR="00F8510E">
              <w:rPr>
                <w:rStyle w:val="Other"/>
                <w:color w:val="000000"/>
              </w:rPr>
              <w:t xml:space="preserve"> </w:t>
            </w:r>
            <w:r>
              <w:rPr>
                <w:rStyle w:val="Other"/>
                <w:color w:val="000000"/>
              </w:rPr>
              <w:t>u</w:t>
            </w:r>
            <w:r w:rsidR="00F8510E">
              <w:rPr>
                <w:rStyle w:val="Other"/>
                <w:color w:val="000000"/>
              </w:rPr>
              <w:t xml:space="preserve"> </w:t>
            </w:r>
            <w:r>
              <w:rPr>
                <w:rStyle w:val="Other"/>
                <w:color w:val="000000"/>
              </w:rPr>
              <w:t>vezi</w:t>
            </w:r>
            <w:r w:rsidR="00F8510E">
              <w:rPr>
                <w:rStyle w:val="Other"/>
                <w:color w:val="000000"/>
              </w:rPr>
              <w:t xml:space="preserve"> </w:t>
            </w:r>
            <w:r>
              <w:rPr>
                <w:rStyle w:val="Other"/>
                <w:color w:val="000000"/>
              </w:rPr>
              <w:t>sa stjecanjem nekretnina i drugih stvarnih prava u korist Republike Hrvatske</w:t>
            </w:r>
            <w:r w:rsidR="00F8510E">
              <w:rPr>
                <w:rStyle w:val="Other"/>
                <w:color w:val="000000"/>
              </w:rPr>
              <w:t xml:space="preserve"> </w:t>
            </w:r>
            <w:r>
              <w:rPr>
                <w:rStyle w:val="Other"/>
                <w:color w:val="000000"/>
              </w:rPr>
              <w:t>(NN 95/18)</w:t>
            </w:r>
          </w:p>
        </w:tc>
        <w:tc>
          <w:tcPr>
            <w:tcW w:w="1848" w:type="dxa"/>
            <w:tcBorders>
              <w:top w:val="nil"/>
              <w:left w:val="single" w:sz="4" w:space="0" w:color="auto"/>
              <w:bottom w:val="nil"/>
              <w:right w:val="nil"/>
            </w:tcBorders>
            <w:shd w:val="clear" w:color="auto" w:fill="FFFFFF"/>
          </w:tcPr>
          <w:p w:rsidR="00945C74" w:rsidRDefault="00945C74">
            <w:pPr>
              <w:pStyle w:val="Other0"/>
              <w:shd w:val="clear" w:color="auto" w:fill="auto"/>
              <w:spacing w:before="380" w:line="240" w:lineRule="auto"/>
              <w:jc w:val="left"/>
            </w:pPr>
            <w:r>
              <w:rPr>
                <w:rStyle w:val="Other"/>
                <w:color w:val="000000"/>
              </w:rPr>
              <w:t>1. Dodjela na uporabu</w:t>
            </w:r>
          </w:p>
        </w:tc>
        <w:tc>
          <w:tcPr>
            <w:tcW w:w="3043" w:type="dxa"/>
            <w:tcBorders>
              <w:top w:val="nil"/>
              <w:left w:val="single" w:sz="4" w:space="0" w:color="auto"/>
              <w:bottom w:val="nil"/>
              <w:right w:val="nil"/>
            </w:tcBorders>
            <w:shd w:val="clear" w:color="auto" w:fill="FFFFFF"/>
          </w:tcPr>
          <w:p w:rsidR="00945C74" w:rsidRDefault="00945C74" w:rsidP="00E73223">
            <w:pPr>
              <w:pStyle w:val="Other0"/>
              <w:shd w:val="clear" w:color="auto" w:fill="auto"/>
              <w:spacing w:before="140" w:line="240" w:lineRule="auto"/>
              <w:jc w:val="left"/>
            </w:pPr>
            <w:r>
              <w:rPr>
                <w:rStyle w:val="Other"/>
                <w:b/>
                <w:bCs/>
                <w:color w:val="000000"/>
              </w:rPr>
              <w:t>Dodjela na uporabu</w:t>
            </w:r>
          </w:p>
          <w:p w:rsidR="00945C74" w:rsidRDefault="00945C74" w:rsidP="00E73223">
            <w:pPr>
              <w:pStyle w:val="Other0"/>
              <w:shd w:val="clear" w:color="auto" w:fill="auto"/>
              <w:spacing w:line="240" w:lineRule="auto"/>
              <w:jc w:val="left"/>
            </w:pPr>
            <w:r>
              <w:rPr>
                <w:rStyle w:val="Other"/>
                <w:color w:val="000000"/>
              </w:rPr>
              <w:t>Poduzimanje radnji (zaprimanje zahtjeva za dodjelu na uporabu, obrada zahtjeva, donošenje odluke i izrada ugovora, primopredaja, kontrola korištenja)</w:t>
            </w:r>
          </w:p>
        </w:tc>
        <w:tc>
          <w:tcPr>
            <w:tcW w:w="1704" w:type="dxa"/>
            <w:tcBorders>
              <w:top w:val="nil"/>
              <w:left w:val="single" w:sz="4" w:space="0" w:color="auto"/>
              <w:bottom w:val="nil"/>
              <w:right w:val="nil"/>
            </w:tcBorders>
            <w:shd w:val="clear" w:color="auto" w:fill="FFFFFF"/>
          </w:tcPr>
          <w:p w:rsidR="00945C74" w:rsidRDefault="00945C74">
            <w:pPr>
              <w:pStyle w:val="Other0"/>
              <w:shd w:val="clear" w:color="auto" w:fill="auto"/>
              <w:spacing w:before="300" w:line="240" w:lineRule="auto"/>
            </w:pPr>
            <w:r>
              <w:rPr>
                <w:rStyle w:val="Other"/>
                <w:color w:val="000000"/>
              </w:rPr>
              <w:t>Broj donesenih Odluka o davanju na uporabu</w:t>
            </w:r>
          </w:p>
        </w:tc>
        <w:tc>
          <w:tcPr>
            <w:tcW w:w="854" w:type="dxa"/>
            <w:tcBorders>
              <w:top w:val="nil"/>
              <w:left w:val="single" w:sz="4" w:space="0" w:color="auto"/>
              <w:bottom w:val="nil"/>
              <w:right w:val="nil"/>
            </w:tcBorders>
            <w:shd w:val="clear" w:color="auto" w:fill="FFFFFF"/>
          </w:tcPr>
          <w:p w:rsidR="00945C74" w:rsidRDefault="00945C74">
            <w:pPr>
              <w:pStyle w:val="Other0"/>
              <w:shd w:val="clear" w:color="auto" w:fill="auto"/>
              <w:spacing w:before="380" w:line="240" w:lineRule="auto"/>
            </w:pPr>
            <w:r>
              <w:rPr>
                <w:rStyle w:val="Other"/>
                <w:color w:val="000000"/>
              </w:rPr>
              <w:t>Broj</w:t>
            </w:r>
          </w:p>
        </w:tc>
        <w:tc>
          <w:tcPr>
            <w:tcW w:w="1099" w:type="dxa"/>
            <w:tcBorders>
              <w:top w:val="nil"/>
              <w:left w:val="single" w:sz="4" w:space="0" w:color="auto"/>
              <w:bottom w:val="nil"/>
              <w:right w:val="nil"/>
            </w:tcBorders>
            <w:shd w:val="clear" w:color="auto" w:fill="FFFFFF"/>
          </w:tcPr>
          <w:p w:rsidR="00945C74" w:rsidRDefault="00945C74">
            <w:pPr>
              <w:pStyle w:val="Other0"/>
              <w:shd w:val="clear" w:color="auto" w:fill="auto"/>
              <w:spacing w:before="300" w:line="240" w:lineRule="auto"/>
            </w:pPr>
            <w:r>
              <w:rPr>
                <w:rStyle w:val="Other"/>
                <w:color w:val="000000"/>
              </w:rPr>
              <w:t>Polazna: 3</w:t>
            </w:r>
          </w:p>
          <w:p w:rsidR="00945C74" w:rsidRDefault="00945C74">
            <w:pPr>
              <w:pStyle w:val="Other0"/>
              <w:shd w:val="clear" w:color="auto" w:fill="auto"/>
              <w:spacing w:line="240" w:lineRule="auto"/>
            </w:pPr>
            <w:r>
              <w:rPr>
                <w:rStyle w:val="Other"/>
                <w:color w:val="000000"/>
              </w:rPr>
              <w:t>Ciljana: 3</w:t>
            </w:r>
          </w:p>
        </w:tc>
        <w:tc>
          <w:tcPr>
            <w:tcW w:w="826" w:type="dxa"/>
            <w:tcBorders>
              <w:top w:val="nil"/>
              <w:left w:val="single" w:sz="4" w:space="0" w:color="auto"/>
              <w:bottom w:val="nil"/>
              <w:right w:val="nil"/>
            </w:tcBorders>
            <w:shd w:val="clear" w:color="auto" w:fill="FFFFFF"/>
          </w:tcPr>
          <w:p w:rsidR="00945C74" w:rsidRDefault="00945C74">
            <w:pPr>
              <w:rPr>
                <w:color w:val="auto"/>
                <w:sz w:val="10"/>
                <w:szCs w:val="10"/>
              </w:rPr>
            </w:pPr>
          </w:p>
        </w:tc>
        <w:tc>
          <w:tcPr>
            <w:tcW w:w="946" w:type="dxa"/>
            <w:tcBorders>
              <w:top w:val="nil"/>
              <w:left w:val="single" w:sz="4" w:space="0" w:color="auto"/>
              <w:bottom w:val="nil"/>
              <w:right w:val="single" w:sz="4" w:space="0" w:color="auto"/>
            </w:tcBorders>
            <w:shd w:val="clear" w:color="auto" w:fill="FFFFFF"/>
          </w:tcPr>
          <w:p w:rsidR="00945C74" w:rsidRDefault="00945C74">
            <w:pPr>
              <w:rPr>
                <w:color w:val="auto"/>
                <w:sz w:val="10"/>
                <w:szCs w:val="10"/>
              </w:rPr>
            </w:pPr>
          </w:p>
        </w:tc>
      </w:tr>
      <w:tr w:rsidR="00945C74">
        <w:trPr>
          <w:trHeight w:hRule="exact" w:val="1138"/>
          <w:jc w:val="center"/>
        </w:trPr>
        <w:tc>
          <w:tcPr>
            <w:tcW w:w="1474" w:type="dxa"/>
            <w:tcBorders>
              <w:top w:val="nil"/>
              <w:left w:val="single" w:sz="4" w:space="0" w:color="auto"/>
              <w:bottom w:val="nil"/>
              <w:right w:val="nil"/>
            </w:tcBorders>
            <w:shd w:val="clear" w:color="auto" w:fill="FFFFFF"/>
            <w:vAlign w:val="bottom"/>
          </w:tcPr>
          <w:p w:rsidR="00945C74" w:rsidRDefault="00945C74">
            <w:pPr>
              <w:pStyle w:val="Other0"/>
              <w:shd w:val="clear" w:color="auto" w:fill="auto"/>
              <w:spacing w:line="240" w:lineRule="auto"/>
            </w:pPr>
            <w:r>
              <w:rPr>
                <w:rStyle w:val="Other"/>
                <w:b/>
                <w:bCs/>
                <w:color w:val="000000"/>
              </w:rPr>
              <w:t>Rast investicijskih projekata za aktivaciju neiskorištene državne imovine putem osnivanja prava građenja, prava služnosti, darovanja,</w:t>
            </w:r>
          </w:p>
        </w:tc>
        <w:tc>
          <w:tcPr>
            <w:tcW w:w="2851" w:type="dxa"/>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jc w:val="left"/>
            </w:pPr>
            <w:r>
              <w:rPr>
                <w:rStyle w:val="Other"/>
                <w:color w:val="000000"/>
              </w:rPr>
              <w:t>-&gt;Uredba o postupcima koji prethode sklapanju pravnih poslova raspolaganja nekretninama u vlasništvu Republike Hrvatske u svrhu dodjele na uporabu nekretnina za potrebe tijela državne uprave ili drugih tijela korisnika državnog proračuna te drugih osoba (NN 95/18)</w:t>
            </w:r>
          </w:p>
        </w:tc>
        <w:tc>
          <w:tcPr>
            <w:tcW w:w="1848" w:type="dxa"/>
            <w:tcBorders>
              <w:top w:val="nil"/>
              <w:left w:val="single" w:sz="4" w:space="0" w:color="auto"/>
              <w:bottom w:val="nil"/>
              <w:right w:val="nil"/>
            </w:tcBorders>
            <w:shd w:val="clear" w:color="auto" w:fill="FFFFFF"/>
          </w:tcPr>
          <w:p w:rsidR="00945C74" w:rsidRDefault="00945C74">
            <w:pPr>
              <w:rPr>
                <w:color w:val="auto"/>
                <w:sz w:val="10"/>
                <w:szCs w:val="10"/>
              </w:rPr>
            </w:pPr>
          </w:p>
        </w:tc>
        <w:tc>
          <w:tcPr>
            <w:tcW w:w="3043" w:type="dxa"/>
            <w:tcBorders>
              <w:top w:val="nil"/>
              <w:left w:val="single" w:sz="4" w:space="0" w:color="auto"/>
              <w:bottom w:val="nil"/>
              <w:right w:val="nil"/>
            </w:tcBorders>
            <w:shd w:val="clear" w:color="auto" w:fill="FFFFFF"/>
          </w:tcPr>
          <w:p w:rsidR="00945C74" w:rsidRDefault="00945C74">
            <w:pPr>
              <w:rPr>
                <w:color w:val="auto"/>
                <w:sz w:val="10"/>
                <w:szCs w:val="10"/>
              </w:rPr>
            </w:pPr>
          </w:p>
        </w:tc>
        <w:tc>
          <w:tcPr>
            <w:tcW w:w="1704" w:type="dxa"/>
            <w:tcBorders>
              <w:top w:val="nil"/>
              <w:left w:val="single" w:sz="4" w:space="0" w:color="auto"/>
              <w:bottom w:val="nil"/>
              <w:right w:val="nil"/>
            </w:tcBorders>
            <w:shd w:val="clear" w:color="auto" w:fill="FFFFFF"/>
          </w:tcPr>
          <w:p w:rsidR="00945C74" w:rsidRDefault="00945C74">
            <w:pPr>
              <w:rPr>
                <w:color w:val="auto"/>
                <w:sz w:val="10"/>
                <w:szCs w:val="10"/>
              </w:rPr>
            </w:pPr>
          </w:p>
        </w:tc>
        <w:tc>
          <w:tcPr>
            <w:tcW w:w="854" w:type="dxa"/>
            <w:tcBorders>
              <w:top w:val="nil"/>
              <w:left w:val="single" w:sz="4" w:space="0" w:color="auto"/>
              <w:bottom w:val="nil"/>
              <w:right w:val="nil"/>
            </w:tcBorders>
            <w:shd w:val="clear" w:color="auto" w:fill="FFFFFF"/>
          </w:tcPr>
          <w:p w:rsidR="00945C74" w:rsidRDefault="00945C74">
            <w:pPr>
              <w:rPr>
                <w:color w:val="auto"/>
                <w:sz w:val="10"/>
                <w:szCs w:val="10"/>
              </w:rPr>
            </w:pPr>
          </w:p>
        </w:tc>
        <w:tc>
          <w:tcPr>
            <w:tcW w:w="1099" w:type="dxa"/>
            <w:tcBorders>
              <w:top w:val="nil"/>
              <w:left w:val="single" w:sz="4" w:space="0" w:color="auto"/>
              <w:bottom w:val="nil"/>
              <w:right w:val="nil"/>
            </w:tcBorders>
            <w:shd w:val="clear" w:color="auto" w:fill="FFFFFF"/>
          </w:tcPr>
          <w:p w:rsidR="00945C74" w:rsidRDefault="00945C74">
            <w:pPr>
              <w:rPr>
                <w:color w:val="auto"/>
                <w:sz w:val="10"/>
                <w:szCs w:val="10"/>
              </w:rPr>
            </w:pPr>
          </w:p>
        </w:tc>
        <w:tc>
          <w:tcPr>
            <w:tcW w:w="826" w:type="dxa"/>
            <w:tcBorders>
              <w:top w:val="nil"/>
              <w:left w:val="single" w:sz="4" w:space="0" w:color="auto"/>
              <w:bottom w:val="nil"/>
              <w:right w:val="nil"/>
            </w:tcBorders>
            <w:shd w:val="clear" w:color="auto" w:fill="FFFFFF"/>
          </w:tcPr>
          <w:p w:rsidR="00945C74" w:rsidRDefault="00945C74">
            <w:pPr>
              <w:rPr>
                <w:color w:val="auto"/>
                <w:sz w:val="10"/>
                <w:szCs w:val="10"/>
              </w:rPr>
            </w:pPr>
          </w:p>
        </w:tc>
        <w:tc>
          <w:tcPr>
            <w:tcW w:w="946" w:type="dxa"/>
            <w:tcBorders>
              <w:top w:val="nil"/>
              <w:left w:val="single" w:sz="4" w:space="0" w:color="auto"/>
              <w:bottom w:val="nil"/>
              <w:right w:val="single" w:sz="4" w:space="0" w:color="auto"/>
            </w:tcBorders>
            <w:shd w:val="clear" w:color="auto" w:fill="FFFFFF"/>
          </w:tcPr>
          <w:p w:rsidR="00945C74" w:rsidRDefault="00945C74">
            <w:pPr>
              <w:rPr>
                <w:color w:val="auto"/>
                <w:sz w:val="10"/>
                <w:szCs w:val="10"/>
              </w:rPr>
            </w:pPr>
          </w:p>
        </w:tc>
      </w:tr>
      <w:tr w:rsidR="00945C74">
        <w:trPr>
          <w:trHeight w:hRule="exact" w:val="778"/>
          <w:jc w:val="center"/>
        </w:trPr>
        <w:tc>
          <w:tcPr>
            <w:tcW w:w="1474" w:type="dxa"/>
            <w:tcBorders>
              <w:top w:val="nil"/>
              <w:left w:val="single" w:sz="4" w:space="0" w:color="auto"/>
              <w:bottom w:val="nil"/>
              <w:right w:val="nil"/>
            </w:tcBorders>
            <w:shd w:val="clear" w:color="auto" w:fill="FFFFFF"/>
          </w:tcPr>
          <w:p w:rsidR="00945C74" w:rsidRDefault="00945C74">
            <w:pPr>
              <w:pStyle w:val="Other0"/>
              <w:shd w:val="clear" w:color="auto" w:fill="auto"/>
              <w:spacing w:line="240" w:lineRule="auto"/>
            </w:pPr>
            <w:r>
              <w:rPr>
                <w:rStyle w:val="Other"/>
                <w:b/>
                <w:bCs/>
                <w:color w:val="000000"/>
              </w:rPr>
              <w:t>zakupa i dodjele na uporabu</w:t>
            </w:r>
          </w:p>
        </w:tc>
        <w:tc>
          <w:tcPr>
            <w:tcW w:w="2851" w:type="dxa"/>
            <w:tcBorders>
              <w:top w:val="nil"/>
              <w:left w:val="single" w:sz="4" w:space="0" w:color="auto"/>
              <w:bottom w:val="nil"/>
              <w:right w:val="nil"/>
            </w:tcBorders>
            <w:shd w:val="clear" w:color="auto" w:fill="FFFFFF"/>
            <w:vAlign w:val="bottom"/>
          </w:tcPr>
          <w:p w:rsidR="00945C74" w:rsidRDefault="00945C74">
            <w:pPr>
              <w:pStyle w:val="Other0"/>
              <w:shd w:val="clear" w:color="auto" w:fill="auto"/>
              <w:spacing w:line="240" w:lineRule="auto"/>
              <w:jc w:val="left"/>
            </w:pPr>
            <w:r>
              <w:rPr>
                <w:rStyle w:val="Other"/>
                <w:color w:val="000000"/>
              </w:rPr>
              <w:t>-&gt;Uputa Ministarstva državne imovine o načinu naručivanja procjene vrijednosti i energetskih certifikata (Klasa:024-04/18-05/01, Urbroj:536-02/01- 18-04)</w:t>
            </w:r>
          </w:p>
        </w:tc>
        <w:tc>
          <w:tcPr>
            <w:tcW w:w="1848" w:type="dxa"/>
            <w:tcBorders>
              <w:top w:val="nil"/>
              <w:left w:val="single" w:sz="4" w:space="0" w:color="auto"/>
              <w:bottom w:val="nil"/>
              <w:right w:val="nil"/>
            </w:tcBorders>
            <w:shd w:val="clear" w:color="auto" w:fill="FFFFFF"/>
          </w:tcPr>
          <w:p w:rsidR="00945C74" w:rsidRDefault="00945C74">
            <w:pPr>
              <w:rPr>
                <w:color w:val="auto"/>
                <w:sz w:val="10"/>
                <w:szCs w:val="10"/>
              </w:rPr>
            </w:pPr>
          </w:p>
        </w:tc>
        <w:tc>
          <w:tcPr>
            <w:tcW w:w="3043" w:type="dxa"/>
            <w:tcBorders>
              <w:top w:val="nil"/>
              <w:left w:val="single" w:sz="4" w:space="0" w:color="auto"/>
              <w:bottom w:val="nil"/>
              <w:right w:val="nil"/>
            </w:tcBorders>
            <w:shd w:val="clear" w:color="auto" w:fill="FFFFFF"/>
          </w:tcPr>
          <w:p w:rsidR="00945C74" w:rsidRDefault="00945C74">
            <w:pPr>
              <w:rPr>
                <w:color w:val="auto"/>
                <w:sz w:val="10"/>
                <w:szCs w:val="10"/>
              </w:rPr>
            </w:pPr>
          </w:p>
        </w:tc>
        <w:tc>
          <w:tcPr>
            <w:tcW w:w="1704" w:type="dxa"/>
            <w:tcBorders>
              <w:top w:val="nil"/>
              <w:left w:val="single" w:sz="4" w:space="0" w:color="auto"/>
              <w:bottom w:val="nil"/>
              <w:right w:val="nil"/>
            </w:tcBorders>
            <w:shd w:val="clear" w:color="auto" w:fill="FFFFFF"/>
          </w:tcPr>
          <w:p w:rsidR="00945C74" w:rsidRDefault="00945C74">
            <w:pPr>
              <w:rPr>
                <w:color w:val="auto"/>
                <w:sz w:val="10"/>
                <w:szCs w:val="10"/>
              </w:rPr>
            </w:pPr>
          </w:p>
        </w:tc>
        <w:tc>
          <w:tcPr>
            <w:tcW w:w="854" w:type="dxa"/>
            <w:tcBorders>
              <w:top w:val="nil"/>
              <w:left w:val="single" w:sz="4" w:space="0" w:color="auto"/>
              <w:bottom w:val="nil"/>
              <w:right w:val="nil"/>
            </w:tcBorders>
            <w:shd w:val="clear" w:color="auto" w:fill="FFFFFF"/>
          </w:tcPr>
          <w:p w:rsidR="00945C74" w:rsidRDefault="00945C74">
            <w:pPr>
              <w:rPr>
                <w:color w:val="auto"/>
                <w:sz w:val="10"/>
                <w:szCs w:val="10"/>
              </w:rPr>
            </w:pPr>
          </w:p>
        </w:tc>
        <w:tc>
          <w:tcPr>
            <w:tcW w:w="1099" w:type="dxa"/>
            <w:tcBorders>
              <w:top w:val="nil"/>
              <w:left w:val="single" w:sz="4" w:space="0" w:color="auto"/>
              <w:bottom w:val="nil"/>
              <w:right w:val="nil"/>
            </w:tcBorders>
            <w:shd w:val="clear" w:color="auto" w:fill="FFFFFF"/>
          </w:tcPr>
          <w:p w:rsidR="00945C74" w:rsidRDefault="00945C74">
            <w:pPr>
              <w:rPr>
                <w:color w:val="auto"/>
                <w:sz w:val="10"/>
                <w:szCs w:val="10"/>
              </w:rPr>
            </w:pPr>
          </w:p>
        </w:tc>
        <w:tc>
          <w:tcPr>
            <w:tcW w:w="826" w:type="dxa"/>
            <w:tcBorders>
              <w:top w:val="nil"/>
              <w:left w:val="single" w:sz="4" w:space="0" w:color="auto"/>
              <w:bottom w:val="nil"/>
              <w:right w:val="nil"/>
            </w:tcBorders>
            <w:shd w:val="clear" w:color="auto" w:fill="FFFFFF"/>
          </w:tcPr>
          <w:p w:rsidR="00945C74" w:rsidRDefault="00945C74">
            <w:pPr>
              <w:rPr>
                <w:color w:val="auto"/>
                <w:sz w:val="10"/>
                <w:szCs w:val="10"/>
              </w:rPr>
            </w:pPr>
          </w:p>
        </w:tc>
        <w:tc>
          <w:tcPr>
            <w:tcW w:w="946" w:type="dxa"/>
            <w:tcBorders>
              <w:top w:val="nil"/>
              <w:left w:val="single" w:sz="4" w:space="0" w:color="auto"/>
              <w:bottom w:val="nil"/>
              <w:right w:val="single" w:sz="4" w:space="0" w:color="auto"/>
            </w:tcBorders>
            <w:shd w:val="clear" w:color="auto" w:fill="FFFFFF"/>
          </w:tcPr>
          <w:p w:rsidR="00945C74" w:rsidRDefault="00945C74">
            <w:pPr>
              <w:rPr>
                <w:color w:val="auto"/>
                <w:sz w:val="10"/>
                <w:szCs w:val="10"/>
              </w:rPr>
            </w:pPr>
          </w:p>
        </w:tc>
      </w:tr>
      <w:tr w:rsidR="00945C74">
        <w:trPr>
          <w:trHeight w:hRule="exact" w:val="2410"/>
          <w:jc w:val="center"/>
        </w:trPr>
        <w:tc>
          <w:tcPr>
            <w:tcW w:w="1474" w:type="dxa"/>
            <w:tcBorders>
              <w:top w:val="nil"/>
              <w:left w:val="single" w:sz="4" w:space="0" w:color="auto"/>
              <w:bottom w:val="single" w:sz="4" w:space="0" w:color="auto"/>
              <w:right w:val="nil"/>
            </w:tcBorders>
            <w:shd w:val="clear" w:color="auto" w:fill="FFFFFF"/>
          </w:tcPr>
          <w:p w:rsidR="00945C74" w:rsidRDefault="00945C74">
            <w:pPr>
              <w:rPr>
                <w:color w:val="auto"/>
                <w:sz w:val="10"/>
                <w:szCs w:val="10"/>
              </w:rPr>
            </w:pPr>
          </w:p>
        </w:tc>
        <w:tc>
          <w:tcPr>
            <w:tcW w:w="2851" w:type="dxa"/>
            <w:tcBorders>
              <w:top w:val="nil"/>
              <w:left w:val="single" w:sz="4" w:space="0" w:color="auto"/>
              <w:bottom w:val="single" w:sz="4" w:space="0" w:color="auto"/>
              <w:right w:val="nil"/>
            </w:tcBorders>
            <w:shd w:val="clear" w:color="auto" w:fill="FFFFFF"/>
          </w:tcPr>
          <w:p w:rsidR="00945C74" w:rsidRDefault="00945C74">
            <w:pPr>
              <w:pStyle w:val="Other0"/>
              <w:shd w:val="clear" w:color="auto" w:fill="auto"/>
              <w:spacing w:before="100" w:after="160" w:line="240" w:lineRule="auto"/>
              <w:jc w:val="left"/>
            </w:pPr>
            <w:r>
              <w:rPr>
                <w:rStyle w:val="Other"/>
                <w:color w:val="000000"/>
              </w:rPr>
              <w:t>-&gt;Uputa Ministarstva državne imovine o postupanju za</w:t>
            </w:r>
            <w:r w:rsidR="00F8510E">
              <w:rPr>
                <w:rStyle w:val="Other"/>
                <w:color w:val="000000"/>
              </w:rPr>
              <w:t xml:space="preserve"> </w:t>
            </w:r>
            <w:r>
              <w:rPr>
                <w:rStyle w:val="Other"/>
                <w:color w:val="000000"/>
              </w:rPr>
              <w:t>traženje mišljenja (Klasa: 024-04/18-05/01, Urbroj: 536-02/01-18-02)</w:t>
            </w:r>
          </w:p>
          <w:p w:rsidR="00945C74" w:rsidRDefault="00945C74">
            <w:pPr>
              <w:pStyle w:val="Other0"/>
              <w:shd w:val="clear" w:color="auto" w:fill="auto"/>
              <w:spacing w:line="240" w:lineRule="auto"/>
              <w:jc w:val="left"/>
            </w:pPr>
            <w:r>
              <w:rPr>
                <w:rStyle w:val="Other"/>
                <w:color w:val="000000"/>
              </w:rPr>
              <w:t>-&gt; Smjernice za uspostavu standardnih materijalnih troškova kod proračunskih i izvanproračunskih korisnika državnog proračuna (Ministarstvo financija, studeni 2015.)</w:t>
            </w:r>
          </w:p>
        </w:tc>
        <w:tc>
          <w:tcPr>
            <w:tcW w:w="1848" w:type="dxa"/>
            <w:tcBorders>
              <w:top w:val="nil"/>
              <w:left w:val="single" w:sz="4" w:space="0" w:color="auto"/>
              <w:bottom w:val="single" w:sz="4" w:space="0" w:color="auto"/>
              <w:right w:val="nil"/>
            </w:tcBorders>
            <w:shd w:val="clear" w:color="auto" w:fill="FFFFFF"/>
          </w:tcPr>
          <w:p w:rsidR="00945C74" w:rsidRDefault="00945C74">
            <w:pPr>
              <w:pStyle w:val="Other0"/>
              <w:shd w:val="clear" w:color="auto" w:fill="auto"/>
              <w:spacing w:line="240" w:lineRule="auto"/>
              <w:jc w:val="left"/>
            </w:pPr>
            <w:r>
              <w:rPr>
                <w:rStyle w:val="Other"/>
                <w:color w:val="000000"/>
              </w:rPr>
              <w:t>2. Davanje suglasnosti tijelima državne uprave i drugim korisnicima na ugovore o</w:t>
            </w:r>
            <w:r w:rsidR="00F8510E">
              <w:rPr>
                <w:rStyle w:val="Other"/>
                <w:color w:val="000000"/>
              </w:rPr>
              <w:t xml:space="preserve"> </w:t>
            </w:r>
            <w:r>
              <w:rPr>
                <w:rStyle w:val="Other"/>
                <w:color w:val="000000"/>
              </w:rPr>
              <w:t>najmu stanova za potrebe smještaja državnih dužnosnika ukoliko Ministarstvo ne raspolaže sa odgovarajućim nekretninama**</w:t>
            </w:r>
          </w:p>
        </w:tc>
        <w:tc>
          <w:tcPr>
            <w:tcW w:w="3043" w:type="dxa"/>
            <w:tcBorders>
              <w:top w:val="nil"/>
              <w:left w:val="single" w:sz="4" w:space="0" w:color="auto"/>
              <w:bottom w:val="single" w:sz="4" w:space="0" w:color="auto"/>
              <w:right w:val="nil"/>
            </w:tcBorders>
            <w:shd w:val="clear" w:color="auto" w:fill="FFFFFF"/>
          </w:tcPr>
          <w:p w:rsidR="00945C74" w:rsidRDefault="00945C74" w:rsidP="00E73223">
            <w:pPr>
              <w:pStyle w:val="Other0"/>
              <w:shd w:val="clear" w:color="auto" w:fill="auto"/>
              <w:spacing w:before="260" w:line="240" w:lineRule="auto"/>
              <w:jc w:val="left"/>
            </w:pPr>
            <w:r>
              <w:rPr>
                <w:rStyle w:val="Other"/>
                <w:b/>
                <w:bCs/>
                <w:color w:val="000000"/>
              </w:rPr>
              <w:t>Davanje suglasnosti</w:t>
            </w:r>
          </w:p>
          <w:p w:rsidR="00945C74" w:rsidRDefault="00945C74" w:rsidP="00E73223">
            <w:pPr>
              <w:pStyle w:val="Other0"/>
              <w:shd w:val="clear" w:color="auto" w:fill="auto"/>
              <w:spacing w:line="240" w:lineRule="auto"/>
              <w:jc w:val="left"/>
            </w:pPr>
            <w:r>
              <w:rPr>
                <w:rStyle w:val="Other"/>
                <w:color w:val="000000"/>
              </w:rPr>
              <w:t>Poduzimanje radnji (pregled interne evidencije nekretnina, pregled zaprimljenog nacrta ugovora, donošenje odluke)</w:t>
            </w:r>
          </w:p>
        </w:tc>
        <w:tc>
          <w:tcPr>
            <w:tcW w:w="1704" w:type="dxa"/>
            <w:tcBorders>
              <w:top w:val="nil"/>
              <w:left w:val="single" w:sz="4" w:space="0" w:color="auto"/>
              <w:bottom w:val="single" w:sz="4" w:space="0" w:color="auto"/>
              <w:right w:val="nil"/>
            </w:tcBorders>
            <w:shd w:val="clear" w:color="auto" w:fill="FFFFFF"/>
          </w:tcPr>
          <w:p w:rsidR="00945C74" w:rsidRDefault="00945C74">
            <w:pPr>
              <w:pStyle w:val="Other0"/>
              <w:shd w:val="clear" w:color="auto" w:fill="auto"/>
              <w:spacing w:before="500" w:line="240" w:lineRule="auto"/>
            </w:pPr>
            <w:r>
              <w:rPr>
                <w:rStyle w:val="Other"/>
                <w:color w:val="000000"/>
              </w:rPr>
              <w:t>Broj donesenih odluka</w:t>
            </w:r>
          </w:p>
        </w:tc>
        <w:tc>
          <w:tcPr>
            <w:tcW w:w="854" w:type="dxa"/>
            <w:tcBorders>
              <w:top w:val="nil"/>
              <w:left w:val="single" w:sz="4" w:space="0" w:color="auto"/>
              <w:bottom w:val="single" w:sz="4" w:space="0" w:color="auto"/>
              <w:right w:val="nil"/>
            </w:tcBorders>
            <w:shd w:val="clear" w:color="auto" w:fill="FFFFFF"/>
          </w:tcPr>
          <w:p w:rsidR="00945C74" w:rsidRDefault="00945C74">
            <w:pPr>
              <w:pStyle w:val="Other0"/>
              <w:shd w:val="clear" w:color="auto" w:fill="auto"/>
              <w:spacing w:before="500" w:line="240" w:lineRule="auto"/>
            </w:pPr>
            <w:r>
              <w:rPr>
                <w:rStyle w:val="Other"/>
                <w:color w:val="000000"/>
              </w:rPr>
              <w:t>Broj</w:t>
            </w:r>
          </w:p>
        </w:tc>
        <w:tc>
          <w:tcPr>
            <w:tcW w:w="1099" w:type="dxa"/>
            <w:tcBorders>
              <w:top w:val="nil"/>
              <w:left w:val="single" w:sz="4" w:space="0" w:color="auto"/>
              <w:bottom w:val="single" w:sz="4" w:space="0" w:color="auto"/>
              <w:right w:val="nil"/>
            </w:tcBorders>
            <w:shd w:val="clear" w:color="auto" w:fill="FFFFFF"/>
          </w:tcPr>
          <w:p w:rsidR="00945C74" w:rsidRDefault="00945C74">
            <w:pPr>
              <w:pStyle w:val="Other0"/>
              <w:shd w:val="clear" w:color="auto" w:fill="auto"/>
              <w:spacing w:before="420" w:line="240" w:lineRule="auto"/>
            </w:pPr>
            <w:r>
              <w:rPr>
                <w:rStyle w:val="Other"/>
                <w:color w:val="000000"/>
              </w:rPr>
              <w:t>Polazna: 1</w:t>
            </w:r>
          </w:p>
          <w:p w:rsidR="00945C74" w:rsidRDefault="00945C74">
            <w:pPr>
              <w:pStyle w:val="Other0"/>
              <w:shd w:val="clear" w:color="auto" w:fill="auto"/>
              <w:spacing w:line="240" w:lineRule="auto"/>
            </w:pPr>
            <w:r>
              <w:rPr>
                <w:rStyle w:val="Other"/>
                <w:color w:val="000000"/>
              </w:rPr>
              <w:t>Ciljana: 0</w:t>
            </w:r>
          </w:p>
        </w:tc>
        <w:tc>
          <w:tcPr>
            <w:tcW w:w="826" w:type="dxa"/>
            <w:tcBorders>
              <w:top w:val="nil"/>
              <w:left w:val="single" w:sz="4" w:space="0" w:color="auto"/>
              <w:bottom w:val="single" w:sz="4" w:space="0" w:color="auto"/>
              <w:right w:val="nil"/>
            </w:tcBorders>
            <w:shd w:val="clear" w:color="auto" w:fill="FFFFFF"/>
          </w:tcPr>
          <w:p w:rsidR="00945C74" w:rsidRDefault="00945C74">
            <w:pPr>
              <w:rPr>
                <w:color w:val="auto"/>
                <w:sz w:val="10"/>
                <w:szCs w:val="10"/>
              </w:rPr>
            </w:pPr>
          </w:p>
        </w:tc>
        <w:tc>
          <w:tcPr>
            <w:tcW w:w="946" w:type="dxa"/>
            <w:tcBorders>
              <w:top w:val="nil"/>
              <w:left w:val="single" w:sz="4" w:space="0" w:color="auto"/>
              <w:bottom w:val="single" w:sz="4" w:space="0" w:color="auto"/>
              <w:right w:val="single" w:sz="4" w:space="0" w:color="auto"/>
            </w:tcBorders>
            <w:shd w:val="clear" w:color="auto" w:fill="FFFFFF"/>
          </w:tcPr>
          <w:p w:rsidR="00945C74" w:rsidRDefault="00945C74">
            <w:pPr>
              <w:rPr>
                <w:color w:val="auto"/>
                <w:sz w:val="10"/>
                <w:szCs w:val="10"/>
              </w:rPr>
            </w:pPr>
          </w:p>
        </w:tc>
      </w:tr>
    </w:tbl>
    <w:p w:rsidR="00945C74" w:rsidRDefault="00945C74">
      <w:pPr>
        <w:spacing w:line="1" w:lineRule="exact"/>
        <w:rPr>
          <w:color w:val="auto"/>
        </w:rPr>
      </w:pPr>
      <w:r>
        <w:rPr>
          <w:color w:val="auto"/>
        </w:rPr>
        <w:br w:type="page"/>
      </w:r>
    </w:p>
    <w:tbl>
      <w:tblPr>
        <w:tblW w:w="0" w:type="auto"/>
        <w:tblInd w:w="5" w:type="dxa"/>
        <w:tblLayout w:type="fixed"/>
        <w:tblCellMar>
          <w:left w:w="0" w:type="dxa"/>
          <w:right w:w="0" w:type="dxa"/>
        </w:tblCellMar>
        <w:tblLook w:val="0000"/>
      </w:tblPr>
      <w:tblGrid>
        <w:gridCol w:w="1474"/>
        <w:gridCol w:w="2851"/>
        <w:gridCol w:w="1848"/>
        <w:gridCol w:w="3043"/>
        <w:gridCol w:w="1704"/>
        <w:gridCol w:w="854"/>
        <w:gridCol w:w="1099"/>
        <w:gridCol w:w="826"/>
        <w:gridCol w:w="946"/>
      </w:tblGrid>
      <w:tr w:rsidR="00945C74">
        <w:trPr>
          <w:trHeight w:hRule="exact" w:val="2630"/>
        </w:trPr>
        <w:tc>
          <w:tcPr>
            <w:tcW w:w="1474" w:type="dxa"/>
            <w:tcBorders>
              <w:top w:val="single" w:sz="4" w:space="0" w:color="auto"/>
              <w:left w:val="single" w:sz="4" w:space="0" w:color="auto"/>
              <w:bottom w:val="single" w:sz="4" w:space="0" w:color="auto"/>
              <w:right w:val="nil"/>
            </w:tcBorders>
            <w:shd w:val="clear" w:color="auto" w:fill="FFFFFF"/>
            <w:vAlign w:val="center"/>
          </w:tcPr>
          <w:p w:rsidR="00945C74" w:rsidRDefault="00945C74" w:rsidP="00215311">
            <w:pPr>
              <w:pStyle w:val="Other0"/>
              <w:shd w:val="clear" w:color="auto" w:fill="auto"/>
              <w:spacing w:line="240" w:lineRule="auto"/>
            </w:pPr>
            <w:r>
              <w:rPr>
                <w:rStyle w:val="Other"/>
                <w:b/>
                <w:bCs/>
                <w:color w:val="000000"/>
              </w:rPr>
              <w:lastRenderedPageBreak/>
              <w:t>Rast investicijskih projekata za aktivaciju neiskorištene državne imovine putem osnivanja prava građenja, prava služnosti, darovanja, zakupa i dodjele na uporabu - nastavak</w:t>
            </w:r>
          </w:p>
        </w:tc>
        <w:tc>
          <w:tcPr>
            <w:tcW w:w="2851" w:type="dxa"/>
            <w:tcBorders>
              <w:top w:val="single" w:sz="4" w:space="0" w:color="auto"/>
              <w:left w:val="single" w:sz="4" w:space="0" w:color="auto"/>
              <w:bottom w:val="single" w:sz="4" w:space="0" w:color="auto"/>
              <w:right w:val="nil"/>
            </w:tcBorders>
            <w:shd w:val="clear" w:color="auto" w:fill="FFFFFF"/>
          </w:tcPr>
          <w:p w:rsidR="00945C74" w:rsidRDefault="00945C74" w:rsidP="00215311">
            <w:pPr>
              <w:rPr>
                <w:color w:val="auto"/>
                <w:sz w:val="10"/>
                <w:szCs w:val="10"/>
              </w:rPr>
            </w:pPr>
          </w:p>
        </w:tc>
        <w:tc>
          <w:tcPr>
            <w:tcW w:w="1848" w:type="dxa"/>
            <w:tcBorders>
              <w:top w:val="single" w:sz="4" w:space="0" w:color="auto"/>
              <w:left w:val="single" w:sz="4" w:space="0" w:color="auto"/>
              <w:bottom w:val="single" w:sz="4" w:space="0" w:color="auto"/>
              <w:right w:val="nil"/>
            </w:tcBorders>
            <w:shd w:val="clear" w:color="auto" w:fill="FFFFFF"/>
            <w:vAlign w:val="center"/>
          </w:tcPr>
          <w:p w:rsidR="00945C74" w:rsidRDefault="00945C74" w:rsidP="00215311">
            <w:pPr>
              <w:pStyle w:val="Other0"/>
              <w:shd w:val="clear" w:color="auto" w:fill="auto"/>
              <w:spacing w:line="240" w:lineRule="auto"/>
              <w:jc w:val="left"/>
            </w:pPr>
            <w:r>
              <w:rPr>
                <w:rStyle w:val="Other"/>
                <w:color w:val="000000"/>
              </w:rPr>
              <w:t xml:space="preserve">3. </w:t>
            </w:r>
            <w:r w:rsidR="00F8510E">
              <w:rPr>
                <w:rStyle w:val="Other"/>
                <w:color w:val="000000"/>
              </w:rPr>
              <w:t>Razvrgnuće</w:t>
            </w:r>
            <w:r>
              <w:rPr>
                <w:rStyle w:val="Other"/>
                <w:color w:val="000000"/>
              </w:rPr>
              <w:t xml:space="preserve"> suvlasničke zajednice geometrijskom diobom</w:t>
            </w:r>
          </w:p>
        </w:tc>
        <w:tc>
          <w:tcPr>
            <w:tcW w:w="3043" w:type="dxa"/>
            <w:tcBorders>
              <w:top w:val="single" w:sz="4" w:space="0" w:color="auto"/>
              <w:left w:val="single" w:sz="4" w:space="0" w:color="auto"/>
              <w:bottom w:val="single" w:sz="4" w:space="0" w:color="auto"/>
              <w:right w:val="nil"/>
            </w:tcBorders>
            <w:shd w:val="clear" w:color="auto" w:fill="FFFFFF"/>
            <w:vAlign w:val="center"/>
          </w:tcPr>
          <w:p w:rsidR="00945C74" w:rsidRDefault="00F8510E" w:rsidP="00215311">
            <w:pPr>
              <w:pStyle w:val="Other0"/>
              <w:shd w:val="clear" w:color="auto" w:fill="auto"/>
              <w:spacing w:line="240" w:lineRule="auto"/>
              <w:jc w:val="left"/>
            </w:pPr>
            <w:r>
              <w:rPr>
                <w:rStyle w:val="Other"/>
                <w:b/>
                <w:bCs/>
                <w:color w:val="000000"/>
              </w:rPr>
              <w:t>Razvrgnuće</w:t>
            </w:r>
            <w:r w:rsidR="00945C74">
              <w:rPr>
                <w:rStyle w:val="Other"/>
                <w:b/>
                <w:bCs/>
                <w:color w:val="000000"/>
              </w:rPr>
              <w:t xml:space="preserve"> geometrijskom diobom</w:t>
            </w:r>
          </w:p>
          <w:p w:rsidR="00945C74" w:rsidRDefault="00945C74" w:rsidP="00215311">
            <w:pPr>
              <w:pStyle w:val="Other0"/>
              <w:shd w:val="clear" w:color="auto" w:fill="auto"/>
              <w:spacing w:line="240" w:lineRule="auto"/>
              <w:jc w:val="left"/>
            </w:pPr>
            <w:r>
              <w:rPr>
                <w:rStyle w:val="Other"/>
                <w:color w:val="000000"/>
              </w:rPr>
              <w:t>Poduzimanje r</w:t>
            </w:r>
            <w:r w:rsidR="00F8510E">
              <w:rPr>
                <w:rStyle w:val="Other"/>
                <w:color w:val="000000"/>
              </w:rPr>
              <w:t>adnji (utvrđenje interesa, ishođ</w:t>
            </w:r>
            <w:r>
              <w:rPr>
                <w:rStyle w:val="Other"/>
                <w:color w:val="000000"/>
              </w:rPr>
              <w:t xml:space="preserve">enje </w:t>
            </w:r>
            <w:r w:rsidR="00F8510E">
              <w:rPr>
                <w:rStyle w:val="Other"/>
                <w:color w:val="000000"/>
              </w:rPr>
              <w:t xml:space="preserve"> </w:t>
            </w:r>
            <w:r>
              <w:rPr>
                <w:rStyle w:val="Other"/>
                <w:color w:val="000000"/>
              </w:rPr>
              <w:t>suglasnosti, prikupljanje i obrada dokumentacije, izrada sporazuma nakon očitovanja Službe za pravne poslove i nadležnog Općinskog državnog odvjetništva, izdavanje tabularne isprave, primopredaja)</w:t>
            </w:r>
          </w:p>
        </w:tc>
        <w:tc>
          <w:tcPr>
            <w:tcW w:w="1704" w:type="dxa"/>
            <w:tcBorders>
              <w:top w:val="single" w:sz="4" w:space="0" w:color="auto"/>
              <w:left w:val="single" w:sz="4" w:space="0" w:color="auto"/>
              <w:bottom w:val="single" w:sz="4" w:space="0" w:color="auto"/>
              <w:right w:val="nil"/>
            </w:tcBorders>
            <w:shd w:val="clear" w:color="auto" w:fill="FFFFFF"/>
            <w:vAlign w:val="center"/>
          </w:tcPr>
          <w:p w:rsidR="00945C74" w:rsidRDefault="00945C74" w:rsidP="00215311">
            <w:pPr>
              <w:pStyle w:val="Other0"/>
              <w:shd w:val="clear" w:color="auto" w:fill="auto"/>
              <w:spacing w:line="240" w:lineRule="auto"/>
            </w:pPr>
            <w:r>
              <w:rPr>
                <w:rStyle w:val="Other"/>
                <w:color w:val="000000"/>
              </w:rPr>
              <w:t>Broj sklopljenih Sporazuma</w:t>
            </w:r>
          </w:p>
        </w:tc>
        <w:tc>
          <w:tcPr>
            <w:tcW w:w="854" w:type="dxa"/>
            <w:tcBorders>
              <w:top w:val="single" w:sz="4" w:space="0" w:color="auto"/>
              <w:left w:val="single" w:sz="4" w:space="0" w:color="auto"/>
              <w:bottom w:val="single" w:sz="4" w:space="0" w:color="auto"/>
              <w:right w:val="nil"/>
            </w:tcBorders>
            <w:shd w:val="clear" w:color="auto" w:fill="FFFFFF"/>
            <w:vAlign w:val="center"/>
          </w:tcPr>
          <w:p w:rsidR="00945C74" w:rsidRDefault="00945C74" w:rsidP="00215311">
            <w:pPr>
              <w:pStyle w:val="Other0"/>
              <w:shd w:val="clear" w:color="auto" w:fill="auto"/>
              <w:spacing w:line="240" w:lineRule="auto"/>
            </w:pPr>
            <w:r>
              <w:rPr>
                <w:rStyle w:val="Other"/>
                <w:color w:val="000000"/>
              </w:rPr>
              <w:t>Broj</w:t>
            </w:r>
          </w:p>
        </w:tc>
        <w:tc>
          <w:tcPr>
            <w:tcW w:w="1099" w:type="dxa"/>
            <w:tcBorders>
              <w:top w:val="single" w:sz="4" w:space="0" w:color="auto"/>
              <w:left w:val="single" w:sz="4" w:space="0" w:color="auto"/>
              <w:bottom w:val="single" w:sz="4" w:space="0" w:color="auto"/>
              <w:right w:val="nil"/>
            </w:tcBorders>
            <w:shd w:val="clear" w:color="auto" w:fill="FFFFFF"/>
            <w:vAlign w:val="center"/>
          </w:tcPr>
          <w:p w:rsidR="00945C74" w:rsidRDefault="00945C74" w:rsidP="00215311">
            <w:pPr>
              <w:pStyle w:val="Other0"/>
              <w:shd w:val="clear" w:color="auto" w:fill="auto"/>
              <w:spacing w:line="240" w:lineRule="auto"/>
            </w:pPr>
            <w:r>
              <w:rPr>
                <w:rStyle w:val="Other"/>
                <w:color w:val="000000"/>
              </w:rPr>
              <w:t>Polazna:1</w:t>
            </w:r>
          </w:p>
          <w:p w:rsidR="00945C74" w:rsidRDefault="00945C74" w:rsidP="00215311">
            <w:pPr>
              <w:pStyle w:val="Other0"/>
              <w:shd w:val="clear" w:color="auto" w:fill="auto"/>
              <w:spacing w:line="240" w:lineRule="auto"/>
            </w:pPr>
            <w:r>
              <w:rPr>
                <w:rStyle w:val="Other"/>
                <w:color w:val="000000"/>
              </w:rPr>
              <w:t>Ciljana: 1</w:t>
            </w:r>
          </w:p>
        </w:tc>
        <w:tc>
          <w:tcPr>
            <w:tcW w:w="826" w:type="dxa"/>
            <w:tcBorders>
              <w:top w:val="single" w:sz="4" w:space="0" w:color="auto"/>
              <w:left w:val="single" w:sz="4" w:space="0" w:color="auto"/>
              <w:bottom w:val="single" w:sz="4" w:space="0" w:color="auto"/>
              <w:right w:val="nil"/>
            </w:tcBorders>
            <w:shd w:val="clear" w:color="auto" w:fill="FFFFFF"/>
          </w:tcPr>
          <w:p w:rsidR="00945C74" w:rsidRDefault="00945C74" w:rsidP="00215311">
            <w:pPr>
              <w:rPr>
                <w:color w:val="auto"/>
                <w:sz w:val="10"/>
                <w:szCs w:val="10"/>
              </w:rPr>
            </w:pP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945C74" w:rsidRDefault="00945C74" w:rsidP="00215311">
            <w:pPr>
              <w:rPr>
                <w:color w:val="auto"/>
                <w:sz w:val="10"/>
                <w:szCs w:val="10"/>
              </w:rPr>
            </w:pPr>
          </w:p>
        </w:tc>
      </w:tr>
    </w:tbl>
    <w:p w:rsidR="00D811E9" w:rsidRDefault="00215311" w:rsidP="00946FCB">
      <w:pPr>
        <w:pStyle w:val="Tablecaption0"/>
        <w:shd w:val="clear" w:color="auto" w:fill="auto"/>
        <w:spacing w:line="240" w:lineRule="auto"/>
        <w:jc w:val="both"/>
        <w:rPr>
          <w:rStyle w:val="Tablecaption"/>
        </w:rPr>
      </w:pPr>
      <w:r>
        <w:rPr>
          <w:rStyle w:val="Tablecaption"/>
        </w:rPr>
        <w:t xml:space="preserve">    </w:t>
      </w:r>
    </w:p>
    <w:p w:rsidR="00215311" w:rsidRDefault="00215311" w:rsidP="00946FCB">
      <w:pPr>
        <w:pStyle w:val="Tablecaption0"/>
        <w:shd w:val="clear" w:color="auto" w:fill="auto"/>
        <w:spacing w:line="240" w:lineRule="auto"/>
        <w:jc w:val="both"/>
      </w:pPr>
      <w:r>
        <w:rPr>
          <w:rStyle w:val="Tablecaption"/>
        </w:rPr>
        <w:t xml:space="preserve"> </w:t>
      </w:r>
      <w:r w:rsidR="00945C74" w:rsidRPr="00215311">
        <w:rPr>
          <w:rStyle w:val="Tablecaption"/>
        </w:rPr>
        <w:t>* Polaznu vrijednost pokazatelja rezultata predstavlja ostvarena vrijednost na dan 31.08.2020. godine, ciljanu vrijednost predstavlja planirana vrijednost na dan 31.12.2021. godine.</w:t>
      </w:r>
    </w:p>
    <w:p w:rsidR="00215311" w:rsidRPr="00215311" w:rsidRDefault="00945C74" w:rsidP="00946FCB">
      <w:pPr>
        <w:pStyle w:val="Tablecaption0"/>
        <w:shd w:val="clear" w:color="auto" w:fill="auto"/>
        <w:spacing w:line="240" w:lineRule="auto"/>
        <w:jc w:val="both"/>
        <w:rPr>
          <w:rStyle w:val="Tablecaption"/>
        </w:rPr>
      </w:pPr>
      <w:r w:rsidRPr="00215311">
        <w:rPr>
          <w:rStyle w:val="Tablecaption"/>
        </w:rPr>
        <w:t xml:space="preserve">** članak 49, stavak 2 Zakona o upravljanju državnom imovinom (NN 52/18) određuje da </w:t>
      </w:r>
      <w:r w:rsidR="00F8510E" w:rsidRPr="00215311">
        <w:rPr>
          <w:rStyle w:val="Tablecaption"/>
        </w:rPr>
        <w:t>će</w:t>
      </w:r>
      <w:r w:rsidRPr="00215311">
        <w:rPr>
          <w:rStyle w:val="Tablecaption"/>
        </w:rPr>
        <w:t xml:space="preserve"> Vlada Republike Hrvatske donijeti uredbu kojom se uređuje koji državni dužnosnici imaju pravo na korištenje stana i način na koji se stanovi daju na uporabu državnim dužnosnicima. </w:t>
      </w:r>
      <w:r w:rsidR="00215311" w:rsidRPr="00215311">
        <w:rPr>
          <w:rStyle w:val="Tablecaption"/>
        </w:rPr>
        <w:t xml:space="preserve"> </w:t>
      </w:r>
    </w:p>
    <w:p w:rsidR="00D811E9" w:rsidRDefault="00945C74" w:rsidP="00215311">
      <w:pPr>
        <w:pStyle w:val="Tablecaption0"/>
        <w:shd w:val="clear" w:color="auto" w:fill="auto"/>
        <w:spacing w:line="240" w:lineRule="auto"/>
        <w:jc w:val="both"/>
        <w:rPr>
          <w:rStyle w:val="BodyTextChar1"/>
        </w:rPr>
      </w:pPr>
      <w:r w:rsidRPr="00215311">
        <w:rPr>
          <w:rStyle w:val="Tablecaption"/>
        </w:rPr>
        <w:t>Također,</w:t>
      </w:r>
      <w:r w:rsidR="00946FCB" w:rsidRPr="00215311">
        <w:rPr>
          <w:rStyle w:val="Tablecaption"/>
        </w:rPr>
        <w:t xml:space="preserve"> </w:t>
      </w:r>
      <w:r w:rsidR="00026EBB">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4.55pt;margin-top:146.65pt;width:3.85pt;height:10.1pt;z-index:-251658752;visibility:visible;mso-wrap-style:none;mso-wrap-distance-left:0;mso-wrap-distance-right:0;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" filled="f" stroked="f">
            <v:textbox inset="0,0,0,0">
              <w:txbxContent>
                <w:p w:rsidR="00B00429" w:rsidRDefault="00B00429">
                  <w:pPr>
                    <w:pStyle w:val="BodyText"/>
                    <w:shd w:val="clear" w:color="auto" w:fill="auto"/>
                    <w:spacing w:line="240" w:lineRule="auto"/>
                    <w:jc w:val="both"/>
                  </w:pPr>
                </w:p>
              </w:txbxContent>
            </v:textbox>
            <w10:wrap type="square" anchorx="margin" anchory="margin"/>
          </v:shape>
        </w:pict>
      </w:r>
      <w:r w:rsidR="00215311" w:rsidRPr="00215311">
        <w:rPr>
          <w:rStyle w:val="BodyTextChar1"/>
        </w:rPr>
        <w:t xml:space="preserve">Vlada RH je donijela Uredbu o postupcima koji prethode sklapanju pravnih poslova raspolaganja nekretninama u vlasništvu Republike Hrvatske u svrhu dodjele na uporabu nekretnina za potrebe tijela državne uprave ili drugih tijela korisnika državnog proračuna te </w:t>
      </w:r>
      <w:r w:rsidR="00D811E9">
        <w:rPr>
          <w:rStyle w:val="BodyTextChar1"/>
        </w:rPr>
        <w:t xml:space="preserve"> </w:t>
      </w:r>
    </w:p>
    <w:p w:rsidR="00215311" w:rsidRDefault="00D811E9" w:rsidP="00215311">
      <w:pPr>
        <w:pStyle w:val="Tablecaption0"/>
        <w:shd w:val="clear" w:color="auto" w:fill="auto"/>
        <w:spacing w:line="240" w:lineRule="auto"/>
        <w:jc w:val="both"/>
        <w:rPr>
          <w:rStyle w:val="BodyTextChar1"/>
        </w:rPr>
      </w:pPr>
      <w:r>
        <w:rPr>
          <w:rStyle w:val="BodyTextChar1"/>
        </w:rPr>
        <w:t xml:space="preserve">     </w:t>
      </w:r>
      <w:r w:rsidR="00215311" w:rsidRPr="00215311">
        <w:rPr>
          <w:rStyle w:val="BodyTextChar1"/>
        </w:rPr>
        <w:t xml:space="preserve">drugih osoba (NN 95/18), kojom se stavlja van snage Uredba o mjerilima i kriterijima dodjele na korištenje nekretnina za potrebe tijela državne uprave ili drugih tijela korisnika državnog proračuna te drugih osoba (NN 127/13), a kojom nisu regulirani stanovi za službene potrebe. </w:t>
      </w:r>
      <w:r w:rsidR="00215311">
        <w:rPr>
          <w:rStyle w:val="BodyTextChar1"/>
        </w:rPr>
        <w:t xml:space="preserve"> </w:t>
      </w:r>
    </w:p>
    <w:p w:rsidR="00215311" w:rsidRDefault="00215311" w:rsidP="00215311">
      <w:pPr>
        <w:pStyle w:val="Tablecaption0"/>
        <w:shd w:val="clear" w:color="auto" w:fill="auto"/>
        <w:spacing w:line="240" w:lineRule="auto"/>
        <w:jc w:val="both"/>
      </w:pPr>
      <w:r>
        <w:rPr>
          <w:rStyle w:val="BodyTextChar1"/>
        </w:rPr>
        <w:t xml:space="preserve">     </w:t>
      </w:r>
      <w:r w:rsidRPr="00215311">
        <w:rPr>
          <w:rStyle w:val="BodyTextChar1"/>
        </w:rPr>
        <w:t>Slijedom navedenog, daljnja provedba ove aktivnosti u odnosu na dodjelu na uporabu stanova za službene potrebe državnim dužnosnicima, u ovisnosti je o donošenju uredbe iz članka 49. stavka 2. Zakona o upravljanju državnom imovinom.</w:t>
      </w:r>
    </w:p>
    <w:p w:rsidR="00215311" w:rsidRDefault="00215311" w:rsidP="00946FCB">
      <w:pPr>
        <w:pStyle w:val="Tablecaption0"/>
        <w:shd w:val="clear" w:color="auto" w:fill="auto"/>
        <w:spacing w:line="240" w:lineRule="auto"/>
        <w:jc w:val="both"/>
        <w:rPr>
          <w:rStyle w:val="BodyTextChar1"/>
          <w:color w:val="FF0000"/>
        </w:rPr>
      </w:pPr>
    </w:p>
    <w:p w:rsidR="00215311" w:rsidRDefault="00215311" w:rsidP="00946FCB">
      <w:pPr>
        <w:pStyle w:val="Tablecaption0"/>
        <w:shd w:val="clear" w:color="auto" w:fill="auto"/>
        <w:spacing w:line="240" w:lineRule="auto"/>
        <w:jc w:val="both"/>
        <w:rPr>
          <w:rStyle w:val="BodyTextChar1"/>
          <w:color w:val="FF0000"/>
        </w:rPr>
      </w:pPr>
    </w:p>
    <w:p w:rsidR="00946FCB" w:rsidRDefault="00946FCB">
      <w:pPr>
        <w:pStyle w:val="BodyText"/>
        <w:shd w:val="clear" w:color="auto" w:fill="auto"/>
        <w:spacing w:line="240" w:lineRule="auto"/>
        <w:rPr>
          <w:rStyle w:val="BodyTextChar1"/>
          <w:color w:val="FF0000"/>
        </w:rPr>
      </w:pPr>
    </w:p>
    <w:p w:rsidR="00946FCB" w:rsidRDefault="00946FCB">
      <w:pPr>
        <w:pStyle w:val="BodyText"/>
        <w:shd w:val="clear" w:color="auto" w:fill="auto"/>
        <w:spacing w:line="240" w:lineRule="auto"/>
        <w:rPr>
          <w:rStyle w:val="BodyTextChar1"/>
          <w:color w:val="FF0000"/>
        </w:rPr>
      </w:pPr>
    </w:p>
    <w:p w:rsidR="00946FCB" w:rsidRDefault="00946FCB">
      <w:pPr>
        <w:pStyle w:val="BodyText"/>
        <w:shd w:val="clear" w:color="auto" w:fill="auto"/>
        <w:spacing w:line="240" w:lineRule="auto"/>
        <w:rPr>
          <w:rStyle w:val="BodyTextChar1"/>
          <w:color w:val="FF0000"/>
        </w:rPr>
      </w:pPr>
    </w:p>
    <w:p w:rsidR="00945C74" w:rsidRDefault="00945C74">
      <w:pPr>
        <w:pStyle w:val="BodyText"/>
        <w:shd w:val="clear" w:color="auto" w:fill="auto"/>
        <w:spacing w:line="240" w:lineRule="auto"/>
      </w:pPr>
      <w:r>
        <w:br w:type="page"/>
      </w:r>
    </w:p>
    <w:tbl>
      <w:tblPr>
        <w:tblW w:w="0" w:type="auto"/>
        <w:jc w:val="center"/>
        <w:tblLayout w:type="fixed"/>
        <w:tblCellMar>
          <w:left w:w="0" w:type="dxa"/>
          <w:right w:w="0" w:type="dxa"/>
        </w:tblCellMar>
        <w:tblLook w:val="0000"/>
      </w:tblPr>
      <w:tblGrid>
        <w:gridCol w:w="1805"/>
        <w:gridCol w:w="2074"/>
        <w:gridCol w:w="2323"/>
        <w:gridCol w:w="2256"/>
        <w:gridCol w:w="1363"/>
        <w:gridCol w:w="989"/>
        <w:gridCol w:w="1363"/>
        <w:gridCol w:w="1094"/>
        <w:gridCol w:w="1258"/>
      </w:tblGrid>
      <w:tr w:rsidR="00945C74">
        <w:trPr>
          <w:trHeight w:hRule="exact" w:val="730"/>
          <w:jc w:val="center"/>
        </w:trPr>
        <w:tc>
          <w:tcPr>
            <w:tcW w:w="14525" w:type="dxa"/>
            <w:gridSpan w:val="9"/>
            <w:tcBorders>
              <w:top w:val="single" w:sz="4" w:space="0" w:color="auto"/>
              <w:left w:val="single" w:sz="4" w:space="0" w:color="auto"/>
              <w:bottom w:val="nil"/>
              <w:right w:val="single" w:sz="4" w:space="0" w:color="auto"/>
            </w:tcBorders>
            <w:shd w:val="clear" w:color="auto" w:fill="66CBFF"/>
            <w:vAlign w:val="bottom"/>
          </w:tcPr>
          <w:p w:rsidR="00A35FA0" w:rsidRDefault="00945C74">
            <w:pPr>
              <w:pStyle w:val="Other0"/>
              <w:shd w:val="clear" w:color="auto" w:fill="auto"/>
              <w:spacing w:line="240" w:lineRule="auto"/>
              <w:rPr>
                <w:rStyle w:val="Other"/>
                <w:b/>
                <w:bCs/>
                <w:color w:val="000000"/>
                <w:sz w:val="19"/>
                <w:szCs w:val="19"/>
              </w:rPr>
            </w:pPr>
            <w:r>
              <w:rPr>
                <w:rStyle w:val="Other"/>
                <w:b/>
                <w:bCs/>
                <w:color w:val="FF0000"/>
                <w:sz w:val="19"/>
                <w:szCs w:val="19"/>
              </w:rPr>
              <w:lastRenderedPageBreak/>
              <w:t xml:space="preserve">PRILOG 1d: </w:t>
            </w:r>
            <w:r>
              <w:rPr>
                <w:rStyle w:val="Other"/>
                <w:b/>
                <w:bCs/>
                <w:color w:val="000000"/>
                <w:sz w:val="19"/>
                <w:szCs w:val="19"/>
              </w:rPr>
              <w:t xml:space="preserve">POSEBAN CILJ 1. Učinkovito upravljanje nekretninama u vlasništvu Republike Hrvatske </w:t>
            </w:r>
          </w:p>
          <w:p w:rsidR="00945C74" w:rsidRDefault="00945C74">
            <w:pPr>
              <w:pStyle w:val="Other0"/>
              <w:shd w:val="clear" w:color="auto" w:fill="auto"/>
              <w:spacing w:line="240" w:lineRule="auto"/>
              <w:rPr>
                <w:sz w:val="19"/>
                <w:szCs w:val="19"/>
              </w:rPr>
            </w:pPr>
            <w:r>
              <w:rPr>
                <w:rStyle w:val="Other"/>
                <w:b/>
                <w:bCs/>
                <w:color w:val="000000"/>
                <w:sz w:val="19"/>
                <w:szCs w:val="19"/>
              </w:rPr>
              <w:t>Razdoblje: siječanj - prosinac 2021.</w:t>
            </w:r>
          </w:p>
          <w:p w:rsidR="00945C74" w:rsidRDefault="00945C74">
            <w:pPr>
              <w:pStyle w:val="Other0"/>
              <w:shd w:val="clear" w:color="auto" w:fill="auto"/>
              <w:spacing w:line="240" w:lineRule="auto"/>
              <w:rPr>
                <w:sz w:val="19"/>
                <w:szCs w:val="19"/>
              </w:rPr>
            </w:pPr>
            <w:r>
              <w:rPr>
                <w:rStyle w:val="Other"/>
                <w:b/>
                <w:bCs/>
                <w:color w:val="FF0000"/>
                <w:sz w:val="19"/>
                <w:szCs w:val="19"/>
              </w:rPr>
              <w:t>KAMPOVI</w:t>
            </w:r>
          </w:p>
        </w:tc>
      </w:tr>
      <w:tr w:rsidR="00945C74">
        <w:trPr>
          <w:trHeight w:hRule="exact" w:val="898"/>
          <w:jc w:val="center"/>
        </w:trPr>
        <w:tc>
          <w:tcPr>
            <w:tcW w:w="1805"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rPr>
                <w:sz w:val="14"/>
                <w:szCs w:val="14"/>
              </w:rPr>
            </w:pPr>
            <w:r>
              <w:rPr>
                <w:rStyle w:val="Other"/>
                <w:b/>
                <w:bCs/>
                <w:color w:val="000000"/>
                <w:sz w:val="14"/>
                <w:szCs w:val="14"/>
              </w:rPr>
              <w:t>MJERA</w:t>
            </w:r>
          </w:p>
        </w:tc>
        <w:tc>
          <w:tcPr>
            <w:tcW w:w="2074"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jc w:val="left"/>
              <w:rPr>
                <w:sz w:val="14"/>
                <w:szCs w:val="14"/>
              </w:rPr>
            </w:pPr>
            <w:r>
              <w:rPr>
                <w:rStyle w:val="Other"/>
                <w:b/>
                <w:bCs/>
                <w:color w:val="000000"/>
                <w:sz w:val="14"/>
                <w:szCs w:val="14"/>
              </w:rPr>
              <w:t>PRAVNO/UPRAVNI INSTRUMENTI</w:t>
            </w:r>
          </w:p>
          <w:p w:rsidR="00945C74" w:rsidRDefault="00945C74">
            <w:pPr>
              <w:pStyle w:val="Other0"/>
              <w:shd w:val="clear" w:color="auto" w:fill="auto"/>
              <w:spacing w:line="240" w:lineRule="auto"/>
              <w:rPr>
                <w:sz w:val="14"/>
                <w:szCs w:val="14"/>
              </w:rPr>
            </w:pPr>
            <w:r>
              <w:rPr>
                <w:rStyle w:val="Other"/>
                <w:b/>
                <w:bCs/>
                <w:color w:val="000000"/>
                <w:sz w:val="14"/>
                <w:szCs w:val="14"/>
              </w:rPr>
              <w:t>PROVEDBE MJERE</w:t>
            </w:r>
          </w:p>
        </w:tc>
        <w:tc>
          <w:tcPr>
            <w:tcW w:w="2323"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rPr>
                <w:sz w:val="14"/>
                <w:szCs w:val="14"/>
              </w:rPr>
            </w:pPr>
            <w:r>
              <w:rPr>
                <w:rStyle w:val="Other"/>
                <w:b/>
                <w:bCs/>
                <w:color w:val="000000"/>
                <w:sz w:val="14"/>
                <w:szCs w:val="14"/>
              </w:rPr>
              <w:t>AKTIVNOSTI/</w:t>
            </w:r>
          </w:p>
          <w:p w:rsidR="00945C74" w:rsidRDefault="00945C74">
            <w:pPr>
              <w:pStyle w:val="Other0"/>
              <w:shd w:val="clear" w:color="auto" w:fill="auto"/>
              <w:spacing w:line="240" w:lineRule="auto"/>
              <w:rPr>
                <w:sz w:val="14"/>
                <w:szCs w:val="14"/>
              </w:rPr>
            </w:pPr>
            <w:r>
              <w:rPr>
                <w:rStyle w:val="Other"/>
                <w:b/>
                <w:bCs/>
                <w:color w:val="000000"/>
                <w:sz w:val="14"/>
                <w:szCs w:val="14"/>
              </w:rPr>
              <w:t>NAČIN OSTVARENJA</w:t>
            </w:r>
          </w:p>
        </w:tc>
        <w:tc>
          <w:tcPr>
            <w:tcW w:w="2256"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rPr>
                <w:sz w:val="14"/>
                <w:szCs w:val="14"/>
              </w:rPr>
            </w:pPr>
            <w:r>
              <w:rPr>
                <w:rStyle w:val="Other"/>
                <w:b/>
                <w:bCs/>
                <w:color w:val="000000"/>
                <w:sz w:val="14"/>
                <w:szCs w:val="14"/>
              </w:rPr>
              <w:t>OPIS AKTIVNOSTI</w:t>
            </w:r>
          </w:p>
        </w:tc>
        <w:tc>
          <w:tcPr>
            <w:tcW w:w="1363"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rPr>
                <w:sz w:val="14"/>
                <w:szCs w:val="14"/>
              </w:rPr>
            </w:pPr>
            <w:r>
              <w:rPr>
                <w:rStyle w:val="Other"/>
                <w:b/>
                <w:bCs/>
                <w:color w:val="000000"/>
                <w:sz w:val="14"/>
                <w:szCs w:val="14"/>
              </w:rPr>
              <w:t>POKAZATELJI</w:t>
            </w:r>
          </w:p>
          <w:p w:rsidR="00945C74" w:rsidRDefault="00945C74">
            <w:pPr>
              <w:pStyle w:val="Other0"/>
              <w:shd w:val="clear" w:color="auto" w:fill="auto"/>
              <w:spacing w:line="240" w:lineRule="auto"/>
              <w:rPr>
                <w:sz w:val="14"/>
                <w:szCs w:val="14"/>
              </w:rPr>
            </w:pPr>
            <w:r>
              <w:rPr>
                <w:rStyle w:val="Other"/>
                <w:b/>
                <w:bCs/>
                <w:color w:val="000000"/>
                <w:sz w:val="14"/>
                <w:szCs w:val="14"/>
              </w:rPr>
              <w:t>REZULTATA</w:t>
            </w:r>
          </w:p>
        </w:tc>
        <w:tc>
          <w:tcPr>
            <w:tcW w:w="989" w:type="dxa"/>
            <w:tcBorders>
              <w:top w:val="single" w:sz="4" w:space="0" w:color="auto"/>
              <w:left w:val="single" w:sz="4" w:space="0" w:color="auto"/>
              <w:bottom w:val="nil"/>
              <w:right w:val="nil"/>
            </w:tcBorders>
            <w:shd w:val="clear" w:color="auto" w:fill="66CBFF"/>
          </w:tcPr>
          <w:p w:rsidR="00945C74" w:rsidRDefault="00945C74">
            <w:pPr>
              <w:pStyle w:val="Other0"/>
              <w:shd w:val="clear" w:color="auto" w:fill="auto"/>
              <w:spacing w:line="259" w:lineRule="auto"/>
              <w:rPr>
                <w:sz w:val="14"/>
                <w:szCs w:val="14"/>
              </w:rPr>
            </w:pPr>
            <w:r>
              <w:rPr>
                <w:rStyle w:val="Other"/>
                <w:b/>
                <w:bCs/>
                <w:color w:val="000000"/>
                <w:sz w:val="14"/>
                <w:szCs w:val="14"/>
              </w:rPr>
              <w:t>MJERNA JEDINICA</w:t>
            </w:r>
            <w:r w:rsidR="00C830C1">
              <w:rPr>
                <w:rStyle w:val="Other"/>
                <w:b/>
                <w:bCs/>
                <w:color w:val="000000"/>
                <w:sz w:val="14"/>
                <w:szCs w:val="14"/>
              </w:rPr>
              <w:t xml:space="preserve"> </w:t>
            </w:r>
            <w:r>
              <w:rPr>
                <w:rStyle w:val="Other"/>
                <w:b/>
                <w:bCs/>
                <w:color w:val="000000"/>
                <w:sz w:val="14"/>
                <w:szCs w:val="14"/>
              </w:rPr>
              <w:t>ZA POKAZATELJ REZULTATA</w:t>
            </w:r>
          </w:p>
        </w:tc>
        <w:tc>
          <w:tcPr>
            <w:tcW w:w="1363"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59" w:lineRule="auto"/>
              <w:rPr>
                <w:sz w:val="14"/>
                <w:szCs w:val="14"/>
              </w:rPr>
            </w:pPr>
            <w:r>
              <w:rPr>
                <w:rStyle w:val="Other"/>
                <w:b/>
                <w:bCs/>
                <w:color w:val="000000"/>
                <w:sz w:val="14"/>
                <w:szCs w:val="14"/>
              </w:rPr>
              <w:t>POLAZNA I CILJANA</w:t>
            </w:r>
          </w:p>
          <w:p w:rsidR="00945C74" w:rsidRDefault="00945C74">
            <w:pPr>
              <w:pStyle w:val="Other0"/>
              <w:shd w:val="clear" w:color="auto" w:fill="auto"/>
              <w:spacing w:line="259" w:lineRule="auto"/>
              <w:rPr>
                <w:sz w:val="14"/>
                <w:szCs w:val="14"/>
              </w:rPr>
            </w:pPr>
            <w:r>
              <w:rPr>
                <w:rStyle w:val="Other"/>
                <w:b/>
                <w:bCs/>
                <w:color w:val="000000"/>
                <w:sz w:val="14"/>
                <w:szCs w:val="14"/>
              </w:rPr>
              <w:t>VRIJEDNOST</w:t>
            </w:r>
            <w:r w:rsidR="00C830C1">
              <w:rPr>
                <w:rStyle w:val="Other"/>
                <w:b/>
                <w:bCs/>
                <w:color w:val="000000"/>
                <w:sz w:val="14"/>
                <w:szCs w:val="14"/>
              </w:rPr>
              <w:t xml:space="preserve"> </w:t>
            </w:r>
            <w:r>
              <w:rPr>
                <w:rStyle w:val="Other"/>
                <w:b/>
                <w:bCs/>
                <w:color w:val="000000"/>
                <w:sz w:val="14"/>
                <w:szCs w:val="14"/>
              </w:rPr>
              <w:t>MJERNE JEDINICE*</w:t>
            </w:r>
          </w:p>
        </w:tc>
        <w:tc>
          <w:tcPr>
            <w:tcW w:w="1094"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rPr>
                <w:sz w:val="14"/>
                <w:szCs w:val="14"/>
              </w:rPr>
            </w:pPr>
            <w:r>
              <w:rPr>
                <w:rStyle w:val="Other"/>
                <w:b/>
                <w:bCs/>
                <w:color w:val="000000"/>
                <w:sz w:val="14"/>
                <w:szCs w:val="14"/>
              </w:rPr>
              <w:t>PROJEKT</w:t>
            </w:r>
          </w:p>
        </w:tc>
        <w:tc>
          <w:tcPr>
            <w:tcW w:w="1258" w:type="dxa"/>
            <w:tcBorders>
              <w:top w:val="single" w:sz="4" w:space="0" w:color="auto"/>
              <w:left w:val="single" w:sz="4" w:space="0" w:color="auto"/>
              <w:bottom w:val="nil"/>
              <w:right w:val="single" w:sz="4" w:space="0" w:color="auto"/>
            </w:tcBorders>
            <w:shd w:val="clear" w:color="auto" w:fill="66CBFF"/>
            <w:vAlign w:val="center"/>
          </w:tcPr>
          <w:p w:rsidR="00945C74" w:rsidRDefault="00945C74">
            <w:pPr>
              <w:pStyle w:val="Other0"/>
              <w:shd w:val="clear" w:color="auto" w:fill="auto"/>
              <w:spacing w:line="240" w:lineRule="auto"/>
              <w:rPr>
                <w:sz w:val="14"/>
                <w:szCs w:val="14"/>
              </w:rPr>
            </w:pPr>
            <w:r>
              <w:rPr>
                <w:rStyle w:val="Other"/>
                <w:b/>
                <w:bCs/>
                <w:color w:val="000000"/>
                <w:sz w:val="14"/>
                <w:szCs w:val="14"/>
              </w:rPr>
              <w:t>OPIS PROJEKTA</w:t>
            </w:r>
          </w:p>
        </w:tc>
      </w:tr>
      <w:tr w:rsidR="00945C74">
        <w:trPr>
          <w:trHeight w:hRule="exact" w:val="1555"/>
          <w:jc w:val="center"/>
        </w:trPr>
        <w:tc>
          <w:tcPr>
            <w:tcW w:w="1805"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pPr>
            <w:r>
              <w:rPr>
                <w:rStyle w:val="Other"/>
                <w:b/>
                <w:bCs/>
                <w:color w:val="000000"/>
              </w:rPr>
              <w:t xml:space="preserve">Smanjenje portfelja nekretnina kojim upravlja Ministarstvo prostornoga uređenja, graditeljstva i državne imovine i CERP putem prodaje, </w:t>
            </w:r>
            <w:r w:rsidR="00D072C7">
              <w:rPr>
                <w:rStyle w:val="Other"/>
                <w:b/>
                <w:bCs/>
                <w:color w:val="000000"/>
              </w:rPr>
              <w:t>razvrgnuća</w:t>
            </w:r>
            <w:r>
              <w:rPr>
                <w:rStyle w:val="Other"/>
                <w:b/>
                <w:bCs/>
                <w:color w:val="000000"/>
              </w:rPr>
              <w:t xml:space="preserve"> suvlasničkih zajednica i darovanjem u korist jedinica lokalne i područne (regionalne) samouprave</w:t>
            </w:r>
          </w:p>
        </w:tc>
        <w:tc>
          <w:tcPr>
            <w:tcW w:w="2074"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jc w:val="left"/>
            </w:pPr>
            <w:r>
              <w:rPr>
                <w:rStyle w:val="Other"/>
                <w:color w:val="000000"/>
              </w:rPr>
              <w:t>-&gt;Poslovnik Vlade Republike Hrvatske (NN 154/11, 121/12, 07/13, 61/15, 99/16, 57/17, 87/19 i 88/20)</w:t>
            </w:r>
          </w:p>
        </w:tc>
        <w:tc>
          <w:tcPr>
            <w:tcW w:w="2323"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jc w:val="left"/>
            </w:pPr>
            <w:r>
              <w:rPr>
                <w:rStyle w:val="Other"/>
                <w:color w:val="000000"/>
              </w:rPr>
              <w:t>1. Upućivanje u zakonsku proceduru za donošenje nove uredbe za provedbu Zakona o neprocijenjenom građevinskom zemljištu(NN 50/20) kojom se uređuje visina naknade koju su trgovačka društva dužna plaćati za korištenje zemljišta u vlasništvu Republike Hrvatske u obuhvatu kampa</w:t>
            </w:r>
          </w:p>
        </w:tc>
        <w:tc>
          <w:tcPr>
            <w:tcW w:w="2256"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jc w:val="left"/>
            </w:pPr>
            <w:r>
              <w:rPr>
                <w:rStyle w:val="Other"/>
                <w:color w:val="000000"/>
              </w:rPr>
              <w:t>Izrada prijedloga uredbe, dostava nadležnim tijelima na mišljenje, dostava prijedloga Vladi radi odobrenja na slanje na e-savjetovanje, slanje na e-savjetovanje, izrada izvještaja o e- savjetovanju, dostava prijedloga Vladi radi donošenja uredbe</w:t>
            </w:r>
          </w:p>
        </w:tc>
        <w:tc>
          <w:tcPr>
            <w:tcW w:w="1363"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pPr>
            <w:r>
              <w:rPr>
                <w:rStyle w:val="Other"/>
                <w:color w:val="000000"/>
              </w:rPr>
              <w:t>Konačan prijedlog Uredbe upućen Vladi</w:t>
            </w:r>
          </w:p>
        </w:tc>
        <w:tc>
          <w:tcPr>
            <w:tcW w:w="989"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w:t>
            </w:r>
          </w:p>
        </w:tc>
        <w:tc>
          <w:tcPr>
            <w:tcW w:w="1363"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Polazna:</w:t>
            </w:r>
            <w:r w:rsidR="00597615">
              <w:rPr>
                <w:rStyle w:val="Other"/>
                <w:color w:val="000000"/>
              </w:rPr>
              <w:t xml:space="preserve"> </w:t>
            </w:r>
            <w:r>
              <w:rPr>
                <w:rStyle w:val="Other"/>
                <w:color w:val="000000"/>
              </w:rPr>
              <w:t>0</w:t>
            </w:r>
          </w:p>
          <w:p w:rsidR="00945C74" w:rsidRDefault="00945C74">
            <w:pPr>
              <w:pStyle w:val="Other0"/>
              <w:shd w:val="clear" w:color="auto" w:fill="auto"/>
              <w:spacing w:line="240" w:lineRule="auto"/>
            </w:pPr>
            <w:r>
              <w:rPr>
                <w:rStyle w:val="Other"/>
                <w:color w:val="000000"/>
              </w:rPr>
              <w:t>Ciljana: 1</w:t>
            </w:r>
          </w:p>
        </w:tc>
        <w:tc>
          <w:tcPr>
            <w:tcW w:w="1094" w:type="dxa"/>
            <w:vMerge w:val="restart"/>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1258" w:type="dxa"/>
            <w:vMerge w:val="restart"/>
            <w:tcBorders>
              <w:top w:val="single" w:sz="4" w:space="0" w:color="auto"/>
              <w:left w:val="single" w:sz="4" w:space="0" w:color="auto"/>
              <w:bottom w:val="nil"/>
              <w:right w:val="single" w:sz="4" w:space="0" w:color="auto"/>
            </w:tcBorders>
            <w:shd w:val="clear" w:color="auto" w:fill="FFFFFF"/>
          </w:tcPr>
          <w:p w:rsidR="00945C74" w:rsidRDefault="00945C74">
            <w:pPr>
              <w:rPr>
                <w:color w:val="auto"/>
                <w:sz w:val="10"/>
                <w:szCs w:val="10"/>
              </w:rPr>
            </w:pPr>
          </w:p>
        </w:tc>
      </w:tr>
      <w:tr w:rsidR="00945C74">
        <w:trPr>
          <w:trHeight w:hRule="exact" w:val="3974"/>
          <w:jc w:val="center"/>
        </w:trPr>
        <w:tc>
          <w:tcPr>
            <w:tcW w:w="1805" w:type="dxa"/>
            <w:vMerge/>
            <w:tcBorders>
              <w:top w:val="nil"/>
              <w:left w:val="single" w:sz="4" w:space="0" w:color="auto"/>
              <w:bottom w:val="nil"/>
              <w:right w:val="nil"/>
            </w:tcBorders>
            <w:shd w:val="clear" w:color="auto" w:fill="FFFFFF"/>
            <w:vAlign w:val="center"/>
          </w:tcPr>
          <w:p w:rsidR="00945C74" w:rsidRDefault="00945C74">
            <w:pPr>
              <w:rPr>
                <w:color w:val="auto"/>
                <w:sz w:val="10"/>
                <w:szCs w:val="10"/>
              </w:rPr>
            </w:pPr>
          </w:p>
        </w:tc>
        <w:tc>
          <w:tcPr>
            <w:tcW w:w="2074"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after="160"/>
              <w:jc w:val="left"/>
            </w:pPr>
            <w:r>
              <w:rPr>
                <w:rStyle w:val="Other"/>
                <w:color w:val="000000"/>
              </w:rPr>
              <w:t>-&gt;Zakon o upravljanju državnom imovinom (NN 52/18)</w:t>
            </w:r>
          </w:p>
          <w:p w:rsidR="00945C74" w:rsidRDefault="00945C74">
            <w:pPr>
              <w:pStyle w:val="Other0"/>
              <w:shd w:val="clear" w:color="auto" w:fill="auto"/>
              <w:spacing w:line="240" w:lineRule="auto"/>
              <w:jc w:val="left"/>
            </w:pPr>
            <w:r>
              <w:rPr>
                <w:rStyle w:val="Other"/>
                <w:color w:val="000000"/>
              </w:rPr>
              <w:t>-&gt;Zakon o neprocijenjenom građevinskom zemljištu</w:t>
            </w:r>
          </w:p>
          <w:p w:rsidR="00945C74" w:rsidRDefault="00945C74">
            <w:pPr>
              <w:pStyle w:val="Other0"/>
              <w:shd w:val="clear" w:color="auto" w:fill="auto"/>
              <w:spacing w:after="80" w:line="240" w:lineRule="auto"/>
              <w:jc w:val="left"/>
            </w:pPr>
            <w:r>
              <w:rPr>
                <w:rStyle w:val="Other"/>
                <w:color w:val="000000"/>
              </w:rPr>
              <w:t>(NN 50/20)</w:t>
            </w:r>
          </w:p>
        </w:tc>
        <w:tc>
          <w:tcPr>
            <w:tcW w:w="2323"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jc w:val="left"/>
            </w:pPr>
            <w:r>
              <w:rPr>
                <w:rStyle w:val="Other"/>
                <w:color w:val="000000"/>
              </w:rPr>
              <w:t>2. Iniciranje usklađenja podatka katastra i zemljišnih knjiga za kampove kojima upravlja Ministarstvo</w:t>
            </w:r>
          </w:p>
        </w:tc>
        <w:tc>
          <w:tcPr>
            <w:tcW w:w="2256" w:type="dxa"/>
            <w:tcBorders>
              <w:top w:val="single" w:sz="4" w:space="0" w:color="auto"/>
              <w:left w:val="single" w:sz="4" w:space="0" w:color="auto"/>
              <w:bottom w:val="nil"/>
              <w:right w:val="nil"/>
            </w:tcBorders>
            <w:shd w:val="clear" w:color="auto" w:fill="FFFFFF"/>
          </w:tcPr>
          <w:p w:rsidR="00945C74" w:rsidRDefault="00945C74">
            <w:pPr>
              <w:pStyle w:val="Other0"/>
              <w:shd w:val="clear" w:color="auto" w:fill="auto"/>
              <w:spacing w:after="160"/>
              <w:jc w:val="left"/>
            </w:pPr>
            <w:r>
              <w:rPr>
                <w:rStyle w:val="Other"/>
                <w:color w:val="000000"/>
              </w:rPr>
              <w:t>Za kampove gdje još nije uknjiženo vlasništvo ili suvlasništvo Republike Hrvatske - prikupiti relevantnu dokumentaciju, dostaviti je mjesno nadležnim općinskim državnim odvjetništvima (ODO-ima) i zatražiti provedbu u zemljišnim knjigama i katastru i /li zatražiti pokretanje odgovarajućeg postupka za priznanje prava vlasništva RH</w:t>
            </w:r>
          </w:p>
          <w:p w:rsidR="00945C74" w:rsidRDefault="00945C74">
            <w:pPr>
              <w:pStyle w:val="Other0"/>
              <w:shd w:val="clear" w:color="auto" w:fill="auto"/>
              <w:jc w:val="left"/>
            </w:pPr>
            <w:r>
              <w:rPr>
                <w:rStyle w:val="Other"/>
                <w:color w:val="000000"/>
              </w:rPr>
              <w:t xml:space="preserve">U okviru svakog pojedinog upravnog postupka koji </w:t>
            </w:r>
            <w:r w:rsidR="00D072C7">
              <w:rPr>
                <w:rStyle w:val="Other"/>
                <w:color w:val="000000"/>
              </w:rPr>
              <w:t>će</w:t>
            </w:r>
            <w:r>
              <w:rPr>
                <w:rStyle w:val="Other"/>
                <w:color w:val="000000"/>
              </w:rPr>
              <w:t xml:space="preserve"> se voditi u skladu s zakonom o neprocijenjenom građevinskom zemljištu (NN 50/20) utvrđivat </w:t>
            </w:r>
            <w:r w:rsidR="00D072C7">
              <w:rPr>
                <w:rStyle w:val="Other"/>
                <w:color w:val="000000"/>
              </w:rPr>
              <w:t>će</w:t>
            </w:r>
            <w:r>
              <w:rPr>
                <w:rStyle w:val="Other"/>
                <w:color w:val="000000"/>
              </w:rPr>
              <w:t xml:space="preserve"> se ukupna površina svakog kampa i veličina čestice u vlasništvu Republike Hrvatske, kao i čestica u vlasništvu društva, što čini podlogu za uređenje imovinskopravnih odnosa u kampu u skladu s navedenim Zakonom</w:t>
            </w:r>
          </w:p>
        </w:tc>
        <w:tc>
          <w:tcPr>
            <w:tcW w:w="1363" w:type="dxa"/>
            <w:tcBorders>
              <w:top w:val="single" w:sz="4" w:space="0" w:color="auto"/>
              <w:left w:val="single" w:sz="4" w:space="0" w:color="auto"/>
              <w:bottom w:val="nil"/>
              <w:right w:val="nil"/>
            </w:tcBorders>
            <w:shd w:val="clear" w:color="auto" w:fill="FFFFFF"/>
          </w:tcPr>
          <w:p w:rsidR="00945C74" w:rsidRDefault="00945C74">
            <w:pPr>
              <w:pStyle w:val="Other0"/>
              <w:shd w:val="clear" w:color="auto" w:fill="auto"/>
              <w:spacing w:before="240" w:after="1200"/>
            </w:pPr>
            <w:r>
              <w:rPr>
                <w:rStyle w:val="Other"/>
                <w:color w:val="000000"/>
              </w:rPr>
              <w:t>Broj zahtjeva upućenih nadležnim državnim odvjetništvima radi pokretanja postupaka uperenih na upis vlasništva ili suvlasništva Republike Hrvatske</w:t>
            </w:r>
          </w:p>
          <w:p w:rsidR="00945C74" w:rsidRDefault="00945C74">
            <w:pPr>
              <w:pStyle w:val="Other0"/>
              <w:shd w:val="clear" w:color="auto" w:fill="auto"/>
            </w:pPr>
            <w:r>
              <w:rPr>
                <w:rStyle w:val="Other"/>
                <w:color w:val="000000"/>
              </w:rPr>
              <w:t>Broj donesenih rješenja</w:t>
            </w:r>
          </w:p>
        </w:tc>
        <w:tc>
          <w:tcPr>
            <w:tcW w:w="989"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after="1820" w:line="240" w:lineRule="auto"/>
            </w:pPr>
            <w:r>
              <w:rPr>
                <w:rStyle w:val="Other"/>
                <w:color w:val="000000"/>
              </w:rPr>
              <w:t>Broj</w:t>
            </w:r>
          </w:p>
          <w:p w:rsidR="00945C74" w:rsidRDefault="00945C74">
            <w:pPr>
              <w:pStyle w:val="Other0"/>
              <w:shd w:val="clear" w:color="auto" w:fill="auto"/>
              <w:spacing w:line="240" w:lineRule="auto"/>
            </w:pPr>
            <w:r>
              <w:rPr>
                <w:rStyle w:val="Other"/>
                <w:color w:val="000000"/>
              </w:rPr>
              <w:t>Broj</w:t>
            </w:r>
          </w:p>
        </w:tc>
        <w:tc>
          <w:tcPr>
            <w:tcW w:w="1363"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Polazna:</w:t>
            </w:r>
            <w:r w:rsidR="00597615">
              <w:rPr>
                <w:rStyle w:val="Other"/>
                <w:color w:val="000000"/>
              </w:rPr>
              <w:t xml:space="preserve"> </w:t>
            </w:r>
            <w:r>
              <w:rPr>
                <w:rStyle w:val="Other"/>
                <w:color w:val="000000"/>
              </w:rPr>
              <w:t>1</w:t>
            </w:r>
          </w:p>
          <w:p w:rsidR="00945C74" w:rsidRDefault="00945C74">
            <w:pPr>
              <w:pStyle w:val="Other0"/>
              <w:shd w:val="clear" w:color="auto" w:fill="auto"/>
              <w:spacing w:after="1640" w:line="240" w:lineRule="auto"/>
            </w:pPr>
            <w:r>
              <w:rPr>
                <w:rStyle w:val="Other"/>
                <w:color w:val="000000"/>
              </w:rPr>
              <w:t>Ciljana: 20</w:t>
            </w:r>
          </w:p>
          <w:p w:rsidR="00945C74" w:rsidRDefault="00945C74">
            <w:pPr>
              <w:pStyle w:val="Other0"/>
              <w:shd w:val="clear" w:color="auto" w:fill="auto"/>
              <w:spacing w:line="240" w:lineRule="auto"/>
            </w:pPr>
            <w:r>
              <w:rPr>
                <w:rStyle w:val="Other"/>
                <w:color w:val="000000"/>
              </w:rPr>
              <w:t>Polazna:</w:t>
            </w:r>
            <w:r w:rsidR="00597615">
              <w:rPr>
                <w:rStyle w:val="Other"/>
                <w:color w:val="000000"/>
              </w:rPr>
              <w:t xml:space="preserve"> </w:t>
            </w:r>
            <w:r>
              <w:rPr>
                <w:rStyle w:val="Other"/>
                <w:color w:val="000000"/>
              </w:rPr>
              <w:t>1</w:t>
            </w:r>
          </w:p>
          <w:p w:rsidR="00945C74" w:rsidRDefault="00945C74">
            <w:pPr>
              <w:pStyle w:val="Other0"/>
              <w:shd w:val="clear" w:color="auto" w:fill="auto"/>
              <w:spacing w:line="240" w:lineRule="auto"/>
            </w:pPr>
            <w:r>
              <w:rPr>
                <w:rStyle w:val="Other"/>
                <w:color w:val="000000"/>
              </w:rPr>
              <w:t>Ciljana:10</w:t>
            </w:r>
          </w:p>
        </w:tc>
        <w:tc>
          <w:tcPr>
            <w:tcW w:w="1094" w:type="dxa"/>
            <w:vMerge/>
            <w:tcBorders>
              <w:top w:val="nil"/>
              <w:left w:val="single" w:sz="4" w:space="0" w:color="auto"/>
              <w:bottom w:val="nil"/>
              <w:right w:val="nil"/>
            </w:tcBorders>
            <w:shd w:val="clear" w:color="auto" w:fill="FFFFFF"/>
          </w:tcPr>
          <w:p w:rsidR="00945C74" w:rsidRDefault="00945C74">
            <w:pPr>
              <w:pStyle w:val="Other0"/>
              <w:shd w:val="clear" w:color="auto" w:fill="auto"/>
              <w:spacing w:line="240" w:lineRule="auto"/>
            </w:pPr>
          </w:p>
        </w:tc>
        <w:tc>
          <w:tcPr>
            <w:tcW w:w="1258" w:type="dxa"/>
            <w:vMerge/>
            <w:tcBorders>
              <w:top w:val="nil"/>
              <w:left w:val="single" w:sz="4" w:space="0" w:color="auto"/>
              <w:bottom w:val="nil"/>
              <w:right w:val="single" w:sz="4" w:space="0" w:color="auto"/>
            </w:tcBorders>
            <w:shd w:val="clear" w:color="auto" w:fill="FFFFFF"/>
          </w:tcPr>
          <w:p w:rsidR="00945C74" w:rsidRDefault="00945C74">
            <w:pPr>
              <w:pStyle w:val="Other0"/>
              <w:shd w:val="clear" w:color="auto" w:fill="auto"/>
              <w:spacing w:line="240" w:lineRule="auto"/>
            </w:pPr>
          </w:p>
        </w:tc>
      </w:tr>
      <w:tr w:rsidR="00945C74">
        <w:trPr>
          <w:trHeight w:hRule="exact" w:val="2261"/>
          <w:jc w:val="center"/>
        </w:trPr>
        <w:tc>
          <w:tcPr>
            <w:tcW w:w="1805" w:type="dxa"/>
            <w:vMerge/>
            <w:tcBorders>
              <w:top w:val="nil"/>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40" w:lineRule="auto"/>
            </w:pPr>
          </w:p>
        </w:tc>
        <w:tc>
          <w:tcPr>
            <w:tcW w:w="2074"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after="160"/>
              <w:jc w:val="left"/>
            </w:pPr>
            <w:r>
              <w:rPr>
                <w:rStyle w:val="Other"/>
                <w:color w:val="000000"/>
              </w:rPr>
              <w:t>-&gt;Zakon o upravljanju državnom imovinom (NN 52/18)</w:t>
            </w:r>
          </w:p>
          <w:p w:rsidR="00945C74" w:rsidRDefault="00945C74">
            <w:pPr>
              <w:pStyle w:val="Other0"/>
              <w:shd w:val="clear" w:color="auto" w:fill="auto"/>
              <w:jc w:val="left"/>
            </w:pPr>
            <w:r>
              <w:rPr>
                <w:rStyle w:val="Other"/>
                <w:color w:val="000000"/>
              </w:rPr>
              <w:t xml:space="preserve">-&gt;Uredba o postupcima koji prethode sklapanju pravnih poslova raspolaganja nekretninama u vlasništvu RH u svrhu prodaje, </w:t>
            </w:r>
            <w:r w:rsidR="00D072C7">
              <w:rPr>
                <w:rStyle w:val="Other"/>
                <w:color w:val="000000"/>
              </w:rPr>
              <w:t>razvrgnuća</w:t>
            </w:r>
            <w:r>
              <w:rPr>
                <w:rStyle w:val="Other"/>
                <w:color w:val="000000"/>
              </w:rPr>
              <w:t xml:space="preserve"> suvlasničke zajednice, zamjene, davanja u zakup ili najam te o postupcima u vezi sa stjecanjem nekretnina i drugih stvarnih prava u korist RH (NN 95/18)</w:t>
            </w:r>
          </w:p>
        </w:tc>
        <w:tc>
          <w:tcPr>
            <w:tcW w:w="2323"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jc w:val="left"/>
            </w:pPr>
            <w:r>
              <w:rPr>
                <w:rStyle w:val="Other"/>
                <w:color w:val="000000"/>
              </w:rPr>
              <w:t xml:space="preserve">3. Nekretnine u vlasništvu RH kojima upravlja </w:t>
            </w:r>
            <w:r w:rsidR="00D072C7">
              <w:rPr>
                <w:rStyle w:val="Other"/>
                <w:color w:val="000000"/>
              </w:rPr>
              <w:t>Ministarstvo</w:t>
            </w:r>
            <w:r>
              <w:rPr>
                <w:rStyle w:val="Other"/>
                <w:color w:val="000000"/>
              </w:rPr>
              <w:t xml:space="preserve"> staviti u funkciju razvoja turizma</w:t>
            </w:r>
          </w:p>
        </w:tc>
        <w:tc>
          <w:tcPr>
            <w:tcW w:w="2256"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59" w:lineRule="auto"/>
              <w:jc w:val="left"/>
            </w:pPr>
            <w:r>
              <w:rPr>
                <w:rStyle w:val="Other"/>
                <w:color w:val="000000"/>
              </w:rPr>
              <w:t>Provođenje postupaka javnog natječaja za prodaju suvlasničkog udjela Republike Hrvatske u kampovima na koje se ne odnosi Zakon o neprocijenjenom građevinskom zemljištu</w:t>
            </w:r>
          </w:p>
        </w:tc>
        <w:tc>
          <w:tcPr>
            <w:tcW w:w="1363"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after="600" w:line="259" w:lineRule="auto"/>
            </w:pPr>
            <w:r>
              <w:rPr>
                <w:rStyle w:val="Other"/>
                <w:color w:val="000000"/>
              </w:rPr>
              <w:t>Broj sklopljenih ugovora o kupoprodaji temeljem provedenog javnog natječaja</w:t>
            </w:r>
          </w:p>
          <w:p w:rsidR="00945C74" w:rsidRDefault="00945C74">
            <w:pPr>
              <w:pStyle w:val="Other0"/>
              <w:shd w:val="clear" w:color="auto" w:fill="auto"/>
            </w:pPr>
            <w:r>
              <w:rPr>
                <w:rStyle w:val="Other"/>
                <w:color w:val="000000"/>
              </w:rPr>
              <w:t>Vrijednost prodane imovine</w:t>
            </w:r>
          </w:p>
        </w:tc>
        <w:tc>
          <w:tcPr>
            <w:tcW w:w="989"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after="860" w:line="240" w:lineRule="auto"/>
            </w:pPr>
            <w:r>
              <w:rPr>
                <w:rStyle w:val="Other"/>
                <w:color w:val="000000"/>
              </w:rPr>
              <w:t>Broj</w:t>
            </w:r>
          </w:p>
          <w:p w:rsidR="00945C74" w:rsidRDefault="00945C74">
            <w:pPr>
              <w:pStyle w:val="Other0"/>
              <w:shd w:val="clear" w:color="auto" w:fill="auto"/>
              <w:spacing w:line="240" w:lineRule="auto"/>
            </w:pPr>
            <w:r>
              <w:rPr>
                <w:rStyle w:val="Other"/>
                <w:color w:val="000000"/>
              </w:rPr>
              <w:t>Vrijednost</w:t>
            </w:r>
          </w:p>
          <w:p w:rsidR="00945C74" w:rsidRDefault="00945C74">
            <w:pPr>
              <w:pStyle w:val="Other0"/>
              <w:shd w:val="clear" w:color="auto" w:fill="auto"/>
              <w:spacing w:line="240" w:lineRule="auto"/>
            </w:pPr>
            <w:r>
              <w:rPr>
                <w:rStyle w:val="Other"/>
                <w:color w:val="000000"/>
              </w:rPr>
              <w:t>HRK</w:t>
            </w:r>
          </w:p>
        </w:tc>
        <w:tc>
          <w:tcPr>
            <w:tcW w:w="1363"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pPr>
            <w:r>
              <w:rPr>
                <w:rStyle w:val="Other"/>
                <w:color w:val="000000"/>
              </w:rPr>
              <w:t>Polazna:</w:t>
            </w:r>
            <w:r w:rsidR="00597615">
              <w:rPr>
                <w:rStyle w:val="Other"/>
                <w:color w:val="000000"/>
              </w:rPr>
              <w:t xml:space="preserve"> </w:t>
            </w:r>
            <w:r>
              <w:rPr>
                <w:rStyle w:val="Other"/>
                <w:color w:val="000000"/>
              </w:rPr>
              <w:t>0</w:t>
            </w:r>
          </w:p>
          <w:p w:rsidR="00945C74" w:rsidRDefault="00945C74">
            <w:pPr>
              <w:pStyle w:val="Other0"/>
              <w:shd w:val="clear" w:color="auto" w:fill="auto"/>
              <w:spacing w:after="680"/>
            </w:pPr>
            <w:r>
              <w:rPr>
                <w:rStyle w:val="Other"/>
                <w:color w:val="000000"/>
              </w:rPr>
              <w:t>Ciljana: 1</w:t>
            </w:r>
          </w:p>
          <w:p w:rsidR="00C830C1" w:rsidRDefault="00945C74">
            <w:pPr>
              <w:pStyle w:val="Other0"/>
              <w:shd w:val="clear" w:color="auto" w:fill="auto"/>
              <w:rPr>
                <w:rStyle w:val="Other"/>
                <w:color w:val="000000"/>
              </w:rPr>
            </w:pPr>
            <w:r>
              <w:rPr>
                <w:rStyle w:val="Other"/>
                <w:color w:val="000000"/>
              </w:rPr>
              <w:t>Polazna:</w:t>
            </w:r>
            <w:r w:rsidR="00597615">
              <w:rPr>
                <w:rStyle w:val="Other"/>
                <w:color w:val="000000"/>
              </w:rPr>
              <w:t xml:space="preserve"> </w:t>
            </w:r>
          </w:p>
          <w:p w:rsidR="00597615" w:rsidRDefault="00945C74">
            <w:pPr>
              <w:pStyle w:val="Other0"/>
              <w:shd w:val="clear" w:color="auto" w:fill="auto"/>
              <w:rPr>
                <w:rStyle w:val="Other"/>
                <w:color w:val="000000"/>
              </w:rPr>
            </w:pPr>
            <w:r>
              <w:rPr>
                <w:rStyle w:val="Other"/>
                <w:color w:val="000000"/>
              </w:rPr>
              <w:t xml:space="preserve">0 </w:t>
            </w:r>
          </w:p>
          <w:p w:rsidR="00945C74" w:rsidRDefault="00945C74">
            <w:pPr>
              <w:pStyle w:val="Other0"/>
              <w:shd w:val="clear" w:color="auto" w:fill="auto"/>
            </w:pPr>
            <w:r>
              <w:rPr>
                <w:rStyle w:val="Other"/>
                <w:color w:val="000000"/>
              </w:rPr>
              <w:t>Ciljana:</w:t>
            </w:r>
          </w:p>
          <w:p w:rsidR="00945C74" w:rsidRDefault="00945C74">
            <w:pPr>
              <w:pStyle w:val="Other0"/>
              <w:shd w:val="clear" w:color="auto" w:fill="auto"/>
            </w:pPr>
            <w:r>
              <w:rPr>
                <w:rStyle w:val="Other"/>
                <w:color w:val="000000"/>
              </w:rPr>
              <w:t>10.740.000 HRK</w:t>
            </w:r>
          </w:p>
        </w:tc>
        <w:tc>
          <w:tcPr>
            <w:tcW w:w="1094" w:type="dxa"/>
            <w:vMerge/>
            <w:tcBorders>
              <w:top w:val="nil"/>
              <w:left w:val="single" w:sz="4" w:space="0" w:color="auto"/>
              <w:bottom w:val="single" w:sz="4" w:space="0" w:color="auto"/>
              <w:right w:val="nil"/>
            </w:tcBorders>
            <w:shd w:val="clear" w:color="auto" w:fill="FFFFFF"/>
          </w:tcPr>
          <w:p w:rsidR="00945C74" w:rsidRDefault="00945C74">
            <w:pPr>
              <w:pStyle w:val="Other0"/>
              <w:shd w:val="clear" w:color="auto" w:fill="auto"/>
            </w:pPr>
          </w:p>
        </w:tc>
        <w:tc>
          <w:tcPr>
            <w:tcW w:w="1258" w:type="dxa"/>
            <w:vMerge/>
            <w:tcBorders>
              <w:top w:val="nil"/>
              <w:left w:val="single" w:sz="4" w:space="0" w:color="auto"/>
              <w:bottom w:val="single" w:sz="4" w:space="0" w:color="auto"/>
              <w:right w:val="single" w:sz="4" w:space="0" w:color="auto"/>
            </w:tcBorders>
            <w:shd w:val="clear" w:color="auto" w:fill="FFFFFF"/>
          </w:tcPr>
          <w:p w:rsidR="00945C74" w:rsidRDefault="00945C74">
            <w:pPr>
              <w:pStyle w:val="Other0"/>
              <w:shd w:val="clear" w:color="auto" w:fill="auto"/>
            </w:pPr>
          </w:p>
        </w:tc>
      </w:tr>
    </w:tbl>
    <w:p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tblPr>
      <w:tblGrid>
        <w:gridCol w:w="1805"/>
        <w:gridCol w:w="2074"/>
        <w:gridCol w:w="2323"/>
        <w:gridCol w:w="2256"/>
        <w:gridCol w:w="1363"/>
        <w:gridCol w:w="989"/>
        <w:gridCol w:w="1363"/>
        <w:gridCol w:w="1094"/>
        <w:gridCol w:w="1258"/>
      </w:tblGrid>
      <w:tr w:rsidR="00945C74">
        <w:trPr>
          <w:trHeight w:hRule="exact" w:val="3821"/>
          <w:jc w:val="center"/>
        </w:trPr>
        <w:tc>
          <w:tcPr>
            <w:tcW w:w="1805"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pPr>
            <w:r>
              <w:rPr>
                <w:rStyle w:val="Other"/>
                <w:b/>
                <w:bCs/>
                <w:color w:val="000000"/>
              </w:rPr>
              <w:lastRenderedPageBreak/>
              <w:t>Rast investicijskih projekata za aktivaciju neiskorištene državne imovine putem osnivanja prava građenja, prava služnosti, darovanja, zakupa i dodjele na uporabu</w:t>
            </w:r>
          </w:p>
        </w:tc>
        <w:tc>
          <w:tcPr>
            <w:tcW w:w="2074" w:type="dxa"/>
            <w:tcBorders>
              <w:top w:val="single" w:sz="4" w:space="0" w:color="auto"/>
              <w:left w:val="single" w:sz="4" w:space="0" w:color="auto"/>
              <w:bottom w:val="nil"/>
              <w:right w:val="nil"/>
            </w:tcBorders>
            <w:shd w:val="clear" w:color="auto" w:fill="FFFFFF"/>
          </w:tcPr>
          <w:p w:rsidR="00945C74" w:rsidRDefault="00945C74">
            <w:pPr>
              <w:pStyle w:val="Other0"/>
              <w:shd w:val="clear" w:color="auto" w:fill="auto"/>
              <w:spacing w:before="860" w:after="160"/>
              <w:jc w:val="left"/>
            </w:pPr>
            <w:r>
              <w:rPr>
                <w:rStyle w:val="Other"/>
                <w:color w:val="000000"/>
              </w:rPr>
              <w:t>-&gt;Zakon o upravljanju državnom imovinom (NN 52/18)</w:t>
            </w:r>
          </w:p>
          <w:p w:rsidR="00945C74" w:rsidRDefault="00945C74">
            <w:pPr>
              <w:pStyle w:val="Other0"/>
              <w:shd w:val="clear" w:color="auto" w:fill="auto"/>
              <w:jc w:val="left"/>
            </w:pPr>
            <w:r>
              <w:rPr>
                <w:rStyle w:val="Other"/>
                <w:color w:val="000000"/>
              </w:rPr>
              <w:t>-&gt;Zakon o neprocijenjenom građevinskom zemljištu</w:t>
            </w:r>
          </w:p>
          <w:p w:rsidR="00945C74" w:rsidRDefault="00945C74">
            <w:pPr>
              <w:pStyle w:val="Other0"/>
              <w:shd w:val="clear" w:color="auto" w:fill="auto"/>
              <w:jc w:val="left"/>
            </w:pPr>
            <w:r>
              <w:rPr>
                <w:rStyle w:val="Other"/>
                <w:color w:val="000000"/>
              </w:rPr>
              <w:t>(NN 50/20)</w:t>
            </w:r>
          </w:p>
        </w:tc>
        <w:tc>
          <w:tcPr>
            <w:tcW w:w="2323"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jc w:val="left"/>
            </w:pPr>
            <w:r>
              <w:rPr>
                <w:rStyle w:val="Other"/>
                <w:color w:val="000000"/>
              </w:rPr>
              <w:t>1. Iniciranje usklađenja podatka katastra i zemljišnih knjiga za kampove kojima upravlja Ministarstvo</w:t>
            </w:r>
          </w:p>
        </w:tc>
        <w:tc>
          <w:tcPr>
            <w:tcW w:w="2256"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after="340"/>
              <w:jc w:val="left"/>
            </w:pPr>
            <w:r>
              <w:rPr>
                <w:rStyle w:val="Other"/>
                <w:color w:val="000000"/>
              </w:rPr>
              <w:t>Za kampove gdje još nije uknjiženo vlasništvo ili suvlasništvo</w:t>
            </w:r>
            <w:r w:rsidR="00D072C7">
              <w:rPr>
                <w:rStyle w:val="Other"/>
                <w:color w:val="000000"/>
              </w:rPr>
              <w:t xml:space="preserve"> </w:t>
            </w:r>
            <w:r>
              <w:rPr>
                <w:rStyle w:val="Other"/>
                <w:color w:val="000000"/>
              </w:rPr>
              <w:t>Republike Hrvatske - prikupiti relevantnu dokumentaciju, dostaviti je mjesno nadležnim općinskim državnim odvjetništvima (ODO-ima) i zatražiti provedbu u zemljišnim knjigama i katastru</w:t>
            </w:r>
          </w:p>
          <w:p w:rsidR="00945C74" w:rsidRDefault="00945C74">
            <w:pPr>
              <w:pStyle w:val="Other0"/>
              <w:shd w:val="clear" w:color="auto" w:fill="auto"/>
              <w:jc w:val="left"/>
            </w:pPr>
            <w:r>
              <w:rPr>
                <w:rStyle w:val="Other"/>
                <w:color w:val="000000"/>
              </w:rPr>
              <w:t xml:space="preserve">U okviru svakog pojedinog upravnog postupka koji </w:t>
            </w:r>
            <w:r w:rsidR="00D072C7">
              <w:rPr>
                <w:rStyle w:val="Other"/>
                <w:color w:val="000000"/>
              </w:rPr>
              <w:t>će</w:t>
            </w:r>
            <w:r>
              <w:rPr>
                <w:rStyle w:val="Other"/>
                <w:color w:val="000000"/>
              </w:rPr>
              <w:t xml:space="preserve"> se voditi u skladu s zakonom o neprocijenjenom građevinskom zemljištu (NN 50/20) utvrđivat </w:t>
            </w:r>
            <w:r w:rsidR="00D072C7">
              <w:rPr>
                <w:rStyle w:val="Other"/>
                <w:color w:val="000000"/>
              </w:rPr>
              <w:t>će</w:t>
            </w:r>
            <w:r>
              <w:rPr>
                <w:rStyle w:val="Other"/>
                <w:color w:val="000000"/>
              </w:rPr>
              <w:t xml:space="preserve"> se ukupna površina svakog kampa i veličina čestice u vlasništvu Republike Hrvatske, kao i čestica društva, što čini podlogu za uređenje imovinskopravnih odnosa u kampu u skladu s navedenim Zakonom</w:t>
            </w:r>
          </w:p>
        </w:tc>
        <w:tc>
          <w:tcPr>
            <w:tcW w:w="1363" w:type="dxa"/>
            <w:tcBorders>
              <w:top w:val="single" w:sz="4" w:space="0" w:color="auto"/>
              <w:left w:val="single" w:sz="4" w:space="0" w:color="auto"/>
              <w:bottom w:val="nil"/>
              <w:right w:val="nil"/>
            </w:tcBorders>
            <w:shd w:val="clear" w:color="auto" w:fill="FFFFFF"/>
          </w:tcPr>
          <w:p w:rsidR="00945C74" w:rsidRDefault="00945C74">
            <w:pPr>
              <w:pStyle w:val="Other0"/>
              <w:shd w:val="clear" w:color="auto" w:fill="auto"/>
              <w:spacing w:before="180" w:after="1120"/>
            </w:pPr>
            <w:r>
              <w:rPr>
                <w:rStyle w:val="Other"/>
                <w:color w:val="000000"/>
              </w:rPr>
              <w:t>Broj zahtjeva upućenih nadležnim državnim odvjetništvima radi pokretanja postupaka uperenih na upis vlasništva ili suvlasništva Republike Hrvatske</w:t>
            </w:r>
          </w:p>
          <w:p w:rsidR="00945C74" w:rsidRDefault="00945C74">
            <w:pPr>
              <w:pStyle w:val="Other0"/>
              <w:shd w:val="clear" w:color="auto" w:fill="auto"/>
            </w:pPr>
            <w:r>
              <w:rPr>
                <w:rStyle w:val="Other"/>
                <w:color w:val="000000"/>
              </w:rPr>
              <w:t>Broj donesenih rješenja</w:t>
            </w:r>
          </w:p>
        </w:tc>
        <w:tc>
          <w:tcPr>
            <w:tcW w:w="989"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after="1740" w:line="240" w:lineRule="auto"/>
            </w:pPr>
            <w:r>
              <w:rPr>
                <w:rStyle w:val="Other"/>
                <w:color w:val="000000"/>
              </w:rPr>
              <w:t>Broj</w:t>
            </w:r>
          </w:p>
          <w:p w:rsidR="00945C74" w:rsidRDefault="00945C74">
            <w:pPr>
              <w:pStyle w:val="Other0"/>
              <w:shd w:val="clear" w:color="auto" w:fill="auto"/>
              <w:spacing w:line="240" w:lineRule="auto"/>
            </w:pPr>
            <w:r>
              <w:rPr>
                <w:rStyle w:val="Other"/>
                <w:color w:val="000000"/>
              </w:rPr>
              <w:t>Broj</w:t>
            </w:r>
          </w:p>
        </w:tc>
        <w:tc>
          <w:tcPr>
            <w:tcW w:w="1363" w:type="dxa"/>
            <w:tcBorders>
              <w:top w:val="single" w:sz="4" w:space="0" w:color="auto"/>
              <w:left w:val="single" w:sz="4" w:space="0" w:color="auto"/>
              <w:bottom w:val="nil"/>
              <w:right w:val="nil"/>
            </w:tcBorders>
            <w:shd w:val="clear" w:color="auto" w:fill="FFFFFF"/>
            <w:vAlign w:val="center"/>
          </w:tcPr>
          <w:p w:rsidR="00597615" w:rsidRDefault="00945C74" w:rsidP="00597615">
            <w:pPr>
              <w:pStyle w:val="Other0"/>
              <w:shd w:val="clear" w:color="auto" w:fill="auto"/>
              <w:rPr>
                <w:rStyle w:val="Other"/>
                <w:color w:val="000000"/>
              </w:rPr>
            </w:pPr>
            <w:r>
              <w:rPr>
                <w:rStyle w:val="Other"/>
                <w:color w:val="000000"/>
              </w:rPr>
              <w:t xml:space="preserve">Polazna: 1 </w:t>
            </w:r>
          </w:p>
          <w:p w:rsidR="00945C74" w:rsidRDefault="00945C74">
            <w:pPr>
              <w:pStyle w:val="Other0"/>
              <w:shd w:val="clear" w:color="auto" w:fill="auto"/>
              <w:spacing w:after="1540"/>
            </w:pPr>
            <w:r>
              <w:rPr>
                <w:rStyle w:val="Other"/>
                <w:color w:val="000000"/>
              </w:rPr>
              <w:t>Ciljana: 20</w:t>
            </w:r>
          </w:p>
          <w:p w:rsidR="00945C74" w:rsidRDefault="00945C74">
            <w:pPr>
              <w:pStyle w:val="Other0"/>
              <w:shd w:val="clear" w:color="auto" w:fill="auto"/>
            </w:pPr>
            <w:r>
              <w:rPr>
                <w:rStyle w:val="Other"/>
                <w:color w:val="000000"/>
              </w:rPr>
              <w:t>Polazna: 0</w:t>
            </w:r>
          </w:p>
          <w:p w:rsidR="00945C74" w:rsidRDefault="00945C74">
            <w:pPr>
              <w:pStyle w:val="Other0"/>
              <w:shd w:val="clear" w:color="auto" w:fill="auto"/>
            </w:pPr>
            <w:r>
              <w:rPr>
                <w:rStyle w:val="Other"/>
                <w:color w:val="000000"/>
              </w:rPr>
              <w:t>Ciljana: 10</w:t>
            </w:r>
          </w:p>
        </w:tc>
        <w:tc>
          <w:tcPr>
            <w:tcW w:w="1094" w:type="dxa"/>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1258" w:type="dxa"/>
            <w:tcBorders>
              <w:top w:val="single" w:sz="4" w:space="0" w:color="auto"/>
              <w:left w:val="single" w:sz="4" w:space="0" w:color="auto"/>
              <w:bottom w:val="nil"/>
              <w:right w:val="single" w:sz="4" w:space="0" w:color="auto"/>
            </w:tcBorders>
            <w:shd w:val="clear" w:color="auto" w:fill="FFFFFF"/>
          </w:tcPr>
          <w:p w:rsidR="00945C74" w:rsidRDefault="00945C74">
            <w:pPr>
              <w:rPr>
                <w:color w:val="auto"/>
                <w:sz w:val="10"/>
                <w:szCs w:val="10"/>
              </w:rPr>
            </w:pPr>
          </w:p>
        </w:tc>
      </w:tr>
      <w:tr w:rsidR="00945C74">
        <w:trPr>
          <w:trHeight w:hRule="exact" w:val="5203"/>
          <w:jc w:val="center"/>
        </w:trPr>
        <w:tc>
          <w:tcPr>
            <w:tcW w:w="1805" w:type="dxa"/>
            <w:vMerge/>
            <w:tcBorders>
              <w:top w:val="nil"/>
              <w:left w:val="single" w:sz="4" w:space="0" w:color="auto"/>
              <w:bottom w:val="single" w:sz="4" w:space="0" w:color="auto"/>
              <w:right w:val="nil"/>
            </w:tcBorders>
            <w:shd w:val="clear" w:color="auto" w:fill="FFFFFF"/>
            <w:vAlign w:val="center"/>
          </w:tcPr>
          <w:p w:rsidR="00945C74" w:rsidRDefault="00945C74">
            <w:pPr>
              <w:rPr>
                <w:color w:val="auto"/>
                <w:sz w:val="10"/>
                <w:szCs w:val="10"/>
              </w:rPr>
            </w:pPr>
          </w:p>
        </w:tc>
        <w:tc>
          <w:tcPr>
            <w:tcW w:w="2074"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after="180"/>
              <w:jc w:val="left"/>
            </w:pPr>
            <w:r>
              <w:rPr>
                <w:rStyle w:val="Other"/>
                <w:color w:val="000000"/>
              </w:rPr>
              <w:t>-&gt;Zakon o upravljanju državnom imovinom (NN 52/18)</w:t>
            </w:r>
          </w:p>
          <w:p w:rsidR="00945C74" w:rsidRDefault="00945C74">
            <w:pPr>
              <w:pStyle w:val="Other0"/>
              <w:shd w:val="clear" w:color="auto" w:fill="auto"/>
              <w:spacing w:line="240" w:lineRule="auto"/>
              <w:jc w:val="left"/>
            </w:pPr>
            <w:r>
              <w:rPr>
                <w:rStyle w:val="Other"/>
                <w:color w:val="000000"/>
              </w:rPr>
              <w:t>-&gt;Zakon o neprocijenjenom građevinskom zemljištu</w:t>
            </w:r>
          </w:p>
          <w:p w:rsidR="00945C74" w:rsidRDefault="00945C74">
            <w:pPr>
              <w:pStyle w:val="Other0"/>
              <w:shd w:val="clear" w:color="auto" w:fill="auto"/>
              <w:spacing w:after="180" w:line="240" w:lineRule="auto"/>
              <w:jc w:val="left"/>
            </w:pPr>
            <w:r>
              <w:rPr>
                <w:rStyle w:val="Other"/>
                <w:color w:val="000000"/>
              </w:rPr>
              <w:t>(NN 50/20)</w:t>
            </w:r>
          </w:p>
          <w:p w:rsidR="00945C74" w:rsidRDefault="00945C74">
            <w:pPr>
              <w:pStyle w:val="Other0"/>
              <w:shd w:val="clear" w:color="auto" w:fill="auto"/>
              <w:spacing w:after="180"/>
              <w:jc w:val="left"/>
            </w:pPr>
            <w:r>
              <w:rPr>
                <w:rStyle w:val="Other"/>
                <w:color w:val="000000"/>
              </w:rPr>
              <w:t>-&gt; Pravilnik o načinu vođenja evidencije državne imovine (NN 101/18)</w:t>
            </w:r>
          </w:p>
        </w:tc>
        <w:tc>
          <w:tcPr>
            <w:tcW w:w="2323"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jc w:val="left"/>
            </w:pPr>
            <w:r>
              <w:rPr>
                <w:rStyle w:val="Other"/>
                <w:color w:val="000000"/>
              </w:rPr>
              <w:t>2. Nekretnine u vlasništvu RH kojima upravlja Ministarstvo</w:t>
            </w:r>
            <w:r w:rsidR="00D072C7">
              <w:rPr>
                <w:rStyle w:val="Other"/>
                <w:color w:val="000000"/>
              </w:rPr>
              <w:t xml:space="preserve"> </w:t>
            </w:r>
            <w:r>
              <w:rPr>
                <w:rStyle w:val="Other"/>
                <w:color w:val="000000"/>
              </w:rPr>
              <w:t>staviti u</w:t>
            </w:r>
            <w:r w:rsidR="00D072C7">
              <w:rPr>
                <w:rStyle w:val="Other"/>
                <w:color w:val="000000"/>
              </w:rPr>
              <w:t xml:space="preserve"> </w:t>
            </w:r>
            <w:r>
              <w:rPr>
                <w:rStyle w:val="Other"/>
                <w:color w:val="000000"/>
              </w:rPr>
              <w:t>funkciju gospodarskog napretka</w:t>
            </w:r>
          </w:p>
        </w:tc>
        <w:tc>
          <w:tcPr>
            <w:tcW w:w="2256"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after="760" w:line="262" w:lineRule="auto"/>
              <w:jc w:val="left"/>
            </w:pPr>
            <w:r>
              <w:rPr>
                <w:rStyle w:val="Other"/>
                <w:color w:val="000000"/>
              </w:rPr>
              <w:t>Provođenje postupaka javnog natječaja za davanje u zakup cijelog kampa u kojima ne postoje zatečeni korisnici</w:t>
            </w:r>
          </w:p>
          <w:p w:rsidR="00945C74" w:rsidRDefault="00945C74">
            <w:pPr>
              <w:pStyle w:val="Other0"/>
              <w:shd w:val="clear" w:color="auto" w:fill="auto"/>
              <w:spacing w:after="340" w:line="264" w:lineRule="auto"/>
              <w:jc w:val="left"/>
            </w:pPr>
            <w:r>
              <w:rPr>
                <w:rStyle w:val="Other"/>
                <w:color w:val="000000"/>
              </w:rPr>
              <w:t>Sklapanje dugoročnih ugovora o zakupu kampova s korisnicima</w:t>
            </w:r>
          </w:p>
          <w:p w:rsidR="00945C74" w:rsidRDefault="00945C74">
            <w:pPr>
              <w:pStyle w:val="Other0"/>
              <w:shd w:val="clear" w:color="auto" w:fill="auto"/>
              <w:spacing w:after="860"/>
              <w:jc w:val="left"/>
            </w:pPr>
            <w:r>
              <w:rPr>
                <w:rStyle w:val="Other"/>
                <w:color w:val="000000"/>
              </w:rPr>
              <w:t>Praćenje naplate naknade za korištenje kampa temeljem dosada sklopljenih ugovora o zakupu**</w:t>
            </w:r>
          </w:p>
          <w:p w:rsidR="00945C74" w:rsidRDefault="00945C74">
            <w:pPr>
              <w:pStyle w:val="Other0"/>
              <w:shd w:val="clear" w:color="auto" w:fill="auto"/>
              <w:jc w:val="left"/>
            </w:pPr>
            <w:r>
              <w:rPr>
                <w:rStyle w:val="Other"/>
                <w:color w:val="000000"/>
              </w:rPr>
              <w:t>Vođenje i održavanje uspostavljene cjelovite i sistematizirane evidencije kampova u vlasništvu ili suvlasništvu RH</w:t>
            </w:r>
          </w:p>
        </w:tc>
        <w:tc>
          <w:tcPr>
            <w:tcW w:w="1363" w:type="dxa"/>
            <w:tcBorders>
              <w:top w:val="single" w:sz="4" w:space="0" w:color="auto"/>
              <w:left w:val="single" w:sz="4" w:space="0" w:color="auto"/>
              <w:bottom w:val="single" w:sz="4" w:space="0" w:color="auto"/>
              <w:right w:val="nil"/>
            </w:tcBorders>
            <w:shd w:val="clear" w:color="auto" w:fill="FFFFFF"/>
          </w:tcPr>
          <w:p w:rsidR="00945C74" w:rsidRDefault="00945C74">
            <w:pPr>
              <w:pStyle w:val="Other0"/>
              <w:shd w:val="clear" w:color="auto" w:fill="auto"/>
              <w:spacing w:before="160" w:after="420"/>
            </w:pPr>
            <w:r>
              <w:rPr>
                <w:rStyle w:val="Other"/>
                <w:color w:val="000000"/>
              </w:rPr>
              <w:t>Broj sklopljenih ugovora o zakupu temeljem provedenog javnog natječaja</w:t>
            </w:r>
          </w:p>
          <w:p w:rsidR="00945C74" w:rsidRDefault="00945C74">
            <w:pPr>
              <w:pStyle w:val="Other0"/>
              <w:shd w:val="clear" w:color="auto" w:fill="auto"/>
              <w:spacing w:after="420"/>
            </w:pPr>
            <w:r>
              <w:rPr>
                <w:rStyle w:val="Other"/>
                <w:color w:val="000000"/>
              </w:rPr>
              <w:t>Vrijednost zakupnine</w:t>
            </w:r>
          </w:p>
          <w:p w:rsidR="00945C74" w:rsidRDefault="00945C74">
            <w:pPr>
              <w:pStyle w:val="Other0"/>
              <w:shd w:val="clear" w:color="auto" w:fill="auto"/>
              <w:spacing w:after="420"/>
            </w:pPr>
            <w:r>
              <w:rPr>
                <w:rStyle w:val="Other"/>
                <w:color w:val="000000"/>
              </w:rPr>
              <w:t>Broj sklopljenih ugovora o zakupu</w:t>
            </w:r>
          </w:p>
          <w:p w:rsidR="00945C74" w:rsidRDefault="00945C74">
            <w:pPr>
              <w:pStyle w:val="Other0"/>
              <w:shd w:val="clear" w:color="auto" w:fill="auto"/>
              <w:spacing w:after="680"/>
            </w:pPr>
            <w:r>
              <w:rPr>
                <w:rStyle w:val="Other"/>
                <w:color w:val="000000"/>
              </w:rPr>
              <w:t>Vrijednost godišnje zakupnine</w:t>
            </w:r>
          </w:p>
          <w:p w:rsidR="00945C74" w:rsidRDefault="00945C74">
            <w:pPr>
              <w:pStyle w:val="Other0"/>
              <w:shd w:val="clear" w:color="auto" w:fill="auto"/>
            </w:pPr>
            <w:r>
              <w:rPr>
                <w:rStyle w:val="Other"/>
                <w:color w:val="000000"/>
              </w:rPr>
              <w:t>Uspostava sveobuhvatne i točne evidencije kampova u vlasništvu Republike Hrvatske kojima upravlja Ministarstvo</w:t>
            </w:r>
          </w:p>
        </w:tc>
        <w:tc>
          <w:tcPr>
            <w:tcW w:w="989"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after="600"/>
            </w:pPr>
            <w:r>
              <w:rPr>
                <w:rStyle w:val="Other"/>
                <w:color w:val="000000"/>
              </w:rPr>
              <w:t>Broj</w:t>
            </w:r>
          </w:p>
          <w:p w:rsidR="00945C74" w:rsidRDefault="00945C74">
            <w:pPr>
              <w:pStyle w:val="Other0"/>
              <w:shd w:val="clear" w:color="auto" w:fill="auto"/>
            </w:pPr>
            <w:r>
              <w:rPr>
                <w:rStyle w:val="Other"/>
                <w:color w:val="000000"/>
              </w:rPr>
              <w:t>Vrijednost</w:t>
            </w:r>
          </w:p>
          <w:p w:rsidR="00945C74" w:rsidRDefault="00945C74">
            <w:pPr>
              <w:pStyle w:val="Other0"/>
              <w:shd w:val="clear" w:color="auto" w:fill="auto"/>
              <w:spacing w:after="420"/>
            </w:pPr>
            <w:r>
              <w:rPr>
                <w:rStyle w:val="Other"/>
                <w:color w:val="000000"/>
              </w:rPr>
              <w:t>HRK</w:t>
            </w:r>
          </w:p>
          <w:p w:rsidR="00945C74" w:rsidRDefault="00945C74">
            <w:pPr>
              <w:pStyle w:val="Other0"/>
              <w:shd w:val="clear" w:color="auto" w:fill="auto"/>
              <w:spacing w:after="520"/>
            </w:pPr>
            <w:r>
              <w:rPr>
                <w:rStyle w:val="Other"/>
                <w:color w:val="000000"/>
              </w:rPr>
              <w:t>Broj</w:t>
            </w:r>
          </w:p>
          <w:p w:rsidR="00945C74" w:rsidRDefault="00945C74">
            <w:pPr>
              <w:pStyle w:val="Other0"/>
              <w:shd w:val="clear" w:color="auto" w:fill="auto"/>
            </w:pPr>
            <w:r>
              <w:rPr>
                <w:rStyle w:val="Other"/>
                <w:color w:val="000000"/>
              </w:rPr>
              <w:t>Vrijednost</w:t>
            </w:r>
          </w:p>
          <w:p w:rsidR="00945C74" w:rsidRDefault="00945C74">
            <w:pPr>
              <w:pStyle w:val="Other0"/>
              <w:shd w:val="clear" w:color="auto" w:fill="auto"/>
              <w:spacing w:after="420"/>
            </w:pPr>
            <w:r>
              <w:rPr>
                <w:rStyle w:val="Other"/>
                <w:color w:val="000000"/>
              </w:rPr>
              <w:t>HRK</w:t>
            </w:r>
          </w:p>
          <w:p w:rsidR="00597615" w:rsidRDefault="00597615">
            <w:pPr>
              <w:pStyle w:val="Other0"/>
              <w:shd w:val="clear" w:color="auto" w:fill="auto"/>
              <w:rPr>
                <w:rStyle w:val="Other"/>
                <w:color w:val="000000"/>
              </w:rPr>
            </w:pPr>
          </w:p>
          <w:p w:rsidR="00945C74" w:rsidRDefault="00945C74">
            <w:pPr>
              <w:pStyle w:val="Other0"/>
              <w:shd w:val="clear" w:color="auto" w:fill="auto"/>
            </w:pPr>
            <w:r>
              <w:rPr>
                <w:rStyle w:val="Other"/>
                <w:color w:val="000000"/>
              </w:rPr>
              <w:t>Broj kampova s upisanim cjelovitim i točnim podacima u internoj evidenciji nekretnina kojima upravlja Ministarstvo</w:t>
            </w:r>
          </w:p>
        </w:tc>
        <w:tc>
          <w:tcPr>
            <w:tcW w:w="1363" w:type="dxa"/>
            <w:tcBorders>
              <w:top w:val="single" w:sz="4" w:space="0" w:color="auto"/>
              <w:left w:val="single" w:sz="4" w:space="0" w:color="auto"/>
              <w:bottom w:val="single" w:sz="4" w:space="0" w:color="auto"/>
              <w:right w:val="nil"/>
            </w:tcBorders>
            <w:shd w:val="clear" w:color="auto" w:fill="FFFFFF"/>
          </w:tcPr>
          <w:p w:rsidR="00945C74" w:rsidRDefault="00945C74">
            <w:pPr>
              <w:pStyle w:val="Other0"/>
              <w:shd w:val="clear" w:color="auto" w:fill="auto"/>
              <w:spacing w:before="320"/>
            </w:pPr>
            <w:r>
              <w:rPr>
                <w:rStyle w:val="Other"/>
                <w:color w:val="000000"/>
              </w:rPr>
              <w:t>Polazna: 1</w:t>
            </w:r>
          </w:p>
          <w:p w:rsidR="00945C74" w:rsidRDefault="00945C74">
            <w:pPr>
              <w:pStyle w:val="Other0"/>
              <w:shd w:val="clear" w:color="auto" w:fill="auto"/>
              <w:spacing w:after="340"/>
            </w:pPr>
            <w:r>
              <w:rPr>
                <w:rStyle w:val="Other"/>
                <w:color w:val="000000"/>
              </w:rPr>
              <w:t>Ciljana: 1</w:t>
            </w:r>
          </w:p>
          <w:p w:rsidR="00597615" w:rsidRDefault="00945C74" w:rsidP="00597615">
            <w:pPr>
              <w:pStyle w:val="Other0"/>
              <w:shd w:val="clear" w:color="auto" w:fill="auto"/>
              <w:rPr>
                <w:rStyle w:val="Other"/>
                <w:color w:val="000000"/>
              </w:rPr>
            </w:pPr>
            <w:r>
              <w:rPr>
                <w:rStyle w:val="Other"/>
                <w:color w:val="000000"/>
              </w:rPr>
              <w:t>Polazna: 0</w:t>
            </w:r>
            <w:r w:rsidR="00597615">
              <w:rPr>
                <w:rStyle w:val="Other"/>
                <w:color w:val="000000"/>
              </w:rPr>
              <w:t xml:space="preserve"> </w:t>
            </w:r>
            <w:r>
              <w:rPr>
                <w:rStyle w:val="Other"/>
                <w:color w:val="000000"/>
              </w:rPr>
              <w:t xml:space="preserve">HRK </w:t>
            </w:r>
          </w:p>
          <w:p w:rsidR="00945C74" w:rsidRDefault="00945C74">
            <w:pPr>
              <w:pStyle w:val="Other0"/>
              <w:shd w:val="clear" w:color="auto" w:fill="auto"/>
              <w:spacing w:after="160"/>
            </w:pPr>
            <w:r>
              <w:rPr>
                <w:rStyle w:val="Other"/>
                <w:color w:val="000000"/>
              </w:rPr>
              <w:t>Ciljana: 1.881.250 HRK</w:t>
            </w:r>
          </w:p>
          <w:p w:rsidR="00597615" w:rsidRDefault="00597615">
            <w:pPr>
              <w:pStyle w:val="Other0"/>
              <w:shd w:val="clear" w:color="auto" w:fill="auto"/>
              <w:rPr>
                <w:rStyle w:val="Other"/>
                <w:color w:val="000000"/>
              </w:rPr>
            </w:pPr>
          </w:p>
          <w:p w:rsidR="00597615" w:rsidRDefault="00597615">
            <w:pPr>
              <w:pStyle w:val="Other0"/>
              <w:shd w:val="clear" w:color="auto" w:fill="auto"/>
              <w:rPr>
                <w:rStyle w:val="Other"/>
                <w:color w:val="000000"/>
              </w:rPr>
            </w:pPr>
          </w:p>
          <w:p w:rsidR="00945C74" w:rsidRDefault="00945C74">
            <w:pPr>
              <w:pStyle w:val="Other0"/>
              <w:shd w:val="clear" w:color="auto" w:fill="auto"/>
            </w:pPr>
            <w:r>
              <w:rPr>
                <w:rStyle w:val="Other"/>
                <w:color w:val="000000"/>
              </w:rPr>
              <w:t>Polazna:</w:t>
            </w:r>
            <w:r w:rsidR="00597615">
              <w:rPr>
                <w:rStyle w:val="Other"/>
                <w:color w:val="000000"/>
              </w:rPr>
              <w:t xml:space="preserve"> </w:t>
            </w:r>
            <w:r>
              <w:rPr>
                <w:rStyle w:val="Other"/>
                <w:color w:val="000000"/>
              </w:rPr>
              <w:t>11</w:t>
            </w:r>
          </w:p>
          <w:p w:rsidR="00945C74" w:rsidRDefault="00945C74">
            <w:pPr>
              <w:pStyle w:val="Other0"/>
              <w:shd w:val="clear" w:color="auto" w:fill="auto"/>
              <w:spacing w:after="160"/>
            </w:pPr>
            <w:r>
              <w:rPr>
                <w:rStyle w:val="Other"/>
                <w:color w:val="000000"/>
              </w:rPr>
              <w:t>Ciljana: 12</w:t>
            </w:r>
          </w:p>
          <w:p w:rsidR="00597615" w:rsidRDefault="00597615">
            <w:pPr>
              <w:pStyle w:val="Other0"/>
              <w:shd w:val="clear" w:color="auto" w:fill="auto"/>
              <w:rPr>
                <w:rStyle w:val="Other"/>
                <w:color w:val="000000"/>
              </w:rPr>
            </w:pPr>
          </w:p>
          <w:p w:rsidR="00945C74" w:rsidRDefault="00945C74">
            <w:pPr>
              <w:pStyle w:val="Other0"/>
              <w:shd w:val="clear" w:color="auto" w:fill="auto"/>
            </w:pPr>
            <w:r>
              <w:rPr>
                <w:rStyle w:val="Other"/>
                <w:color w:val="000000"/>
              </w:rPr>
              <w:t>Polazna:</w:t>
            </w:r>
          </w:p>
          <w:p w:rsidR="00597615" w:rsidRDefault="00945C74">
            <w:pPr>
              <w:pStyle w:val="Other0"/>
              <w:shd w:val="clear" w:color="auto" w:fill="auto"/>
              <w:rPr>
                <w:rStyle w:val="Other"/>
                <w:color w:val="000000"/>
              </w:rPr>
            </w:pPr>
            <w:r>
              <w:rPr>
                <w:rStyle w:val="Other"/>
                <w:color w:val="000000"/>
              </w:rPr>
              <w:t xml:space="preserve">0 HRK*** </w:t>
            </w:r>
          </w:p>
          <w:p w:rsidR="00945C74" w:rsidRDefault="00945C74">
            <w:pPr>
              <w:pStyle w:val="Other0"/>
              <w:shd w:val="clear" w:color="auto" w:fill="auto"/>
            </w:pPr>
            <w:r>
              <w:rPr>
                <w:rStyle w:val="Other"/>
                <w:color w:val="000000"/>
              </w:rPr>
              <w:t>(2.432.408 HRK)</w:t>
            </w:r>
          </w:p>
          <w:p w:rsidR="00945C74" w:rsidRDefault="00945C74">
            <w:pPr>
              <w:pStyle w:val="Other0"/>
              <w:shd w:val="clear" w:color="auto" w:fill="auto"/>
            </w:pPr>
            <w:r>
              <w:rPr>
                <w:rStyle w:val="Other"/>
                <w:color w:val="000000"/>
              </w:rPr>
              <w:t>Ciljana:</w:t>
            </w:r>
          </w:p>
          <w:p w:rsidR="00945C74" w:rsidRDefault="00945C74" w:rsidP="00597615">
            <w:pPr>
              <w:pStyle w:val="Other0"/>
              <w:shd w:val="clear" w:color="auto" w:fill="auto"/>
            </w:pPr>
            <w:r>
              <w:rPr>
                <w:rStyle w:val="Other"/>
                <w:color w:val="000000"/>
              </w:rPr>
              <w:t>2.432.420 HRK</w:t>
            </w:r>
          </w:p>
          <w:p w:rsidR="00597615" w:rsidRDefault="00597615">
            <w:pPr>
              <w:pStyle w:val="Other0"/>
              <w:shd w:val="clear" w:color="auto" w:fill="auto"/>
              <w:rPr>
                <w:rStyle w:val="Other"/>
                <w:color w:val="000000"/>
              </w:rPr>
            </w:pPr>
          </w:p>
          <w:p w:rsidR="00597615" w:rsidRDefault="00597615">
            <w:pPr>
              <w:pStyle w:val="Other0"/>
              <w:shd w:val="clear" w:color="auto" w:fill="auto"/>
              <w:rPr>
                <w:rStyle w:val="Other"/>
                <w:color w:val="000000"/>
              </w:rPr>
            </w:pPr>
          </w:p>
          <w:p w:rsidR="00597615" w:rsidRDefault="00597615">
            <w:pPr>
              <w:pStyle w:val="Other0"/>
              <w:shd w:val="clear" w:color="auto" w:fill="auto"/>
              <w:rPr>
                <w:rStyle w:val="Other"/>
                <w:color w:val="000000"/>
              </w:rPr>
            </w:pPr>
          </w:p>
          <w:p w:rsidR="00945C74" w:rsidRDefault="00945C74">
            <w:pPr>
              <w:pStyle w:val="Other0"/>
              <w:shd w:val="clear" w:color="auto" w:fill="auto"/>
            </w:pPr>
            <w:r>
              <w:rPr>
                <w:rStyle w:val="Other"/>
                <w:color w:val="000000"/>
              </w:rPr>
              <w:t>Polazna:12</w:t>
            </w:r>
          </w:p>
          <w:p w:rsidR="00945C74" w:rsidRDefault="00945C74">
            <w:pPr>
              <w:pStyle w:val="Other0"/>
              <w:shd w:val="clear" w:color="auto" w:fill="auto"/>
              <w:spacing w:after="260"/>
            </w:pPr>
            <w:r>
              <w:rPr>
                <w:rStyle w:val="Other"/>
                <w:color w:val="000000"/>
              </w:rPr>
              <w:t>Ciljana: 96</w:t>
            </w:r>
          </w:p>
        </w:tc>
        <w:tc>
          <w:tcPr>
            <w:tcW w:w="1094" w:type="dxa"/>
            <w:tcBorders>
              <w:top w:val="single" w:sz="4" w:space="0" w:color="auto"/>
              <w:left w:val="single" w:sz="4" w:space="0" w:color="auto"/>
              <w:bottom w:val="single" w:sz="4" w:space="0" w:color="auto"/>
              <w:right w:val="nil"/>
            </w:tcBorders>
            <w:shd w:val="clear" w:color="auto" w:fill="FFFFFF"/>
          </w:tcPr>
          <w:p w:rsidR="00945C74" w:rsidRDefault="00945C74">
            <w:pPr>
              <w:rPr>
                <w:color w:val="auto"/>
                <w:sz w:val="10"/>
                <w:szCs w:val="10"/>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945C74" w:rsidRDefault="00945C74">
            <w:pPr>
              <w:rPr>
                <w:color w:val="auto"/>
                <w:sz w:val="10"/>
                <w:szCs w:val="10"/>
              </w:rPr>
            </w:pPr>
          </w:p>
        </w:tc>
      </w:tr>
    </w:tbl>
    <w:p w:rsidR="00D072C7" w:rsidRDefault="00D072C7">
      <w:pPr>
        <w:pStyle w:val="Tablecaption0"/>
        <w:shd w:val="clear" w:color="auto" w:fill="auto"/>
        <w:spacing w:line="257" w:lineRule="auto"/>
        <w:ind w:left="10"/>
        <w:rPr>
          <w:rStyle w:val="Tablecaption"/>
          <w:color w:val="000000"/>
        </w:rPr>
      </w:pPr>
      <w:r>
        <w:rPr>
          <w:rStyle w:val="Tablecaption"/>
          <w:color w:val="000000"/>
        </w:rPr>
        <w:t xml:space="preserve">    </w:t>
      </w:r>
      <w:r w:rsidR="00945C74">
        <w:rPr>
          <w:rStyle w:val="Tablecaption"/>
          <w:color w:val="000000"/>
        </w:rPr>
        <w:t xml:space="preserve">* Polaznu vrijednost pokazatelja rezultata predstavlja ostvarena vrijednost na dan 31.08.2020., ciljanu vrijednost predstavlja planirana vrijednost na dan 31.12.2021. </w:t>
      </w:r>
    </w:p>
    <w:p w:rsidR="00945C74" w:rsidRDefault="00D072C7">
      <w:pPr>
        <w:pStyle w:val="Tablecaption0"/>
        <w:shd w:val="clear" w:color="auto" w:fill="auto"/>
        <w:spacing w:line="257" w:lineRule="auto"/>
        <w:ind w:left="10"/>
      </w:pPr>
      <w:r>
        <w:rPr>
          <w:rStyle w:val="Tablecaption"/>
          <w:color w:val="000000"/>
        </w:rPr>
        <w:t xml:space="preserve">   </w:t>
      </w:r>
      <w:r w:rsidR="00945C74">
        <w:rPr>
          <w:rStyle w:val="Tablecaption"/>
          <w:color w:val="000000"/>
        </w:rPr>
        <w:t>** Riječ je o ugovorima o zakupu na 5 godina.</w:t>
      </w:r>
    </w:p>
    <w:p w:rsidR="00945C74" w:rsidRDefault="00D072C7">
      <w:pPr>
        <w:pStyle w:val="Tablecaption0"/>
        <w:shd w:val="clear" w:color="auto" w:fill="auto"/>
        <w:spacing w:line="257" w:lineRule="auto"/>
        <w:ind w:left="10"/>
      </w:pPr>
      <w:r>
        <w:rPr>
          <w:rStyle w:val="Tablecaption"/>
          <w:color w:val="000000"/>
        </w:rPr>
        <w:t xml:space="preserve">   </w:t>
      </w:r>
      <w:r w:rsidR="00945C74">
        <w:rPr>
          <w:rStyle w:val="Tablecaption"/>
          <w:color w:val="000000"/>
        </w:rPr>
        <w:t>*** S obzirom na epidemiju Covid -19, Ministarstvo je odgodilo dospijeće stalnog dijela zakupnine na 30.11.2020.</w:t>
      </w:r>
    </w:p>
    <w:p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tblPr>
      <w:tblGrid>
        <w:gridCol w:w="1310"/>
        <w:gridCol w:w="2088"/>
        <w:gridCol w:w="1819"/>
        <w:gridCol w:w="1910"/>
        <w:gridCol w:w="1618"/>
        <w:gridCol w:w="1310"/>
        <w:gridCol w:w="1334"/>
        <w:gridCol w:w="1378"/>
        <w:gridCol w:w="1435"/>
      </w:tblGrid>
      <w:tr w:rsidR="00945C74">
        <w:trPr>
          <w:trHeight w:hRule="exact" w:val="768"/>
          <w:jc w:val="center"/>
        </w:trPr>
        <w:tc>
          <w:tcPr>
            <w:tcW w:w="14202" w:type="dxa"/>
            <w:gridSpan w:val="9"/>
            <w:tcBorders>
              <w:top w:val="single" w:sz="4" w:space="0" w:color="auto"/>
              <w:left w:val="single" w:sz="4" w:space="0" w:color="auto"/>
              <w:bottom w:val="nil"/>
              <w:right w:val="single" w:sz="4" w:space="0" w:color="auto"/>
            </w:tcBorders>
            <w:shd w:val="clear" w:color="auto" w:fill="66CBFF"/>
            <w:vAlign w:val="bottom"/>
          </w:tcPr>
          <w:p w:rsidR="00A35FA0" w:rsidRPr="00945C74" w:rsidRDefault="00945C74">
            <w:pPr>
              <w:pStyle w:val="Other0"/>
              <w:shd w:val="clear" w:color="auto" w:fill="auto"/>
              <w:spacing w:line="240" w:lineRule="auto"/>
              <w:rPr>
                <w:rStyle w:val="Other"/>
                <w:b/>
                <w:bCs/>
                <w:color w:val="000000"/>
                <w:sz w:val="19"/>
                <w:szCs w:val="19"/>
              </w:rPr>
            </w:pPr>
            <w:r w:rsidRPr="00945C74">
              <w:rPr>
                <w:rStyle w:val="Other"/>
                <w:b/>
                <w:bCs/>
                <w:color w:val="FF0000"/>
                <w:sz w:val="19"/>
                <w:szCs w:val="19"/>
              </w:rPr>
              <w:lastRenderedPageBreak/>
              <w:t xml:space="preserve">PRILOG 1e: </w:t>
            </w:r>
            <w:r w:rsidRPr="00945C74">
              <w:rPr>
                <w:rStyle w:val="Other"/>
                <w:b/>
                <w:bCs/>
                <w:color w:val="000000"/>
                <w:sz w:val="19"/>
                <w:szCs w:val="19"/>
              </w:rPr>
              <w:t xml:space="preserve">POSEBAN CILJ 1. Učinkovito upravljanje nekretninama u vlasništvu Republike Hrvatske </w:t>
            </w:r>
          </w:p>
          <w:p w:rsidR="00945C74" w:rsidRPr="00945C74" w:rsidRDefault="00945C74">
            <w:pPr>
              <w:pStyle w:val="Other0"/>
              <w:shd w:val="clear" w:color="auto" w:fill="auto"/>
              <w:spacing w:line="240" w:lineRule="auto"/>
              <w:rPr>
                <w:sz w:val="19"/>
                <w:szCs w:val="19"/>
              </w:rPr>
            </w:pPr>
            <w:r w:rsidRPr="00945C74">
              <w:rPr>
                <w:rStyle w:val="Other"/>
                <w:b/>
                <w:bCs/>
                <w:color w:val="000000"/>
                <w:sz w:val="19"/>
                <w:szCs w:val="19"/>
              </w:rPr>
              <w:t>Razdoblje: siječanj - prosinac 2021.</w:t>
            </w:r>
          </w:p>
          <w:p w:rsidR="00945C74" w:rsidRDefault="00945C74">
            <w:pPr>
              <w:pStyle w:val="Other0"/>
              <w:shd w:val="clear" w:color="auto" w:fill="auto"/>
              <w:spacing w:line="240" w:lineRule="auto"/>
              <w:rPr>
                <w:sz w:val="20"/>
                <w:szCs w:val="20"/>
              </w:rPr>
            </w:pPr>
            <w:r w:rsidRPr="00945C74">
              <w:rPr>
                <w:rStyle w:val="Other"/>
                <w:b/>
                <w:bCs/>
                <w:color w:val="FF0000"/>
                <w:sz w:val="19"/>
                <w:szCs w:val="19"/>
              </w:rPr>
              <w:t>PLANINARSKI DOMOVI</w:t>
            </w:r>
          </w:p>
        </w:tc>
      </w:tr>
      <w:tr w:rsidR="00945C74">
        <w:trPr>
          <w:trHeight w:hRule="exact" w:val="950"/>
          <w:jc w:val="center"/>
        </w:trPr>
        <w:tc>
          <w:tcPr>
            <w:tcW w:w="1310"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rPr>
                <w:sz w:val="15"/>
                <w:szCs w:val="15"/>
              </w:rPr>
            </w:pPr>
            <w:r>
              <w:rPr>
                <w:rStyle w:val="Other"/>
                <w:b/>
                <w:bCs/>
                <w:color w:val="000000"/>
                <w:sz w:val="15"/>
                <w:szCs w:val="15"/>
              </w:rPr>
              <w:t>MJERA</w:t>
            </w:r>
          </w:p>
        </w:tc>
        <w:tc>
          <w:tcPr>
            <w:tcW w:w="2088"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54" w:lineRule="auto"/>
              <w:rPr>
                <w:sz w:val="15"/>
                <w:szCs w:val="15"/>
              </w:rPr>
            </w:pPr>
            <w:r>
              <w:rPr>
                <w:rStyle w:val="Other"/>
                <w:b/>
                <w:bCs/>
                <w:color w:val="000000"/>
                <w:sz w:val="15"/>
                <w:szCs w:val="15"/>
              </w:rPr>
              <w:t>PRAVNO/UPRAVNI INSTRUMENTI PROVEDBE MJERE</w:t>
            </w:r>
          </w:p>
        </w:tc>
        <w:tc>
          <w:tcPr>
            <w:tcW w:w="1819"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54" w:lineRule="auto"/>
              <w:rPr>
                <w:sz w:val="15"/>
                <w:szCs w:val="15"/>
              </w:rPr>
            </w:pPr>
            <w:r>
              <w:rPr>
                <w:rStyle w:val="Other"/>
                <w:b/>
                <w:bCs/>
                <w:color w:val="000000"/>
                <w:sz w:val="15"/>
                <w:szCs w:val="15"/>
              </w:rPr>
              <w:t>AKTIVNOSTI/ NAČIN OSTVARENJA</w:t>
            </w:r>
          </w:p>
        </w:tc>
        <w:tc>
          <w:tcPr>
            <w:tcW w:w="1910"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rPr>
                <w:sz w:val="15"/>
                <w:szCs w:val="15"/>
              </w:rPr>
            </w:pPr>
            <w:r>
              <w:rPr>
                <w:rStyle w:val="Other"/>
                <w:b/>
                <w:bCs/>
                <w:color w:val="000000"/>
                <w:sz w:val="15"/>
                <w:szCs w:val="15"/>
              </w:rPr>
              <w:t>OPIS AKTIVNOSTI</w:t>
            </w:r>
          </w:p>
        </w:tc>
        <w:tc>
          <w:tcPr>
            <w:tcW w:w="1618"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rPr>
                <w:sz w:val="15"/>
                <w:szCs w:val="15"/>
              </w:rPr>
            </w:pPr>
            <w:r>
              <w:rPr>
                <w:rStyle w:val="Other"/>
                <w:b/>
                <w:bCs/>
                <w:color w:val="000000"/>
                <w:sz w:val="15"/>
                <w:szCs w:val="15"/>
              </w:rPr>
              <w:t>POKAZATELJI</w:t>
            </w:r>
          </w:p>
          <w:p w:rsidR="00945C74" w:rsidRDefault="00945C74">
            <w:pPr>
              <w:pStyle w:val="Other0"/>
              <w:shd w:val="clear" w:color="auto" w:fill="auto"/>
              <w:spacing w:line="240" w:lineRule="auto"/>
              <w:rPr>
                <w:sz w:val="15"/>
                <w:szCs w:val="15"/>
              </w:rPr>
            </w:pPr>
            <w:r>
              <w:rPr>
                <w:rStyle w:val="Other"/>
                <w:b/>
                <w:bCs/>
                <w:color w:val="000000"/>
                <w:sz w:val="15"/>
                <w:szCs w:val="15"/>
              </w:rPr>
              <w:t>REZULTATA</w:t>
            </w:r>
          </w:p>
        </w:tc>
        <w:tc>
          <w:tcPr>
            <w:tcW w:w="1310"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54" w:lineRule="auto"/>
              <w:rPr>
                <w:sz w:val="15"/>
                <w:szCs w:val="15"/>
              </w:rPr>
            </w:pPr>
            <w:r>
              <w:rPr>
                <w:rStyle w:val="Other"/>
                <w:b/>
                <w:bCs/>
                <w:color w:val="000000"/>
                <w:sz w:val="15"/>
                <w:szCs w:val="15"/>
              </w:rPr>
              <w:t>MJERNA JEDINICA ZA POKAZATELJ REZULTATA</w:t>
            </w:r>
          </w:p>
        </w:tc>
        <w:tc>
          <w:tcPr>
            <w:tcW w:w="1334"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54" w:lineRule="auto"/>
              <w:rPr>
                <w:sz w:val="15"/>
                <w:szCs w:val="15"/>
              </w:rPr>
            </w:pPr>
            <w:r>
              <w:rPr>
                <w:rStyle w:val="Other"/>
                <w:b/>
                <w:bCs/>
                <w:color w:val="000000"/>
                <w:sz w:val="15"/>
                <w:szCs w:val="15"/>
              </w:rPr>
              <w:t>POLAZNA I CILJANA VRIJEDNOST MJERNE JEDINICE*</w:t>
            </w:r>
          </w:p>
        </w:tc>
        <w:tc>
          <w:tcPr>
            <w:tcW w:w="1378"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rPr>
                <w:sz w:val="15"/>
                <w:szCs w:val="15"/>
              </w:rPr>
            </w:pPr>
            <w:r>
              <w:rPr>
                <w:rStyle w:val="Other"/>
                <w:b/>
                <w:bCs/>
                <w:color w:val="000000"/>
                <w:sz w:val="15"/>
                <w:szCs w:val="15"/>
              </w:rPr>
              <w:t>PROJEKT</w:t>
            </w:r>
          </w:p>
        </w:tc>
        <w:tc>
          <w:tcPr>
            <w:tcW w:w="1435" w:type="dxa"/>
            <w:tcBorders>
              <w:top w:val="single" w:sz="4" w:space="0" w:color="auto"/>
              <w:left w:val="single" w:sz="4" w:space="0" w:color="auto"/>
              <w:bottom w:val="nil"/>
              <w:right w:val="single" w:sz="4" w:space="0" w:color="auto"/>
            </w:tcBorders>
            <w:shd w:val="clear" w:color="auto" w:fill="66CBFF"/>
            <w:vAlign w:val="center"/>
          </w:tcPr>
          <w:p w:rsidR="00945C74" w:rsidRDefault="00945C74">
            <w:pPr>
              <w:pStyle w:val="Other0"/>
              <w:shd w:val="clear" w:color="auto" w:fill="auto"/>
              <w:spacing w:line="240" w:lineRule="auto"/>
              <w:rPr>
                <w:sz w:val="15"/>
                <w:szCs w:val="15"/>
              </w:rPr>
            </w:pPr>
            <w:r>
              <w:rPr>
                <w:rStyle w:val="Other"/>
                <w:b/>
                <w:bCs/>
                <w:color w:val="000000"/>
                <w:sz w:val="15"/>
                <w:szCs w:val="15"/>
              </w:rPr>
              <w:t>OPIS PROJEKTA</w:t>
            </w:r>
          </w:p>
        </w:tc>
      </w:tr>
      <w:tr w:rsidR="00945C74">
        <w:trPr>
          <w:trHeight w:hRule="exact" w:val="1474"/>
          <w:jc w:val="center"/>
        </w:trPr>
        <w:tc>
          <w:tcPr>
            <w:tcW w:w="1310"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52" w:lineRule="auto"/>
              <w:rPr>
                <w:sz w:val="14"/>
                <w:szCs w:val="14"/>
              </w:rPr>
            </w:pPr>
            <w:r>
              <w:rPr>
                <w:rStyle w:val="Other"/>
                <w:b/>
                <w:bCs/>
                <w:color w:val="000000"/>
                <w:sz w:val="14"/>
                <w:szCs w:val="14"/>
              </w:rPr>
              <w:t>Rast investicijskih projekata za aktivaciju neiskorištene državne imovine putem osnivanja prava građenja, prava služnosti, darovanja, zakupa i dodjele na uporabu</w:t>
            </w:r>
          </w:p>
        </w:tc>
        <w:tc>
          <w:tcPr>
            <w:tcW w:w="2088"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after="180" w:line="252" w:lineRule="auto"/>
              <w:jc w:val="left"/>
              <w:rPr>
                <w:sz w:val="14"/>
                <w:szCs w:val="14"/>
              </w:rPr>
            </w:pPr>
            <w:r>
              <w:rPr>
                <w:rStyle w:val="Other"/>
                <w:color w:val="000000"/>
                <w:sz w:val="14"/>
                <w:szCs w:val="14"/>
              </w:rPr>
              <w:t>-&gt; Zakon o upravljanju državnom imovinom (NN 52/18)</w:t>
            </w:r>
          </w:p>
          <w:p w:rsidR="00945C74" w:rsidRDefault="00945C74">
            <w:pPr>
              <w:pStyle w:val="Other0"/>
              <w:shd w:val="clear" w:color="auto" w:fill="auto"/>
              <w:spacing w:after="180" w:line="252" w:lineRule="auto"/>
              <w:jc w:val="left"/>
              <w:rPr>
                <w:sz w:val="14"/>
                <w:szCs w:val="14"/>
              </w:rPr>
            </w:pPr>
            <w:r>
              <w:rPr>
                <w:rStyle w:val="Other"/>
                <w:color w:val="000000"/>
                <w:sz w:val="14"/>
                <w:szCs w:val="14"/>
              </w:rPr>
              <w:t>-&gt; Zakon o zakupu i kupoprodaji poslovnog prostora (NN 125/11, 64/15, 112/18)</w:t>
            </w:r>
          </w:p>
          <w:p w:rsidR="00945C74" w:rsidRDefault="00945C74">
            <w:pPr>
              <w:pStyle w:val="Other0"/>
              <w:shd w:val="clear" w:color="auto" w:fill="auto"/>
              <w:spacing w:after="180" w:line="252" w:lineRule="auto"/>
              <w:jc w:val="left"/>
              <w:rPr>
                <w:sz w:val="14"/>
                <w:szCs w:val="14"/>
              </w:rPr>
            </w:pPr>
            <w:r>
              <w:rPr>
                <w:rStyle w:val="Other"/>
                <w:color w:val="000000"/>
                <w:sz w:val="14"/>
                <w:szCs w:val="14"/>
              </w:rPr>
              <w:t xml:space="preserve">-&gt;Uredba o postupcima koji prethode sklapanju pravnih poslova raspolaganja nekretninama u vlasništvu Republike Hrvatske u svrhu prodaje, </w:t>
            </w:r>
            <w:r w:rsidR="00D072C7">
              <w:rPr>
                <w:rStyle w:val="Other"/>
                <w:color w:val="000000"/>
                <w:sz w:val="14"/>
                <w:szCs w:val="14"/>
              </w:rPr>
              <w:t>razvrgnuća</w:t>
            </w:r>
            <w:r>
              <w:rPr>
                <w:rStyle w:val="Other"/>
                <w:color w:val="000000"/>
                <w:sz w:val="14"/>
                <w:szCs w:val="14"/>
              </w:rPr>
              <w:t xml:space="preserve"> suvlasničke zajednice, zamjene, davanja u zakup ili najam te o postupcima u vezi sa stjecanjem nekretnina i drugih stvarnih prava u korist Republike Hrvatske (NN 95/18)</w:t>
            </w:r>
          </w:p>
        </w:tc>
        <w:tc>
          <w:tcPr>
            <w:tcW w:w="1819"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52" w:lineRule="auto"/>
              <w:rPr>
                <w:sz w:val="14"/>
                <w:szCs w:val="14"/>
              </w:rPr>
            </w:pPr>
            <w:r>
              <w:rPr>
                <w:rStyle w:val="Other"/>
                <w:color w:val="000000"/>
                <w:sz w:val="14"/>
                <w:szCs w:val="14"/>
              </w:rPr>
              <w:t>Uspostaviti cjelovitu i sistematiziranu evidenciju nekretnina u vlasništvu RH kojima upravlja Ministarstvo</w:t>
            </w:r>
          </w:p>
        </w:tc>
        <w:tc>
          <w:tcPr>
            <w:tcW w:w="1910"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52" w:lineRule="auto"/>
              <w:rPr>
                <w:sz w:val="14"/>
                <w:szCs w:val="14"/>
              </w:rPr>
            </w:pPr>
            <w:r>
              <w:rPr>
                <w:rStyle w:val="Other"/>
                <w:color w:val="000000"/>
                <w:sz w:val="14"/>
                <w:szCs w:val="14"/>
              </w:rPr>
              <w:t>Popisati sve planinarske domove i kuće u vlasništvu Republike Hrvatske kojima upravlja Ministarstvo</w:t>
            </w:r>
          </w:p>
        </w:tc>
        <w:tc>
          <w:tcPr>
            <w:tcW w:w="1618"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52" w:lineRule="auto"/>
              <w:rPr>
                <w:sz w:val="14"/>
                <w:szCs w:val="14"/>
              </w:rPr>
            </w:pPr>
            <w:r>
              <w:rPr>
                <w:rStyle w:val="Other"/>
                <w:color w:val="000000"/>
                <w:sz w:val="14"/>
                <w:szCs w:val="14"/>
              </w:rPr>
              <w:t>Broj upisanih planinarskih domova i kuća u internom registru</w:t>
            </w:r>
          </w:p>
        </w:tc>
        <w:tc>
          <w:tcPr>
            <w:tcW w:w="1310"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rPr>
                <w:sz w:val="14"/>
                <w:szCs w:val="14"/>
              </w:rPr>
            </w:pPr>
            <w:r>
              <w:rPr>
                <w:rStyle w:val="Other"/>
                <w:color w:val="000000"/>
                <w:sz w:val="14"/>
                <w:szCs w:val="14"/>
              </w:rPr>
              <w:t>Broj</w:t>
            </w:r>
          </w:p>
        </w:tc>
        <w:tc>
          <w:tcPr>
            <w:tcW w:w="1334" w:type="dxa"/>
            <w:tcBorders>
              <w:top w:val="single" w:sz="4" w:space="0" w:color="auto"/>
              <w:left w:val="single" w:sz="4" w:space="0" w:color="auto"/>
              <w:bottom w:val="nil"/>
              <w:right w:val="nil"/>
            </w:tcBorders>
            <w:shd w:val="clear" w:color="auto" w:fill="FFFFFF"/>
            <w:vAlign w:val="center"/>
          </w:tcPr>
          <w:p w:rsidR="00D072C7" w:rsidRDefault="00945C74">
            <w:pPr>
              <w:pStyle w:val="Other0"/>
              <w:shd w:val="clear" w:color="auto" w:fill="auto"/>
              <w:spacing w:line="252" w:lineRule="auto"/>
              <w:rPr>
                <w:rStyle w:val="Other"/>
                <w:color w:val="000000"/>
                <w:sz w:val="14"/>
                <w:szCs w:val="14"/>
              </w:rPr>
            </w:pPr>
            <w:r>
              <w:rPr>
                <w:rStyle w:val="Other"/>
                <w:color w:val="000000"/>
                <w:sz w:val="14"/>
                <w:szCs w:val="14"/>
              </w:rPr>
              <w:t xml:space="preserve">Polazna: 34 </w:t>
            </w:r>
          </w:p>
          <w:p w:rsidR="00945C74" w:rsidRDefault="00945C74">
            <w:pPr>
              <w:pStyle w:val="Other0"/>
              <w:shd w:val="clear" w:color="auto" w:fill="auto"/>
              <w:spacing w:line="252" w:lineRule="auto"/>
              <w:rPr>
                <w:sz w:val="14"/>
                <w:szCs w:val="14"/>
              </w:rPr>
            </w:pPr>
            <w:r>
              <w:rPr>
                <w:rStyle w:val="Other"/>
                <w:color w:val="000000"/>
                <w:sz w:val="14"/>
                <w:szCs w:val="14"/>
              </w:rPr>
              <w:t>Ciljana: 0</w:t>
            </w:r>
          </w:p>
        </w:tc>
        <w:tc>
          <w:tcPr>
            <w:tcW w:w="1378" w:type="dxa"/>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1435" w:type="dxa"/>
            <w:tcBorders>
              <w:top w:val="single" w:sz="4" w:space="0" w:color="auto"/>
              <w:left w:val="single" w:sz="4" w:space="0" w:color="auto"/>
              <w:bottom w:val="nil"/>
              <w:right w:val="single" w:sz="4" w:space="0" w:color="auto"/>
            </w:tcBorders>
            <w:shd w:val="clear" w:color="auto" w:fill="FFFFFF"/>
          </w:tcPr>
          <w:p w:rsidR="00945C74" w:rsidRDefault="00945C74">
            <w:pPr>
              <w:rPr>
                <w:color w:val="auto"/>
                <w:sz w:val="10"/>
                <w:szCs w:val="10"/>
              </w:rPr>
            </w:pPr>
          </w:p>
        </w:tc>
      </w:tr>
      <w:tr w:rsidR="00945C74">
        <w:trPr>
          <w:trHeight w:hRule="exact" w:val="2410"/>
          <w:jc w:val="center"/>
        </w:trPr>
        <w:tc>
          <w:tcPr>
            <w:tcW w:w="1310" w:type="dxa"/>
            <w:vMerge/>
            <w:tcBorders>
              <w:top w:val="nil"/>
              <w:left w:val="single" w:sz="4" w:space="0" w:color="auto"/>
              <w:bottom w:val="single" w:sz="4" w:space="0" w:color="auto"/>
              <w:right w:val="nil"/>
            </w:tcBorders>
            <w:shd w:val="clear" w:color="auto" w:fill="FFFFFF"/>
            <w:vAlign w:val="center"/>
          </w:tcPr>
          <w:p w:rsidR="00945C74" w:rsidRDefault="00945C74">
            <w:pPr>
              <w:rPr>
                <w:color w:val="auto"/>
                <w:sz w:val="10"/>
                <w:szCs w:val="10"/>
              </w:rPr>
            </w:pPr>
          </w:p>
        </w:tc>
        <w:tc>
          <w:tcPr>
            <w:tcW w:w="2088" w:type="dxa"/>
            <w:vMerge/>
            <w:tcBorders>
              <w:top w:val="nil"/>
              <w:left w:val="single" w:sz="4" w:space="0" w:color="auto"/>
              <w:bottom w:val="single" w:sz="4" w:space="0" w:color="auto"/>
              <w:right w:val="nil"/>
            </w:tcBorders>
            <w:shd w:val="clear" w:color="auto" w:fill="FFFFFF"/>
            <w:vAlign w:val="center"/>
          </w:tcPr>
          <w:p w:rsidR="00945C74" w:rsidRDefault="00945C74">
            <w:pPr>
              <w:rPr>
                <w:color w:val="auto"/>
                <w:sz w:val="10"/>
                <w:szCs w:val="10"/>
              </w:rPr>
            </w:pPr>
          </w:p>
        </w:tc>
        <w:tc>
          <w:tcPr>
            <w:tcW w:w="1819"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52" w:lineRule="auto"/>
              <w:rPr>
                <w:sz w:val="14"/>
                <w:szCs w:val="14"/>
              </w:rPr>
            </w:pPr>
            <w:r>
              <w:rPr>
                <w:rStyle w:val="Other"/>
                <w:color w:val="000000"/>
                <w:sz w:val="14"/>
                <w:szCs w:val="14"/>
              </w:rPr>
              <w:t>Nekretnine u vlasništvu RH kojima upravlja Ministarstvo staviti u funkciju gospodarskog napretka</w:t>
            </w:r>
          </w:p>
        </w:tc>
        <w:tc>
          <w:tcPr>
            <w:tcW w:w="1910"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52" w:lineRule="auto"/>
              <w:rPr>
                <w:sz w:val="14"/>
                <w:szCs w:val="14"/>
              </w:rPr>
            </w:pPr>
            <w:r>
              <w:rPr>
                <w:rStyle w:val="Other"/>
                <w:color w:val="000000"/>
                <w:sz w:val="14"/>
                <w:szCs w:val="14"/>
              </w:rPr>
              <w:t>Popisati sve korisnike koji se trenutno nalaze u posjedu planinarskih domova ili kuća. Sklapanje Ugovora o zakupu s korisnicima.</w:t>
            </w:r>
          </w:p>
          <w:p w:rsidR="00945C74" w:rsidRDefault="00945C74">
            <w:pPr>
              <w:pStyle w:val="Other0"/>
              <w:shd w:val="clear" w:color="auto" w:fill="auto"/>
              <w:spacing w:line="252" w:lineRule="auto"/>
              <w:rPr>
                <w:sz w:val="14"/>
                <w:szCs w:val="14"/>
              </w:rPr>
            </w:pPr>
            <w:r>
              <w:rPr>
                <w:rStyle w:val="Other"/>
                <w:color w:val="000000"/>
                <w:sz w:val="14"/>
                <w:szCs w:val="14"/>
              </w:rPr>
              <w:t>Sklapanje Ugovora o zakupu putem objave natječaja za davanje nekretnina u vlasništvu Republike Hrvatske u zakup</w:t>
            </w:r>
          </w:p>
        </w:tc>
        <w:tc>
          <w:tcPr>
            <w:tcW w:w="1618"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52" w:lineRule="auto"/>
              <w:rPr>
                <w:sz w:val="14"/>
                <w:szCs w:val="14"/>
              </w:rPr>
            </w:pPr>
            <w:r>
              <w:rPr>
                <w:rStyle w:val="Other"/>
                <w:color w:val="000000"/>
                <w:sz w:val="14"/>
                <w:szCs w:val="14"/>
              </w:rPr>
              <w:t>Broj sklopljenih ugovora o zakupu</w:t>
            </w:r>
          </w:p>
        </w:tc>
        <w:tc>
          <w:tcPr>
            <w:tcW w:w="1310"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40" w:lineRule="auto"/>
              <w:rPr>
                <w:sz w:val="14"/>
                <w:szCs w:val="14"/>
              </w:rPr>
            </w:pPr>
            <w:r>
              <w:rPr>
                <w:rStyle w:val="Other"/>
                <w:color w:val="000000"/>
                <w:sz w:val="14"/>
                <w:szCs w:val="14"/>
              </w:rPr>
              <w:t>Broj</w:t>
            </w:r>
          </w:p>
        </w:tc>
        <w:tc>
          <w:tcPr>
            <w:tcW w:w="1334"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40" w:lineRule="auto"/>
              <w:rPr>
                <w:sz w:val="14"/>
                <w:szCs w:val="14"/>
              </w:rPr>
            </w:pPr>
            <w:r>
              <w:rPr>
                <w:rStyle w:val="Other"/>
                <w:color w:val="000000"/>
                <w:sz w:val="14"/>
                <w:szCs w:val="14"/>
              </w:rPr>
              <w:t>Polazna:</w:t>
            </w:r>
            <w:r w:rsidR="005B6E9D">
              <w:rPr>
                <w:rStyle w:val="Other"/>
                <w:color w:val="000000"/>
                <w:sz w:val="14"/>
                <w:szCs w:val="14"/>
              </w:rPr>
              <w:t xml:space="preserve"> </w:t>
            </w:r>
            <w:r>
              <w:rPr>
                <w:rStyle w:val="Other"/>
                <w:color w:val="000000"/>
                <w:sz w:val="14"/>
                <w:szCs w:val="14"/>
              </w:rPr>
              <w:t>1</w:t>
            </w:r>
          </w:p>
          <w:p w:rsidR="00945C74" w:rsidRDefault="00945C74">
            <w:pPr>
              <w:pStyle w:val="Other0"/>
              <w:shd w:val="clear" w:color="auto" w:fill="auto"/>
              <w:spacing w:line="240" w:lineRule="auto"/>
              <w:rPr>
                <w:sz w:val="14"/>
                <w:szCs w:val="14"/>
              </w:rPr>
            </w:pPr>
            <w:r>
              <w:rPr>
                <w:rStyle w:val="Other"/>
                <w:color w:val="000000"/>
                <w:sz w:val="14"/>
                <w:szCs w:val="14"/>
              </w:rPr>
              <w:t>Ciljana: 25</w:t>
            </w:r>
          </w:p>
        </w:tc>
        <w:tc>
          <w:tcPr>
            <w:tcW w:w="1378" w:type="dxa"/>
            <w:tcBorders>
              <w:top w:val="single" w:sz="4" w:space="0" w:color="auto"/>
              <w:left w:val="single" w:sz="4" w:space="0" w:color="auto"/>
              <w:bottom w:val="single" w:sz="4" w:space="0" w:color="auto"/>
              <w:right w:val="nil"/>
            </w:tcBorders>
            <w:shd w:val="clear" w:color="auto" w:fill="FFFFFF"/>
          </w:tcPr>
          <w:p w:rsidR="00945C74" w:rsidRDefault="00945C74">
            <w:pPr>
              <w:rPr>
                <w:color w:val="auto"/>
                <w:sz w:val="10"/>
                <w:szCs w:val="10"/>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945C74" w:rsidRDefault="00945C74">
            <w:pPr>
              <w:rPr>
                <w:color w:val="auto"/>
                <w:sz w:val="10"/>
                <w:szCs w:val="10"/>
              </w:rPr>
            </w:pPr>
          </w:p>
        </w:tc>
      </w:tr>
    </w:tbl>
    <w:p w:rsidR="00945C74" w:rsidRDefault="00D072C7">
      <w:pPr>
        <w:pStyle w:val="Tablecaption0"/>
        <w:shd w:val="clear" w:color="auto" w:fill="auto"/>
        <w:spacing w:line="240" w:lineRule="auto"/>
        <w:jc w:val="both"/>
        <w:rPr>
          <w:sz w:val="14"/>
          <w:szCs w:val="14"/>
        </w:rPr>
      </w:pPr>
      <w:r>
        <w:rPr>
          <w:rStyle w:val="Tablecaption"/>
          <w:color w:val="000000"/>
          <w:sz w:val="14"/>
          <w:szCs w:val="14"/>
        </w:rPr>
        <w:t xml:space="preserve">         </w:t>
      </w:r>
      <w:r w:rsidR="00945C74">
        <w:rPr>
          <w:rStyle w:val="Tablecaption"/>
          <w:color w:val="000000"/>
          <w:sz w:val="14"/>
          <w:szCs w:val="14"/>
        </w:rPr>
        <w:t>* Polaznu vrijednost pokazatelja rezultata predstavlja ostvarena vrijednost na dan 31.8.2020. godine, ciljanu vrijednost predstavlja planirana vrijednost na dan 31.12.2021. godine.</w:t>
      </w:r>
    </w:p>
    <w:p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tblPr>
      <w:tblGrid>
        <w:gridCol w:w="1402"/>
        <w:gridCol w:w="1771"/>
        <w:gridCol w:w="1728"/>
        <w:gridCol w:w="2203"/>
        <w:gridCol w:w="1502"/>
        <w:gridCol w:w="1272"/>
        <w:gridCol w:w="1282"/>
        <w:gridCol w:w="1258"/>
        <w:gridCol w:w="1670"/>
      </w:tblGrid>
      <w:tr w:rsidR="00945C74">
        <w:trPr>
          <w:trHeight w:hRule="exact" w:val="725"/>
          <w:jc w:val="center"/>
        </w:trPr>
        <w:tc>
          <w:tcPr>
            <w:tcW w:w="14088" w:type="dxa"/>
            <w:gridSpan w:val="9"/>
            <w:tcBorders>
              <w:top w:val="single" w:sz="4" w:space="0" w:color="auto"/>
              <w:left w:val="single" w:sz="4" w:space="0" w:color="auto"/>
              <w:bottom w:val="nil"/>
              <w:right w:val="single" w:sz="4" w:space="0" w:color="auto"/>
            </w:tcBorders>
            <w:shd w:val="clear" w:color="auto" w:fill="66CBFF"/>
            <w:vAlign w:val="bottom"/>
          </w:tcPr>
          <w:p w:rsidR="00A35FA0" w:rsidRDefault="00945C74">
            <w:pPr>
              <w:pStyle w:val="Other0"/>
              <w:shd w:val="clear" w:color="auto" w:fill="auto"/>
              <w:spacing w:line="240" w:lineRule="auto"/>
              <w:rPr>
                <w:rStyle w:val="Other"/>
                <w:b/>
                <w:bCs/>
                <w:color w:val="000000"/>
                <w:sz w:val="19"/>
                <w:szCs w:val="19"/>
              </w:rPr>
            </w:pPr>
            <w:r>
              <w:rPr>
                <w:rStyle w:val="Other"/>
                <w:b/>
                <w:bCs/>
                <w:color w:val="FF0000"/>
                <w:sz w:val="19"/>
                <w:szCs w:val="19"/>
              </w:rPr>
              <w:lastRenderedPageBreak/>
              <w:t xml:space="preserve">PRILOG 1f: </w:t>
            </w:r>
            <w:r>
              <w:rPr>
                <w:rStyle w:val="Other"/>
                <w:b/>
                <w:bCs/>
                <w:color w:val="000000"/>
                <w:sz w:val="19"/>
                <w:szCs w:val="19"/>
              </w:rPr>
              <w:t>POSEBAN CILJ 1. Učinkovito</w:t>
            </w:r>
            <w:r w:rsidR="00D072C7">
              <w:rPr>
                <w:rStyle w:val="Other"/>
                <w:b/>
                <w:bCs/>
                <w:color w:val="000000"/>
                <w:sz w:val="19"/>
                <w:szCs w:val="19"/>
              </w:rPr>
              <w:t xml:space="preserve"> upravljanj</w:t>
            </w:r>
            <w:r>
              <w:rPr>
                <w:rStyle w:val="Other"/>
                <w:b/>
                <w:bCs/>
                <w:color w:val="000000"/>
                <w:sz w:val="19"/>
                <w:szCs w:val="19"/>
              </w:rPr>
              <w:t xml:space="preserve">e nekretninama u vlasništvu Republike Hrvatske </w:t>
            </w:r>
          </w:p>
          <w:p w:rsidR="00945C74" w:rsidRDefault="00D072C7">
            <w:pPr>
              <w:pStyle w:val="Other0"/>
              <w:shd w:val="clear" w:color="auto" w:fill="auto"/>
              <w:spacing w:line="240" w:lineRule="auto"/>
              <w:rPr>
                <w:sz w:val="19"/>
                <w:szCs w:val="19"/>
              </w:rPr>
            </w:pPr>
            <w:r>
              <w:rPr>
                <w:rStyle w:val="Other"/>
                <w:b/>
                <w:bCs/>
                <w:color w:val="000000"/>
                <w:sz w:val="19"/>
                <w:szCs w:val="19"/>
              </w:rPr>
              <w:t>Razdoblje</w:t>
            </w:r>
            <w:r w:rsidR="00945C74">
              <w:rPr>
                <w:rStyle w:val="Other"/>
                <w:b/>
                <w:bCs/>
                <w:color w:val="000000"/>
                <w:sz w:val="19"/>
                <w:szCs w:val="19"/>
              </w:rPr>
              <w:t>: siječanj - prosinac 2021.</w:t>
            </w:r>
          </w:p>
          <w:p w:rsidR="00945C74" w:rsidRDefault="00945C74">
            <w:pPr>
              <w:pStyle w:val="Other0"/>
              <w:shd w:val="clear" w:color="auto" w:fill="auto"/>
              <w:spacing w:line="240" w:lineRule="auto"/>
              <w:rPr>
                <w:sz w:val="19"/>
                <w:szCs w:val="19"/>
              </w:rPr>
            </w:pPr>
            <w:r>
              <w:rPr>
                <w:rStyle w:val="Other"/>
                <w:b/>
                <w:bCs/>
                <w:color w:val="FF0000"/>
                <w:sz w:val="19"/>
                <w:szCs w:val="19"/>
              </w:rPr>
              <w:t>AKTIVNOSTI SA JEDINICAMA LOKALNE I PODRUČNE (REGIONALNE) SAMOUPRAVE</w:t>
            </w:r>
          </w:p>
        </w:tc>
      </w:tr>
      <w:tr w:rsidR="00945C74">
        <w:trPr>
          <w:trHeight w:hRule="exact" w:val="898"/>
          <w:jc w:val="center"/>
        </w:trPr>
        <w:tc>
          <w:tcPr>
            <w:tcW w:w="1402"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rPr>
                <w:sz w:val="14"/>
                <w:szCs w:val="14"/>
              </w:rPr>
            </w:pPr>
            <w:r>
              <w:rPr>
                <w:rStyle w:val="Other"/>
                <w:b/>
                <w:bCs/>
                <w:color w:val="000000"/>
                <w:sz w:val="14"/>
                <w:szCs w:val="14"/>
              </w:rPr>
              <w:t>MJERA</w:t>
            </w:r>
          </w:p>
        </w:tc>
        <w:tc>
          <w:tcPr>
            <w:tcW w:w="1771"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52" w:lineRule="auto"/>
              <w:rPr>
                <w:sz w:val="14"/>
                <w:szCs w:val="14"/>
              </w:rPr>
            </w:pPr>
            <w:r>
              <w:rPr>
                <w:rStyle w:val="Other"/>
                <w:b/>
                <w:bCs/>
                <w:color w:val="000000"/>
                <w:sz w:val="14"/>
                <w:szCs w:val="14"/>
              </w:rPr>
              <w:t>PRAVNO/UPRAVNI INSTRUMENTI PROVEDBE MJERE</w:t>
            </w:r>
          </w:p>
        </w:tc>
        <w:tc>
          <w:tcPr>
            <w:tcW w:w="1728"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52" w:lineRule="auto"/>
              <w:rPr>
                <w:sz w:val="14"/>
                <w:szCs w:val="14"/>
              </w:rPr>
            </w:pPr>
            <w:r>
              <w:rPr>
                <w:rStyle w:val="Other"/>
                <w:b/>
                <w:bCs/>
                <w:color w:val="000000"/>
                <w:sz w:val="14"/>
                <w:szCs w:val="14"/>
              </w:rPr>
              <w:t>AKTIVNOSTI/ NAČIN OSTVARENJA</w:t>
            </w:r>
          </w:p>
        </w:tc>
        <w:tc>
          <w:tcPr>
            <w:tcW w:w="2203"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rPr>
                <w:sz w:val="14"/>
                <w:szCs w:val="14"/>
              </w:rPr>
            </w:pPr>
            <w:r>
              <w:rPr>
                <w:rStyle w:val="Other"/>
                <w:b/>
                <w:bCs/>
                <w:color w:val="000000"/>
                <w:sz w:val="14"/>
                <w:szCs w:val="14"/>
              </w:rPr>
              <w:t>OPIS AKTIVNOSTI</w:t>
            </w:r>
          </w:p>
        </w:tc>
        <w:tc>
          <w:tcPr>
            <w:tcW w:w="1502"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rPr>
                <w:sz w:val="14"/>
                <w:szCs w:val="14"/>
              </w:rPr>
            </w:pPr>
            <w:r>
              <w:rPr>
                <w:rStyle w:val="Other"/>
                <w:b/>
                <w:bCs/>
                <w:color w:val="000000"/>
                <w:sz w:val="14"/>
                <w:szCs w:val="14"/>
              </w:rPr>
              <w:t>POKAZATELJI</w:t>
            </w:r>
          </w:p>
          <w:p w:rsidR="00945C74" w:rsidRDefault="00945C74">
            <w:pPr>
              <w:pStyle w:val="Other0"/>
              <w:shd w:val="clear" w:color="auto" w:fill="auto"/>
              <w:spacing w:line="240" w:lineRule="auto"/>
              <w:rPr>
                <w:sz w:val="14"/>
                <w:szCs w:val="14"/>
              </w:rPr>
            </w:pPr>
            <w:r>
              <w:rPr>
                <w:rStyle w:val="Other"/>
                <w:b/>
                <w:bCs/>
                <w:color w:val="000000"/>
                <w:sz w:val="14"/>
                <w:szCs w:val="14"/>
              </w:rPr>
              <w:t>REZULTATA</w:t>
            </w:r>
          </w:p>
        </w:tc>
        <w:tc>
          <w:tcPr>
            <w:tcW w:w="1272"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52" w:lineRule="auto"/>
              <w:rPr>
                <w:sz w:val="14"/>
                <w:szCs w:val="14"/>
              </w:rPr>
            </w:pPr>
            <w:r>
              <w:rPr>
                <w:rStyle w:val="Other"/>
                <w:b/>
                <w:bCs/>
                <w:color w:val="000000"/>
                <w:sz w:val="14"/>
                <w:szCs w:val="14"/>
              </w:rPr>
              <w:t>MJERNA JEDINICA ZA POKAZATELJ REZULTATA</w:t>
            </w:r>
          </w:p>
        </w:tc>
        <w:tc>
          <w:tcPr>
            <w:tcW w:w="1282"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rPr>
                <w:sz w:val="14"/>
                <w:szCs w:val="14"/>
              </w:rPr>
            </w:pPr>
            <w:r>
              <w:rPr>
                <w:rStyle w:val="Other"/>
                <w:b/>
                <w:bCs/>
                <w:color w:val="000000"/>
                <w:sz w:val="14"/>
                <w:szCs w:val="14"/>
              </w:rPr>
              <w:t>POLAZNA I CILJANA</w:t>
            </w:r>
          </w:p>
          <w:p w:rsidR="00945C74" w:rsidRDefault="00945C74">
            <w:pPr>
              <w:pStyle w:val="Other0"/>
              <w:shd w:val="clear" w:color="auto" w:fill="auto"/>
              <w:spacing w:line="240" w:lineRule="auto"/>
              <w:rPr>
                <w:sz w:val="14"/>
                <w:szCs w:val="14"/>
              </w:rPr>
            </w:pPr>
            <w:r>
              <w:rPr>
                <w:rStyle w:val="Other"/>
                <w:b/>
                <w:bCs/>
                <w:color w:val="000000"/>
                <w:sz w:val="14"/>
                <w:szCs w:val="14"/>
              </w:rPr>
              <w:t>VRIJEDNOST</w:t>
            </w:r>
            <w:r w:rsidR="00C830C1">
              <w:rPr>
                <w:rStyle w:val="Other"/>
                <w:b/>
                <w:bCs/>
                <w:color w:val="000000"/>
                <w:sz w:val="14"/>
                <w:szCs w:val="14"/>
              </w:rPr>
              <w:t xml:space="preserve"> </w:t>
            </w:r>
            <w:r>
              <w:rPr>
                <w:rStyle w:val="Other"/>
                <w:b/>
                <w:bCs/>
                <w:color w:val="000000"/>
                <w:sz w:val="14"/>
                <w:szCs w:val="14"/>
              </w:rPr>
              <w:t>MJERNE</w:t>
            </w:r>
          </w:p>
          <w:p w:rsidR="00945C74" w:rsidRDefault="00945C74">
            <w:pPr>
              <w:pStyle w:val="Other0"/>
              <w:shd w:val="clear" w:color="auto" w:fill="auto"/>
              <w:spacing w:line="240" w:lineRule="auto"/>
              <w:rPr>
                <w:sz w:val="14"/>
                <w:szCs w:val="14"/>
              </w:rPr>
            </w:pPr>
            <w:r>
              <w:rPr>
                <w:rStyle w:val="Other"/>
                <w:b/>
                <w:bCs/>
                <w:color w:val="000000"/>
                <w:sz w:val="14"/>
                <w:szCs w:val="14"/>
              </w:rPr>
              <w:t>JEDINICE*</w:t>
            </w:r>
          </w:p>
        </w:tc>
        <w:tc>
          <w:tcPr>
            <w:tcW w:w="1258"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rPr>
                <w:sz w:val="14"/>
                <w:szCs w:val="14"/>
              </w:rPr>
            </w:pPr>
            <w:r>
              <w:rPr>
                <w:rStyle w:val="Other"/>
                <w:b/>
                <w:bCs/>
                <w:color w:val="000000"/>
                <w:sz w:val="14"/>
                <w:szCs w:val="14"/>
              </w:rPr>
              <w:t>PROJEKT</w:t>
            </w:r>
          </w:p>
        </w:tc>
        <w:tc>
          <w:tcPr>
            <w:tcW w:w="1670" w:type="dxa"/>
            <w:tcBorders>
              <w:top w:val="single" w:sz="4" w:space="0" w:color="auto"/>
              <w:left w:val="single" w:sz="4" w:space="0" w:color="auto"/>
              <w:bottom w:val="nil"/>
              <w:right w:val="single" w:sz="4" w:space="0" w:color="auto"/>
            </w:tcBorders>
            <w:shd w:val="clear" w:color="auto" w:fill="66CBFF"/>
            <w:vAlign w:val="center"/>
          </w:tcPr>
          <w:p w:rsidR="00945C74" w:rsidRDefault="00945C74">
            <w:pPr>
              <w:pStyle w:val="Other0"/>
              <w:shd w:val="clear" w:color="auto" w:fill="auto"/>
              <w:spacing w:line="240" w:lineRule="auto"/>
              <w:rPr>
                <w:sz w:val="14"/>
                <w:szCs w:val="14"/>
              </w:rPr>
            </w:pPr>
            <w:r>
              <w:rPr>
                <w:rStyle w:val="Other"/>
                <w:b/>
                <w:bCs/>
                <w:color w:val="000000"/>
                <w:sz w:val="14"/>
                <w:szCs w:val="14"/>
              </w:rPr>
              <w:t>OPIS PROJEKTA</w:t>
            </w:r>
          </w:p>
        </w:tc>
      </w:tr>
      <w:tr w:rsidR="00945C74">
        <w:trPr>
          <w:trHeight w:hRule="exact" w:val="2275"/>
          <w:jc w:val="center"/>
        </w:trPr>
        <w:tc>
          <w:tcPr>
            <w:tcW w:w="1402"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pPr>
            <w:r>
              <w:rPr>
                <w:rStyle w:val="Other"/>
                <w:b/>
                <w:bCs/>
                <w:color w:val="000000"/>
              </w:rPr>
              <w:t xml:space="preserve">Smanjenje portfelja nekretnina kojim upravlja Ministarstvo prostornoga uređenja, graditeljstva i državne imovine i CERP putem prodaje, </w:t>
            </w:r>
            <w:r w:rsidR="00A35FA0">
              <w:rPr>
                <w:rStyle w:val="Other"/>
                <w:b/>
                <w:bCs/>
                <w:color w:val="000000"/>
              </w:rPr>
              <w:t>razvrgnuća</w:t>
            </w:r>
            <w:r>
              <w:rPr>
                <w:rStyle w:val="Other"/>
                <w:b/>
                <w:bCs/>
                <w:color w:val="000000"/>
              </w:rPr>
              <w:t xml:space="preserve"> suvlasničkih zajednica i darovanjem u korist jedinica lokalne i područne (regionalne) samouprave</w:t>
            </w:r>
          </w:p>
        </w:tc>
        <w:tc>
          <w:tcPr>
            <w:tcW w:w="1771"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after="160"/>
              <w:jc w:val="left"/>
            </w:pPr>
            <w:r>
              <w:rPr>
                <w:rStyle w:val="Other"/>
                <w:color w:val="000000"/>
              </w:rPr>
              <w:t>-&gt;Zakon o upravljanju državnom imovinom (NN 52/18)</w:t>
            </w:r>
          </w:p>
          <w:p w:rsidR="00945C74" w:rsidRDefault="00945C74">
            <w:pPr>
              <w:pStyle w:val="Other0"/>
              <w:shd w:val="clear" w:color="auto" w:fill="auto"/>
              <w:jc w:val="left"/>
            </w:pPr>
            <w:r>
              <w:rPr>
                <w:rStyle w:val="Other"/>
                <w:color w:val="000000"/>
              </w:rPr>
              <w:t>-&gt;Uredba o</w:t>
            </w:r>
            <w:r w:rsidR="00A35FA0">
              <w:rPr>
                <w:rStyle w:val="Other"/>
                <w:color w:val="000000"/>
              </w:rPr>
              <w:t xml:space="preserve"> </w:t>
            </w:r>
            <w:r>
              <w:rPr>
                <w:rStyle w:val="Other"/>
                <w:color w:val="000000"/>
              </w:rPr>
              <w:t>darovanju nekretnina u vlasništvu Republike Hrvatske</w:t>
            </w:r>
          </w:p>
          <w:p w:rsidR="00945C74" w:rsidRDefault="00945C74">
            <w:pPr>
              <w:pStyle w:val="Other0"/>
              <w:shd w:val="clear" w:color="auto" w:fill="auto"/>
              <w:spacing w:after="160"/>
              <w:jc w:val="left"/>
            </w:pPr>
            <w:r>
              <w:rPr>
                <w:rStyle w:val="Other"/>
                <w:color w:val="000000"/>
              </w:rPr>
              <w:t>(NN 95/18)</w:t>
            </w:r>
          </w:p>
          <w:p w:rsidR="00945C74" w:rsidRDefault="00945C74">
            <w:pPr>
              <w:pStyle w:val="Other0"/>
              <w:shd w:val="clear" w:color="auto" w:fill="auto"/>
              <w:spacing w:after="160"/>
              <w:jc w:val="left"/>
            </w:pPr>
            <w:r>
              <w:rPr>
                <w:rStyle w:val="Other"/>
                <w:color w:val="000000"/>
              </w:rPr>
              <w:t xml:space="preserve">-&gt;Odluka ministra državne imovine o postupku izdavanja isprava podobnih za upis prava vlasništva jedinica lokalne i područne (regionalne ) samouprave i ustanova, KLASA: 011-01/18-01/79, URBROJ: </w:t>
            </w:r>
            <w:r w:rsidRPr="008D5628">
              <w:rPr>
                <w:rStyle w:val="Other"/>
                <w:color w:val="000000"/>
                <w:lang w:eastAsia="en-US"/>
              </w:rPr>
              <w:t>536</w:t>
            </w:r>
            <w:r w:rsidRPr="008D5628">
              <w:rPr>
                <w:rStyle w:val="Other"/>
                <w:color w:val="000000"/>
                <w:lang w:eastAsia="en-US"/>
              </w:rPr>
              <w:softHyphen/>
              <w:t>03-02-04/01-18-01,</w:t>
            </w:r>
            <w:r>
              <w:rPr>
                <w:rStyle w:val="Other"/>
                <w:color w:val="000000"/>
              </w:rPr>
              <w:t xml:space="preserve"> od 24. srpnja 2018. godine</w:t>
            </w:r>
          </w:p>
          <w:p w:rsidR="00945C74" w:rsidRDefault="00945C74">
            <w:pPr>
              <w:pStyle w:val="Other0"/>
              <w:shd w:val="clear" w:color="auto" w:fill="auto"/>
              <w:spacing w:after="160"/>
              <w:jc w:val="left"/>
            </w:pPr>
            <w:r>
              <w:rPr>
                <w:rStyle w:val="Other"/>
                <w:color w:val="000000"/>
              </w:rPr>
              <w:t>-&gt;Zakon o uređivanju imovinskopravnih odnosa u svrhu izgradnje infrastrukturnih građevina (NN 80/11)</w:t>
            </w:r>
          </w:p>
          <w:p w:rsidR="00945C74" w:rsidRDefault="00945C74">
            <w:pPr>
              <w:pStyle w:val="Other0"/>
              <w:shd w:val="clear" w:color="auto" w:fill="auto"/>
              <w:spacing w:after="160" w:line="259" w:lineRule="auto"/>
              <w:jc w:val="left"/>
            </w:pPr>
            <w:r>
              <w:rPr>
                <w:rStyle w:val="Other"/>
                <w:color w:val="000000"/>
              </w:rPr>
              <w:t>-&gt;Zakon o unapređenju poduzetničke infrastrukture (NN 93/13, 114/13, 41/14 i 57/18)</w:t>
            </w:r>
          </w:p>
          <w:p w:rsidR="00945C74" w:rsidRDefault="00945C74">
            <w:pPr>
              <w:pStyle w:val="Other0"/>
              <w:shd w:val="clear" w:color="auto" w:fill="auto"/>
              <w:spacing w:after="160"/>
              <w:jc w:val="left"/>
            </w:pPr>
            <w:r>
              <w:rPr>
                <w:rStyle w:val="Other"/>
                <w:color w:val="000000"/>
              </w:rPr>
              <w:t>-&gt; Pravilnik o načinu vođenja evidencije državne imovine (NN 101/18)</w:t>
            </w:r>
          </w:p>
        </w:tc>
        <w:tc>
          <w:tcPr>
            <w:tcW w:w="1728"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jc w:val="left"/>
            </w:pPr>
            <w:r>
              <w:rPr>
                <w:rStyle w:val="Other"/>
                <w:color w:val="000000"/>
              </w:rPr>
              <w:t xml:space="preserve">1. </w:t>
            </w:r>
            <w:r w:rsidR="00A35FA0">
              <w:rPr>
                <w:rStyle w:val="Other"/>
                <w:color w:val="000000"/>
              </w:rPr>
              <w:t>Vođenje</w:t>
            </w:r>
            <w:r>
              <w:rPr>
                <w:rStyle w:val="Other"/>
                <w:color w:val="000000"/>
              </w:rPr>
              <w:t xml:space="preserve"> redovite cjelovite i sistematizirane evidencije nekretnina u vlasništvu RH kojima upravlja Ministarstvo</w:t>
            </w:r>
          </w:p>
        </w:tc>
        <w:tc>
          <w:tcPr>
            <w:tcW w:w="2203"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jc w:val="left"/>
            </w:pPr>
            <w:r>
              <w:rPr>
                <w:rStyle w:val="Other"/>
                <w:color w:val="000000"/>
              </w:rPr>
              <w:t xml:space="preserve">Poduzimanje svih radnji u svrhu vođenja evidencije Ministarstva, čl. 55. ZUDI-a, Pravilnik o načinu </w:t>
            </w:r>
            <w:r w:rsidR="00A35FA0">
              <w:rPr>
                <w:rStyle w:val="Other"/>
                <w:color w:val="000000"/>
              </w:rPr>
              <w:t>vođenja</w:t>
            </w:r>
            <w:r>
              <w:rPr>
                <w:rStyle w:val="Other"/>
                <w:color w:val="000000"/>
              </w:rPr>
              <w:t xml:space="preserve"> evidencije državne imovine (NN 101/18) - odredbe sadržane u poglavlju „Popis nekretnina“</w:t>
            </w:r>
          </w:p>
        </w:tc>
        <w:tc>
          <w:tcPr>
            <w:tcW w:w="1502" w:type="dxa"/>
            <w:tcBorders>
              <w:top w:val="single" w:sz="4" w:space="0" w:color="auto"/>
              <w:left w:val="single" w:sz="4" w:space="0" w:color="auto"/>
              <w:bottom w:val="nil"/>
              <w:right w:val="nil"/>
            </w:tcBorders>
            <w:shd w:val="clear" w:color="auto" w:fill="FFFFFF"/>
            <w:vAlign w:val="center"/>
          </w:tcPr>
          <w:p w:rsidR="00945C74" w:rsidRDefault="00A35FA0">
            <w:pPr>
              <w:pStyle w:val="Other0"/>
              <w:shd w:val="clear" w:color="auto" w:fill="auto"/>
            </w:pPr>
            <w:r>
              <w:rPr>
                <w:rStyle w:val="Other"/>
                <w:color w:val="000000"/>
              </w:rPr>
              <w:t>Uspostava sveobuhvatne i toč</w:t>
            </w:r>
            <w:r w:rsidR="00945C74">
              <w:rPr>
                <w:rStyle w:val="Other"/>
                <w:color w:val="000000"/>
              </w:rPr>
              <w:t>ne evidencije nekretnina u vlasništvu Republike Hrvatske kojima upravlja Ministarstvo</w:t>
            </w:r>
          </w:p>
        </w:tc>
        <w:tc>
          <w:tcPr>
            <w:tcW w:w="1272"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pPr>
            <w:r>
              <w:rPr>
                <w:rStyle w:val="Other"/>
                <w:color w:val="000000"/>
              </w:rPr>
              <w:t>Broj nekretn</w:t>
            </w:r>
            <w:r w:rsidR="00A35FA0">
              <w:rPr>
                <w:rStyle w:val="Other"/>
                <w:color w:val="000000"/>
              </w:rPr>
              <w:t>ina sa upisanim cjelovitim i toč</w:t>
            </w:r>
            <w:r>
              <w:rPr>
                <w:rStyle w:val="Other"/>
                <w:color w:val="000000"/>
              </w:rPr>
              <w:t>nim podacima u evidenciji nekretnina</w:t>
            </w:r>
          </w:p>
        </w:tc>
        <w:tc>
          <w:tcPr>
            <w:tcW w:w="1282"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pPr>
            <w:r>
              <w:rPr>
                <w:rStyle w:val="Other"/>
                <w:color w:val="000000"/>
              </w:rPr>
              <w:t>Vrijednosti ovise o projektu ZIS Zajedničkog informacijskog sustava koji je osnova za uskladbu zemljišnih knjiga i katastra</w:t>
            </w:r>
          </w:p>
        </w:tc>
        <w:tc>
          <w:tcPr>
            <w:tcW w:w="1258" w:type="dxa"/>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1670" w:type="dxa"/>
            <w:tcBorders>
              <w:top w:val="single" w:sz="4" w:space="0" w:color="auto"/>
              <w:left w:val="single" w:sz="4" w:space="0" w:color="auto"/>
              <w:bottom w:val="nil"/>
              <w:right w:val="single" w:sz="4" w:space="0" w:color="auto"/>
            </w:tcBorders>
            <w:shd w:val="clear" w:color="auto" w:fill="FFFFFF"/>
          </w:tcPr>
          <w:p w:rsidR="00945C74" w:rsidRDefault="00945C74">
            <w:pPr>
              <w:rPr>
                <w:color w:val="auto"/>
                <w:sz w:val="10"/>
                <w:szCs w:val="10"/>
              </w:rPr>
            </w:pPr>
          </w:p>
        </w:tc>
      </w:tr>
      <w:tr w:rsidR="00945C74">
        <w:trPr>
          <w:trHeight w:hRule="exact" w:val="5189"/>
          <w:jc w:val="center"/>
        </w:trPr>
        <w:tc>
          <w:tcPr>
            <w:tcW w:w="1402" w:type="dxa"/>
            <w:vMerge/>
            <w:tcBorders>
              <w:top w:val="nil"/>
              <w:left w:val="single" w:sz="4" w:space="0" w:color="auto"/>
              <w:bottom w:val="single" w:sz="4" w:space="0" w:color="auto"/>
              <w:right w:val="nil"/>
            </w:tcBorders>
            <w:shd w:val="clear" w:color="auto" w:fill="FFFFFF"/>
            <w:vAlign w:val="center"/>
          </w:tcPr>
          <w:p w:rsidR="00945C74" w:rsidRDefault="00945C74">
            <w:pPr>
              <w:rPr>
                <w:color w:val="auto"/>
                <w:sz w:val="10"/>
                <w:szCs w:val="10"/>
              </w:rPr>
            </w:pPr>
          </w:p>
        </w:tc>
        <w:tc>
          <w:tcPr>
            <w:tcW w:w="1771" w:type="dxa"/>
            <w:vMerge/>
            <w:tcBorders>
              <w:top w:val="nil"/>
              <w:left w:val="single" w:sz="4" w:space="0" w:color="auto"/>
              <w:bottom w:val="single" w:sz="4" w:space="0" w:color="auto"/>
              <w:right w:val="nil"/>
            </w:tcBorders>
            <w:shd w:val="clear" w:color="auto" w:fill="FFFFFF"/>
            <w:vAlign w:val="center"/>
          </w:tcPr>
          <w:p w:rsidR="00945C74" w:rsidRDefault="00945C74">
            <w:pPr>
              <w:rPr>
                <w:color w:val="auto"/>
                <w:sz w:val="10"/>
                <w:szCs w:val="10"/>
              </w:rPr>
            </w:pPr>
          </w:p>
        </w:tc>
        <w:tc>
          <w:tcPr>
            <w:tcW w:w="1728"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jc w:val="left"/>
            </w:pPr>
            <w:r>
              <w:rPr>
                <w:rStyle w:val="Other"/>
                <w:color w:val="000000"/>
              </w:rPr>
              <w:t>2. Nekretnine u vlasništvu RH kojima upravlja Ministarstvo staviti u funkciju općeg javnog, socijalnog, kulturnog i obrazovnog napretka sklapanjem ugovora kojim se rješavaju imovinskopravni odnosi darovanjem ili prodajom neposrednom pogodbom</w:t>
            </w:r>
          </w:p>
        </w:tc>
        <w:tc>
          <w:tcPr>
            <w:tcW w:w="2203"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after="160"/>
              <w:jc w:val="left"/>
            </w:pPr>
            <w:r>
              <w:rPr>
                <w:rStyle w:val="Other"/>
                <w:color w:val="000000"/>
              </w:rPr>
              <w:t>U slučajevima u kojima su ostvarene zakonske pretpostavke za ove načine raspolaganja, poduzet će se slijedeće aktivnosti:</w:t>
            </w:r>
          </w:p>
          <w:p w:rsidR="00945C74" w:rsidRDefault="00945C74">
            <w:pPr>
              <w:pStyle w:val="Other0"/>
              <w:numPr>
                <w:ilvl w:val="0"/>
                <w:numId w:val="8"/>
              </w:numPr>
              <w:shd w:val="clear" w:color="auto" w:fill="auto"/>
              <w:tabs>
                <w:tab w:val="left" w:pos="72"/>
              </w:tabs>
              <w:jc w:val="left"/>
            </w:pPr>
            <w:r>
              <w:rPr>
                <w:rStyle w:val="Other"/>
                <w:color w:val="000000"/>
              </w:rPr>
              <w:t>prikupljanje podataka o nekretninama potrebnih za rješavanje imovinskopravnih odnosa i evidentiranje nekretnina u internom registru Ministarstva</w:t>
            </w:r>
          </w:p>
          <w:p w:rsidR="00945C74" w:rsidRDefault="00945C74">
            <w:pPr>
              <w:pStyle w:val="Other0"/>
              <w:numPr>
                <w:ilvl w:val="0"/>
                <w:numId w:val="8"/>
              </w:numPr>
              <w:shd w:val="clear" w:color="auto" w:fill="auto"/>
              <w:tabs>
                <w:tab w:val="left" w:pos="72"/>
              </w:tabs>
              <w:jc w:val="left"/>
            </w:pPr>
            <w:r>
              <w:rPr>
                <w:rStyle w:val="Other"/>
                <w:color w:val="000000"/>
              </w:rPr>
              <w:t>procjena tržišne vrijednosti nekretnina</w:t>
            </w:r>
          </w:p>
          <w:p w:rsidR="00945C74" w:rsidRDefault="00945C74">
            <w:pPr>
              <w:pStyle w:val="Other0"/>
              <w:numPr>
                <w:ilvl w:val="0"/>
                <w:numId w:val="8"/>
              </w:numPr>
              <w:shd w:val="clear" w:color="auto" w:fill="auto"/>
              <w:tabs>
                <w:tab w:val="left" w:pos="72"/>
              </w:tabs>
              <w:jc w:val="left"/>
            </w:pPr>
            <w:r>
              <w:rPr>
                <w:rStyle w:val="Other"/>
                <w:color w:val="000000"/>
              </w:rPr>
              <w:t>pribavljanje mišljenja nadležnih tijela</w:t>
            </w:r>
          </w:p>
          <w:p w:rsidR="00945C74" w:rsidRDefault="00945C74">
            <w:pPr>
              <w:pStyle w:val="Other0"/>
              <w:numPr>
                <w:ilvl w:val="0"/>
                <w:numId w:val="8"/>
              </w:numPr>
              <w:shd w:val="clear" w:color="auto" w:fill="auto"/>
              <w:tabs>
                <w:tab w:val="left" w:pos="67"/>
              </w:tabs>
              <w:jc w:val="left"/>
            </w:pPr>
            <w:r>
              <w:rPr>
                <w:rStyle w:val="Other"/>
                <w:color w:val="000000"/>
              </w:rPr>
              <w:t>donošenje odluke od strane tijela nadležnog u skladu s ZUDI</w:t>
            </w:r>
          </w:p>
          <w:p w:rsidR="00945C74" w:rsidRDefault="00945C74">
            <w:pPr>
              <w:pStyle w:val="Other0"/>
              <w:numPr>
                <w:ilvl w:val="0"/>
                <w:numId w:val="8"/>
              </w:numPr>
              <w:shd w:val="clear" w:color="auto" w:fill="auto"/>
              <w:tabs>
                <w:tab w:val="left" w:pos="67"/>
              </w:tabs>
              <w:jc w:val="left"/>
            </w:pPr>
            <w:r>
              <w:rPr>
                <w:rStyle w:val="Other"/>
                <w:color w:val="000000"/>
              </w:rPr>
              <w:t>sklapanje ugovora</w:t>
            </w:r>
          </w:p>
          <w:p w:rsidR="00945C74" w:rsidRDefault="00945C74">
            <w:pPr>
              <w:pStyle w:val="Other0"/>
              <w:shd w:val="clear" w:color="auto" w:fill="auto"/>
              <w:jc w:val="left"/>
            </w:pPr>
            <w:r>
              <w:rPr>
                <w:rStyle w:val="Other"/>
                <w:color w:val="000000"/>
              </w:rPr>
              <w:t>-evidentiranje otuđenja u internom registru Ministarstva</w:t>
            </w:r>
          </w:p>
        </w:tc>
        <w:tc>
          <w:tcPr>
            <w:tcW w:w="1502"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after="760"/>
            </w:pPr>
            <w:r>
              <w:rPr>
                <w:rStyle w:val="Other"/>
                <w:color w:val="000000"/>
              </w:rPr>
              <w:t>Broj sklopljenih ugovora o darovanju</w:t>
            </w:r>
          </w:p>
          <w:p w:rsidR="00945C74" w:rsidRDefault="00945C74">
            <w:pPr>
              <w:pStyle w:val="Other0"/>
              <w:shd w:val="clear" w:color="auto" w:fill="auto"/>
              <w:spacing w:after="680"/>
            </w:pPr>
            <w:r>
              <w:rPr>
                <w:rStyle w:val="Other"/>
                <w:color w:val="000000"/>
              </w:rPr>
              <w:t>Tržišna vrijednost nekretnina koje su predmet sklopljenih ugovora</w:t>
            </w:r>
          </w:p>
          <w:p w:rsidR="00945C74" w:rsidRDefault="00945C74">
            <w:pPr>
              <w:pStyle w:val="Other0"/>
              <w:shd w:val="clear" w:color="auto" w:fill="auto"/>
              <w:spacing w:after="680"/>
            </w:pPr>
            <w:r>
              <w:rPr>
                <w:rStyle w:val="Other"/>
                <w:color w:val="000000"/>
              </w:rPr>
              <w:t>Broj sklopljenih ugovora o prodaji neposrednom pogodbom</w:t>
            </w:r>
          </w:p>
          <w:p w:rsidR="00945C74" w:rsidRDefault="00945C74">
            <w:pPr>
              <w:pStyle w:val="Other0"/>
              <w:shd w:val="clear" w:color="auto" w:fill="auto"/>
            </w:pPr>
            <w:r>
              <w:rPr>
                <w:rStyle w:val="Other"/>
                <w:color w:val="000000"/>
              </w:rPr>
              <w:t>Tržišna vrijednost nekretnina koje su predmet sklopljenih ugovora</w:t>
            </w:r>
          </w:p>
        </w:tc>
        <w:tc>
          <w:tcPr>
            <w:tcW w:w="1272"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after="1120" w:line="240" w:lineRule="auto"/>
            </w:pPr>
            <w:r>
              <w:rPr>
                <w:rStyle w:val="Other"/>
                <w:color w:val="000000"/>
              </w:rPr>
              <w:t>Broj</w:t>
            </w:r>
          </w:p>
          <w:p w:rsidR="00945C74" w:rsidRDefault="00945C74">
            <w:pPr>
              <w:pStyle w:val="Other0"/>
              <w:shd w:val="clear" w:color="auto" w:fill="auto"/>
              <w:spacing w:after="1120" w:line="240" w:lineRule="auto"/>
            </w:pPr>
            <w:r>
              <w:rPr>
                <w:rStyle w:val="Other"/>
                <w:color w:val="000000"/>
              </w:rPr>
              <w:t>Vrijednost HRK</w:t>
            </w:r>
          </w:p>
          <w:p w:rsidR="00945C74" w:rsidRDefault="00945C74">
            <w:pPr>
              <w:pStyle w:val="Other0"/>
              <w:shd w:val="clear" w:color="auto" w:fill="auto"/>
              <w:spacing w:after="1120" w:line="240" w:lineRule="auto"/>
            </w:pPr>
            <w:r>
              <w:rPr>
                <w:rStyle w:val="Other"/>
                <w:color w:val="000000"/>
              </w:rPr>
              <w:t>Broj</w:t>
            </w:r>
          </w:p>
          <w:p w:rsidR="00945C74" w:rsidRDefault="00945C74">
            <w:pPr>
              <w:pStyle w:val="Other0"/>
              <w:shd w:val="clear" w:color="auto" w:fill="auto"/>
              <w:spacing w:line="240" w:lineRule="auto"/>
            </w:pPr>
            <w:r>
              <w:rPr>
                <w:rStyle w:val="Other"/>
                <w:color w:val="000000"/>
              </w:rPr>
              <w:t>Vrijednost HRK</w:t>
            </w:r>
          </w:p>
        </w:tc>
        <w:tc>
          <w:tcPr>
            <w:tcW w:w="1282"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40" w:lineRule="auto"/>
            </w:pPr>
            <w:r>
              <w:rPr>
                <w:rStyle w:val="Other"/>
                <w:color w:val="000000"/>
              </w:rPr>
              <w:t>Polazna: 40</w:t>
            </w:r>
          </w:p>
          <w:p w:rsidR="00945C74" w:rsidRDefault="00945C74">
            <w:pPr>
              <w:pStyle w:val="Other0"/>
              <w:shd w:val="clear" w:color="auto" w:fill="auto"/>
              <w:spacing w:after="680" w:line="240" w:lineRule="auto"/>
            </w:pPr>
            <w:r>
              <w:rPr>
                <w:rStyle w:val="Other"/>
                <w:color w:val="000000"/>
              </w:rPr>
              <w:t>Ciljana: 42</w:t>
            </w:r>
          </w:p>
          <w:p w:rsidR="00945C74" w:rsidRDefault="00945C74">
            <w:pPr>
              <w:pStyle w:val="Other0"/>
              <w:shd w:val="clear" w:color="auto" w:fill="auto"/>
              <w:spacing w:line="240" w:lineRule="auto"/>
            </w:pPr>
            <w:r>
              <w:rPr>
                <w:rStyle w:val="Other"/>
                <w:color w:val="000000"/>
              </w:rPr>
              <w:t>Polazna:</w:t>
            </w:r>
          </w:p>
          <w:p w:rsidR="00945C74" w:rsidRDefault="00945C74">
            <w:pPr>
              <w:pStyle w:val="Other0"/>
              <w:shd w:val="clear" w:color="auto" w:fill="auto"/>
              <w:spacing w:line="240" w:lineRule="auto"/>
            </w:pPr>
            <w:r>
              <w:rPr>
                <w:rStyle w:val="Other"/>
                <w:color w:val="000000"/>
              </w:rPr>
              <w:t>176.339.120 HRK</w:t>
            </w:r>
          </w:p>
          <w:p w:rsidR="00945C74" w:rsidRDefault="00945C74">
            <w:pPr>
              <w:pStyle w:val="Other0"/>
              <w:shd w:val="clear" w:color="auto" w:fill="auto"/>
              <w:spacing w:line="240" w:lineRule="auto"/>
            </w:pPr>
            <w:r>
              <w:rPr>
                <w:rStyle w:val="Other"/>
                <w:color w:val="000000"/>
              </w:rPr>
              <w:t>Ciljana:</w:t>
            </w:r>
          </w:p>
          <w:p w:rsidR="00945C74" w:rsidRDefault="00945C74">
            <w:pPr>
              <w:pStyle w:val="Other0"/>
              <w:shd w:val="clear" w:color="auto" w:fill="auto"/>
              <w:spacing w:after="840" w:line="240" w:lineRule="auto"/>
            </w:pPr>
            <w:r>
              <w:rPr>
                <w:rStyle w:val="Other"/>
                <w:color w:val="000000"/>
              </w:rPr>
              <w:t>50.000.000 HRK**</w:t>
            </w:r>
          </w:p>
          <w:p w:rsidR="00945C74" w:rsidRDefault="00945C74">
            <w:pPr>
              <w:pStyle w:val="Other0"/>
              <w:shd w:val="clear" w:color="auto" w:fill="auto"/>
              <w:spacing w:line="240" w:lineRule="auto"/>
            </w:pPr>
            <w:r>
              <w:rPr>
                <w:rStyle w:val="Other"/>
                <w:color w:val="000000"/>
              </w:rPr>
              <w:t>Polazna: 1</w:t>
            </w:r>
          </w:p>
          <w:p w:rsidR="00945C74" w:rsidRDefault="00945C74">
            <w:pPr>
              <w:pStyle w:val="Other0"/>
              <w:shd w:val="clear" w:color="auto" w:fill="auto"/>
              <w:spacing w:after="680" w:line="240" w:lineRule="auto"/>
            </w:pPr>
            <w:r>
              <w:rPr>
                <w:rStyle w:val="Other"/>
                <w:color w:val="000000"/>
              </w:rPr>
              <w:t>Ciljana: 1</w:t>
            </w:r>
          </w:p>
          <w:p w:rsidR="00945C74" w:rsidRDefault="00945C74">
            <w:pPr>
              <w:pStyle w:val="Other0"/>
              <w:shd w:val="clear" w:color="auto" w:fill="auto"/>
              <w:spacing w:line="240" w:lineRule="auto"/>
            </w:pPr>
            <w:r>
              <w:rPr>
                <w:rStyle w:val="Other"/>
                <w:color w:val="000000"/>
              </w:rPr>
              <w:t>Polazna:</w:t>
            </w:r>
          </w:p>
          <w:p w:rsidR="00945C74" w:rsidRDefault="00945C74">
            <w:pPr>
              <w:pStyle w:val="Other0"/>
              <w:shd w:val="clear" w:color="auto" w:fill="auto"/>
              <w:spacing w:line="240" w:lineRule="auto"/>
            </w:pPr>
            <w:r>
              <w:rPr>
                <w:rStyle w:val="Other"/>
                <w:color w:val="000000"/>
              </w:rPr>
              <w:t>99.900 HRK</w:t>
            </w:r>
          </w:p>
          <w:p w:rsidR="00945C74" w:rsidRDefault="00945C74">
            <w:pPr>
              <w:pStyle w:val="Other0"/>
              <w:shd w:val="clear" w:color="auto" w:fill="auto"/>
              <w:spacing w:line="240" w:lineRule="auto"/>
            </w:pPr>
            <w:r>
              <w:rPr>
                <w:rStyle w:val="Other"/>
                <w:color w:val="000000"/>
              </w:rPr>
              <w:t>Ciljana:</w:t>
            </w:r>
          </w:p>
          <w:p w:rsidR="00945C74" w:rsidRDefault="00945C74">
            <w:pPr>
              <w:pStyle w:val="Other0"/>
              <w:shd w:val="clear" w:color="auto" w:fill="auto"/>
              <w:spacing w:line="240" w:lineRule="auto"/>
            </w:pPr>
            <w:r>
              <w:rPr>
                <w:rStyle w:val="Other"/>
                <w:color w:val="000000"/>
              </w:rPr>
              <w:t>100.000 HRK</w:t>
            </w:r>
          </w:p>
        </w:tc>
        <w:tc>
          <w:tcPr>
            <w:tcW w:w="1258" w:type="dxa"/>
            <w:tcBorders>
              <w:top w:val="single" w:sz="4" w:space="0" w:color="auto"/>
              <w:left w:val="single" w:sz="4" w:space="0" w:color="auto"/>
              <w:bottom w:val="single" w:sz="4" w:space="0" w:color="auto"/>
              <w:right w:val="nil"/>
            </w:tcBorders>
            <w:shd w:val="clear" w:color="auto" w:fill="FFFFFF"/>
          </w:tcPr>
          <w:p w:rsidR="00945C74" w:rsidRDefault="00945C74">
            <w:pPr>
              <w:rPr>
                <w:color w:val="auto"/>
                <w:sz w:val="10"/>
                <w:szCs w:val="10"/>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945C74" w:rsidRDefault="00945C74">
            <w:pPr>
              <w:rPr>
                <w:color w:val="auto"/>
                <w:sz w:val="10"/>
                <w:szCs w:val="10"/>
              </w:rPr>
            </w:pPr>
          </w:p>
        </w:tc>
      </w:tr>
    </w:tbl>
    <w:p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tblPr>
      <w:tblGrid>
        <w:gridCol w:w="1402"/>
        <w:gridCol w:w="1771"/>
        <w:gridCol w:w="1728"/>
        <w:gridCol w:w="2203"/>
        <w:gridCol w:w="1502"/>
        <w:gridCol w:w="1272"/>
        <w:gridCol w:w="1282"/>
        <w:gridCol w:w="1258"/>
        <w:gridCol w:w="1670"/>
      </w:tblGrid>
      <w:tr w:rsidR="00945C74">
        <w:trPr>
          <w:trHeight w:hRule="exact" w:val="3984"/>
          <w:jc w:val="center"/>
        </w:trPr>
        <w:tc>
          <w:tcPr>
            <w:tcW w:w="1402"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pPr>
            <w:r>
              <w:rPr>
                <w:rStyle w:val="Other"/>
                <w:b/>
                <w:bCs/>
                <w:color w:val="000000"/>
              </w:rPr>
              <w:lastRenderedPageBreak/>
              <w:t xml:space="preserve">Smanjenje portfelja nekretnina kojim upravlja Ministarstvo prostornoga uređenja, graditeljstva i državne imovine i CERP putem prodaje, </w:t>
            </w:r>
            <w:r w:rsidR="00A35FA0">
              <w:rPr>
                <w:rStyle w:val="Other"/>
                <w:b/>
                <w:bCs/>
                <w:color w:val="000000"/>
              </w:rPr>
              <w:t>razvrgnuća</w:t>
            </w:r>
            <w:r>
              <w:rPr>
                <w:rStyle w:val="Other"/>
                <w:b/>
                <w:bCs/>
                <w:color w:val="000000"/>
              </w:rPr>
              <w:t xml:space="preserve"> suvlasničkih zajednica i darovanjem u korist jedinica lokalne i područne (regionalne) samouprave - nastavak</w:t>
            </w:r>
          </w:p>
        </w:tc>
        <w:tc>
          <w:tcPr>
            <w:tcW w:w="1771" w:type="dxa"/>
            <w:vMerge w:val="restart"/>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1728"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jc w:val="left"/>
            </w:pPr>
            <w:r>
              <w:rPr>
                <w:rStyle w:val="Other"/>
                <w:color w:val="000000"/>
              </w:rPr>
              <w:t>3. Nekretnine u vlasništvu RH kojima upravlja Ministar</w:t>
            </w:r>
            <w:r w:rsidR="00A35FA0">
              <w:rPr>
                <w:rStyle w:val="Other"/>
                <w:color w:val="000000"/>
              </w:rPr>
              <w:t>stvo staviti u funkciju gospoda</w:t>
            </w:r>
            <w:r>
              <w:rPr>
                <w:rStyle w:val="Other"/>
                <w:color w:val="000000"/>
              </w:rPr>
              <w:t xml:space="preserve">rskog </w:t>
            </w:r>
            <w:r w:rsidR="00A35FA0">
              <w:rPr>
                <w:rStyle w:val="Other"/>
                <w:color w:val="000000"/>
              </w:rPr>
              <w:t xml:space="preserve"> </w:t>
            </w:r>
            <w:r>
              <w:rPr>
                <w:rStyle w:val="Other"/>
                <w:color w:val="000000"/>
              </w:rPr>
              <w:t>napretka sklapanjem ugovora kojim se rješavaju imovinskopravni odnosi darovanjem</w:t>
            </w:r>
          </w:p>
        </w:tc>
        <w:tc>
          <w:tcPr>
            <w:tcW w:w="2203"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after="160"/>
              <w:jc w:val="left"/>
            </w:pPr>
            <w:r>
              <w:rPr>
                <w:rStyle w:val="Other"/>
                <w:color w:val="000000"/>
              </w:rPr>
              <w:t>U slučajevima u kojima su ostvarene zakonske pretpostavke za ove načine raspolaganja, poduzet će se slijedeće aktivnosti:</w:t>
            </w:r>
          </w:p>
          <w:p w:rsidR="00945C74" w:rsidRDefault="00945C74">
            <w:pPr>
              <w:pStyle w:val="Other0"/>
              <w:numPr>
                <w:ilvl w:val="0"/>
                <w:numId w:val="9"/>
              </w:numPr>
              <w:shd w:val="clear" w:color="auto" w:fill="auto"/>
              <w:tabs>
                <w:tab w:val="left" w:pos="77"/>
              </w:tabs>
              <w:jc w:val="left"/>
            </w:pPr>
            <w:r>
              <w:rPr>
                <w:rStyle w:val="Other"/>
                <w:color w:val="000000"/>
              </w:rPr>
              <w:t>prikupljanje dokumentacije o nekretninama potrebne za rješavanje imovinskopravnih odnosa i evidentiranje nekretnina u internom registru Ministarstva</w:t>
            </w:r>
          </w:p>
          <w:p w:rsidR="00945C74" w:rsidRDefault="00945C74">
            <w:pPr>
              <w:pStyle w:val="Other0"/>
              <w:numPr>
                <w:ilvl w:val="0"/>
                <w:numId w:val="9"/>
              </w:numPr>
              <w:shd w:val="clear" w:color="auto" w:fill="auto"/>
              <w:tabs>
                <w:tab w:val="left" w:pos="77"/>
              </w:tabs>
              <w:jc w:val="left"/>
            </w:pPr>
            <w:r>
              <w:rPr>
                <w:rStyle w:val="Other"/>
                <w:color w:val="000000"/>
              </w:rPr>
              <w:t>procjena tržišne vrijednosti nekretnina</w:t>
            </w:r>
          </w:p>
          <w:p w:rsidR="00945C74" w:rsidRDefault="00945C74">
            <w:pPr>
              <w:pStyle w:val="Other0"/>
              <w:numPr>
                <w:ilvl w:val="0"/>
                <w:numId w:val="9"/>
              </w:numPr>
              <w:shd w:val="clear" w:color="auto" w:fill="auto"/>
              <w:tabs>
                <w:tab w:val="left" w:pos="77"/>
              </w:tabs>
              <w:jc w:val="left"/>
            </w:pPr>
            <w:r>
              <w:rPr>
                <w:rStyle w:val="Other"/>
                <w:color w:val="000000"/>
              </w:rPr>
              <w:t>pribavljanje mišljenja nadležnih tijela</w:t>
            </w:r>
          </w:p>
          <w:p w:rsidR="00945C74" w:rsidRDefault="00945C74">
            <w:pPr>
              <w:pStyle w:val="Other0"/>
              <w:numPr>
                <w:ilvl w:val="0"/>
                <w:numId w:val="9"/>
              </w:numPr>
              <w:shd w:val="clear" w:color="auto" w:fill="auto"/>
              <w:tabs>
                <w:tab w:val="left" w:pos="72"/>
              </w:tabs>
              <w:jc w:val="left"/>
            </w:pPr>
            <w:r>
              <w:rPr>
                <w:rStyle w:val="Other"/>
                <w:color w:val="000000"/>
              </w:rPr>
              <w:t>donošenje odluke od strane tijela nadležnog u skladu s ZUDI</w:t>
            </w:r>
          </w:p>
          <w:p w:rsidR="00945C74" w:rsidRDefault="00945C74">
            <w:pPr>
              <w:pStyle w:val="Other0"/>
              <w:numPr>
                <w:ilvl w:val="0"/>
                <w:numId w:val="9"/>
              </w:numPr>
              <w:shd w:val="clear" w:color="auto" w:fill="auto"/>
              <w:tabs>
                <w:tab w:val="left" w:pos="72"/>
              </w:tabs>
              <w:jc w:val="left"/>
            </w:pPr>
            <w:r>
              <w:rPr>
                <w:rStyle w:val="Other"/>
                <w:color w:val="000000"/>
              </w:rPr>
              <w:t>sklapanje ugovora</w:t>
            </w:r>
          </w:p>
          <w:p w:rsidR="00945C74" w:rsidRDefault="00945C74">
            <w:pPr>
              <w:pStyle w:val="Other0"/>
              <w:shd w:val="clear" w:color="auto" w:fill="auto"/>
              <w:jc w:val="left"/>
            </w:pPr>
            <w:r>
              <w:rPr>
                <w:rStyle w:val="Other"/>
                <w:color w:val="000000"/>
              </w:rPr>
              <w:t>-evidentiranje otuđenja u internom registru Ministarstva</w:t>
            </w:r>
          </w:p>
        </w:tc>
        <w:tc>
          <w:tcPr>
            <w:tcW w:w="1502"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after="1460"/>
            </w:pPr>
            <w:r>
              <w:rPr>
                <w:rStyle w:val="Other"/>
                <w:color w:val="000000"/>
              </w:rPr>
              <w:t>Broj sklopljenih ugovora o darovanju</w:t>
            </w:r>
          </w:p>
          <w:p w:rsidR="00945C74" w:rsidRDefault="00945C74">
            <w:pPr>
              <w:pStyle w:val="Other0"/>
              <w:shd w:val="clear" w:color="auto" w:fill="auto"/>
            </w:pPr>
            <w:r>
              <w:rPr>
                <w:rStyle w:val="Other"/>
                <w:color w:val="000000"/>
              </w:rPr>
              <w:t>Tržišna vrijednost nekretnina koje su predmet sklopljenih ugovora</w:t>
            </w:r>
          </w:p>
        </w:tc>
        <w:tc>
          <w:tcPr>
            <w:tcW w:w="1272"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after="1800" w:line="240" w:lineRule="auto"/>
            </w:pPr>
            <w:r>
              <w:rPr>
                <w:rStyle w:val="Other"/>
                <w:color w:val="000000"/>
              </w:rPr>
              <w:t>Broj</w:t>
            </w:r>
          </w:p>
          <w:p w:rsidR="00945C74" w:rsidRDefault="00945C74">
            <w:pPr>
              <w:pStyle w:val="Other0"/>
              <w:shd w:val="clear" w:color="auto" w:fill="auto"/>
              <w:spacing w:line="240" w:lineRule="auto"/>
            </w:pPr>
            <w:r>
              <w:rPr>
                <w:rStyle w:val="Other"/>
                <w:color w:val="000000"/>
              </w:rPr>
              <w:t>Vrijednost HRK</w:t>
            </w:r>
          </w:p>
        </w:tc>
        <w:tc>
          <w:tcPr>
            <w:tcW w:w="1282"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Polazna: 6</w:t>
            </w:r>
          </w:p>
          <w:p w:rsidR="00945C74" w:rsidRDefault="00945C74">
            <w:pPr>
              <w:pStyle w:val="Other0"/>
              <w:shd w:val="clear" w:color="auto" w:fill="auto"/>
              <w:spacing w:after="1380" w:line="240" w:lineRule="auto"/>
            </w:pPr>
            <w:r>
              <w:rPr>
                <w:rStyle w:val="Other"/>
                <w:color w:val="000000"/>
              </w:rPr>
              <w:t>Ciljana: 7</w:t>
            </w:r>
          </w:p>
          <w:p w:rsidR="00945C74" w:rsidRDefault="00945C74">
            <w:pPr>
              <w:pStyle w:val="Other0"/>
              <w:shd w:val="clear" w:color="auto" w:fill="auto"/>
              <w:spacing w:line="240" w:lineRule="auto"/>
            </w:pPr>
            <w:r>
              <w:rPr>
                <w:rStyle w:val="Other"/>
                <w:color w:val="000000"/>
              </w:rPr>
              <w:t>Polazna:</w:t>
            </w:r>
          </w:p>
          <w:p w:rsidR="00945C74" w:rsidRDefault="00945C74">
            <w:pPr>
              <w:pStyle w:val="Other0"/>
              <w:shd w:val="clear" w:color="auto" w:fill="auto"/>
              <w:spacing w:line="240" w:lineRule="auto"/>
            </w:pPr>
            <w:r>
              <w:rPr>
                <w:rStyle w:val="Other"/>
                <w:color w:val="000000"/>
              </w:rPr>
              <w:t>144.748.580</w:t>
            </w:r>
            <w:r w:rsidR="005B6E9D">
              <w:rPr>
                <w:rStyle w:val="Other"/>
                <w:color w:val="000000"/>
              </w:rPr>
              <w:t xml:space="preserve"> </w:t>
            </w:r>
            <w:r>
              <w:rPr>
                <w:rStyle w:val="Other"/>
                <w:color w:val="000000"/>
              </w:rPr>
              <w:t>HRK</w:t>
            </w:r>
          </w:p>
          <w:p w:rsidR="00945C74" w:rsidRDefault="00945C74">
            <w:pPr>
              <w:pStyle w:val="Other0"/>
              <w:shd w:val="clear" w:color="auto" w:fill="auto"/>
              <w:spacing w:line="240" w:lineRule="auto"/>
            </w:pPr>
            <w:r>
              <w:rPr>
                <w:rStyle w:val="Other"/>
                <w:color w:val="000000"/>
              </w:rPr>
              <w:t>Ciljana:</w:t>
            </w:r>
          </w:p>
          <w:p w:rsidR="00945C74" w:rsidRDefault="00945C74">
            <w:pPr>
              <w:pStyle w:val="Other0"/>
              <w:shd w:val="clear" w:color="auto" w:fill="auto"/>
              <w:spacing w:line="240" w:lineRule="auto"/>
            </w:pPr>
            <w:r>
              <w:rPr>
                <w:rStyle w:val="Other"/>
                <w:color w:val="000000"/>
              </w:rPr>
              <w:t>20.000.000 HRK**</w:t>
            </w:r>
          </w:p>
        </w:tc>
        <w:tc>
          <w:tcPr>
            <w:tcW w:w="1258" w:type="dxa"/>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1670" w:type="dxa"/>
            <w:tcBorders>
              <w:top w:val="single" w:sz="4" w:space="0" w:color="auto"/>
              <w:left w:val="single" w:sz="4" w:space="0" w:color="auto"/>
              <w:bottom w:val="nil"/>
              <w:right w:val="single" w:sz="4" w:space="0" w:color="auto"/>
            </w:tcBorders>
            <w:shd w:val="clear" w:color="auto" w:fill="FFFFFF"/>
          </w:tcPr>
          <w:p w:rsidR="00945C74" w:rsidRDefault="00945C74">
            <w:pPr>
              <w:rPr>
                <w:color w:val="auto"/>
                <w:sz w:val="10"/>
                <w:szCs w:val="10"/>
              </w:rPr>
            </w:pPr>
          </w:p>
        </w:tc>
      </w:tr>
      <w:tr w:rsidR="00945C74">
        <w:trPr>
          <w:trHeight w:hRule="exact" w:val="5021"/>
          <w:jc w:val="center"/>
        </w:trPr>
        <w:tc>
          <w:tcPr>
            <w:tcW w:w="1402" w:type="dxa"/>
            <w:vMerge/>
            <w:tcBorders>
              <w:top w:val="nil"/>
              <w:left w:val="single" w:sz="4" w:space="0" w:color="auto"/>
              <w:bottom w:val="single" w:sz="4" w:space="0" w:color="auto"/>
              <w:right w:val="nil"/>
            </w:tcBorders>
            <w:shd w:val="clear" w:color="auto" w:fill="FFFFFF"/>
            <w:vAlign w:val="center"/>
          </w:tcPr>
          <w:p w:rsidR="00945C74" w:rsidRDefault="00945C74">
            <w:pPr>
              <w:rPr>
                <w:color w:val="auto"/>
                <w:sz w:val="10"/>
                <w:szCs w:val="10"/>
              </w:rPr>
            </w:pPr>
          </w:p>
        </w:tc>
        <w:tc>
          <w:tcPr>
            <w:tcW w:w="1771" w:type="dxa"/>
            <w:vMerge/>
            <w:tcBorders>
              <w:top w:val="nil"/>
              <w:left w:val="single" w:sz="4" w:space="0" w:color="auto"/>
              <w:bottom w:val="single" w:sz="4" w:space="0" w:color="auto"/>
              <w:right w:val="nil"/>
            </w:tcBorders>
            <w:shd w:val="clear" w:color="auto" w:fill="FFFFFF"/>
          </w:tcPr>
          <w:p w:rsidR="00945C74" w:rsidRDefault="00945C74">
            <w:pPr>
              <w:rPr>
                <w:color w:val="auto"/>
                <w:sz w:val="10"/>
                <w:szCs w:val="10"/>
              </w:rPr>
            </w:pPr>
          </w:p>
        </w:tc>
        <w:tc>
          <w:tcPr>
            <w:tcW w:w="1728"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jc w:val="left"/>
            </w:pPr>
            <w:r>
              <w:rPr>
                <w:rStyle w:val="Other"/>
                <w:color w:val="000000"/>
              </w:rPr>
              <w:t>4. Nekretnine u vlasništvu RH, koje predstavljaju javne površine i izgrađene komunalne i druge objekte, a kojima upravljaju jedinice lokalne samouprave na temelju posebnih zakona, prenijeti u vlasništvo jedinica lokalne samouprave, radi učinkovitijeg upravljanja i poticanja sveukupnog napretka</w:t>
            </w:r>
          </w:p>
        </w:tc>
        <w:tc>
          <w:tcPr>
            <w:tcW w:w="2203"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after="160"/>
              <w:jc w:val="left"/>
            </w:pPr>
            <w:r>
              <w:rPr>
                <w:rStyle w:val="Other"/>
                <w:color w:val="000000"/>
              </w:rPr>
              <w:t>Izdavanje isprava podobnih za upis prava vlasništva jedinicama lokalne samouprave za nekretnine koje su u zemljišnim knjigama upisane kao vlasništvo</w:t>
            </w:r>
            <w:r w:rsidR="00A35FA0">
              <w:rPr>
                <w:rStyle w:val="Other"/>
                <w:color w:val="000000"/>
              </w:rPr>
              <w:t xml:space="preserve"> </w:t>
            </w:r>
            <w:r>
              <w:rPr>
                <w:rStyle w:val="Other"/>
                <w:color w:val="000000"/>
              </w:rPr>
              <w:t>Republike Hrvatske i koje su se na dan 1. siječnja 2017. koristile kao groblja, mrtvačnice, spomenici, parkovi, trgovi, dječja igrališta, sportsko- rekreacijski objekti, sportska igrališta, društveni domovi, vatrogasni domovi, spomen-domovi, tržnice i javne stube. S tim ciljem provest će se sljedeće aktivnosti:</w:t>
            </w:r>
          </w:p>
          <w:p w:rsidR="00945C74" w:rsidRDefault="00945C74">
            <w:pPr>
              <w:pStyle w:val="Other0"/>
              <w:numPr>
                <w:ilvl w:val="0"/>
                <w:numId w:val="10"/>
              </w:numPr>
              <w:shd w:val="clear" w:color="auto" w:fill="auto"/>
              <w:tabs>
                <w:tab w:val="left" w:pos="77"/>
              </w:tabs>
              <w:jc w:val="left"/>
            </w:pPr>
            <w:r>
              <w:rPr>
                <w:rStyle w:val="Other"/>
                <w:color w:val="000000"/>
              </w:rPr>
              <w:t>prikupljanje dokumentacije potrebne za donošenje odluke i evidentiranje nekretnina u internom registru Ministarstva</w:t>
            </w:r>
          </w:p>
          <w:p w:rsidR="00945C74" w:rsidRDefault="00945C74">
            <w:pPr>
              <w:pStyle w:val="Other0"/>
              <w:numPr>
                <w:ilvl w:val="0"/>
                <w:numId w:val="10"/>
              </w:numPr>
              <w:shd w:val="clear" w:color="auto" w:fill="auto"/>
              <w:tabs>
                <w:tab w:val="left" w:pos="67"/>
              </w:tabs>
              <w:jc w:val="left"/>
            </w:pPr>
            <w:r>
              <w:rPr>
                <w:rStyle w:val="Other"/>
                <w:color w:val="000000"/>
              </w:rPr>
              <w:t>donošenje odluke</w:t>
            </w:r>
          </w:p>
          <w:p w:rsidR="00945C74" w:rsidRDefault="00945C74">
            <w:pPr>
              <w:pStyle w:val="Other0"/>
              <w:numPr>
                <w:ilvl w:val="0"/>
                <w:numId w:val="10"/>
              </w:numPr>
              <w:shd w:val="clear" w:color="auto" w:fill="auto"/>
              <w:tabs>
                <w:tab w:val="left" w:pos="72"/>
              </w:tabs>
              <w:jc w:val="left"/>
            </w:pPr>
            <w:r>
              <w:rPr>
                <w:rStyle w:val="Other"/>
                <w:color w:val="000000"/>
              </w:rPr>
              <w:t>izdavanje tabularne isprave -evidentiranje otuđenja u internom registru Ministarstva</w:t>
            </w:r>
          </w:p>
        </w:tc>
        <w:tc>
          <w:tcPr>
            <w:tcW w:w="1502"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pPr>
            <w:r>
              <w:rPr>
                <w:rStyle w:val="Other"/>
                <w:color w:val="000000"/>
              </w:rPr>
              <w:t>Broj izdanih tabularnih isprava</w:t>
            </w:r>
          </w:p>
        </w:tc>
        <w:tc>
          <w:tcPr>
            <w:tcW w:w="1272"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pPr>
            <w:r>
              <w:rPr>
                <w:rStyle w:val="Other"/>
                <w:color w:val="000000"/>
              </w:rPr>
              <w:t>Broj nekretnina stavljenih u funkciju</w:t>
            </w:r>
          </w:p>
        </w:tc>
        <w:tc>
          <w:tcPr>
            <w:tcW w:w="1282"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40" w:lineRule="auto"/>
            </w:pPr>
            <w:r>
              <w:rPr>
                <w:rStyle w:val="Other"/>
                <w:color w:val="000000"/>
              </w:rPr>
              <w:t>Polazna: 22</w:t>
            </w:r>
          </w:p>
          <w:p w:rsidR="00945C74" w:rsidRDefault="00945C74">
            <w:pPr>
              <w:pStyle w:val="Other0"/>
              <w:shd w:val="clear" w:color="auto" w:fill="auto"/>
              <w:spacing w:line="240" w:lineRule="auto"/>
            </w:pPr>
            <w:r>
              <w:rPr>
                <w:rStyle w:val="Other"/>
                <w:color w:val="000000"/>
              </w:rPr>
              <w:t>Ciljana: 23</w:t>
            </w:r>
          </w:p>
        </w:tc>
        <w:tc>
          <w:tcPr>
            <w:tcW w:w="1258" w:type="dxa"/>
            <w:tcBorders>
              <w:top w:val="single" w:sz="4" w:space="0" w:color="auto"/>
              <w:left w:val="single" w:sz="4" w:space="0" w:color="auto"/>
              <w:bottom w:val="single" w:sz="4" w:space="0" w:color="auto"/>
              <w:right w:val="nil"/>
            </w:tcBorders>
            <w:shd w:val="clear" w:color="auto" w:fill="FFFFFF"/>
          </w:tcPr>
          <w:p w:rsidR="00945C74" w:rsidRDefault="00945C74">
            <w:pPr>
              <w:rPr>
                <w:color w:val="auto"/>
                <w:sz w:val="10"/>
                <w:szCs w:val="10"/>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945C74" w:rsidRDefault="00945C74">
            <w:pPr>
              <w:rPr>
                <w:color w:val="auto"/>
                <w:sz w:val="10"/>
                <w:szCs w:val="10"/>
              </w:rPr>
            </w:pPr>
          </w:p>
        </w:tc>
      </w:tr>
    </w:tbl>
    <w:p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tblPr>
      <w:tblGrid>
        <w:gridCol w:w="1402"/>
        <w:gridCol w:w="1771"/>
        <w:gridCol w:w="1728"/>
        <w:gridCol w:w="2203"/>
        <w:gridCol w:w="1502"/>
        <w:gridCol w:w="1272"/>
        <w:gridCol w:w="1282"/>
        <w:gridCol w:w="1258"/>
        <w:gridCol w:w="1670"/>
      </w:tblGrid>
      <w:tr w:rsidR="00945C74">
        <w:trPr>
          <w:trHeight w:hRule="exact" w:val="1594"/>
          <w:jc w:val="center"/>
        </w:trPr>
        <w:tc>
          <w:tcPr>
            <w:tcW w:w="1402"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pPr>
            <w:r>
              <w:rPr>
                <w:rStyle w:val="Other"/>
                <w:b/>
                <w:bCs/>
                <w:color w:val="000000"/>
              </w:rPr>
              <w:lastRenderedPageBreak/>
              <w:t>Rast investicijskih projekata za aktivaciju neiskorištene državne imovine putem osnivanja prava građenja, prava služnosti, darovanja, zakupa i dodjele na uporabu</w:t>
            </w:r>
          </w:p>
        </w:tc>
        <w:tc>
          <w:tcPr>
            <w:tcW w:w="1771"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jc w:val="left"/>
            </w:pPr>
            <w:r>
              <w:rPr>
                <w:rStyle w:val="Other"/>
                <w:color w:val="000000"/>
              </w:rPr>
              <w:t>-&gt;Zakon o upravljanju državnom imovinom</w:t>
            </w:r>
          </w:p>
          <w:p w:rsidR="00945C74" w:rsidRDefault="00945C74">
            <w:pPr>
              <w:pStyle w:val="Other0"/>
              <w:shd w:val="clear" w:color="auto" w:fill="auto"/>
              <w:spacing w:after="160"/>
              <w:jc w:val="left"/>
            </w:pPr>
            <w:r>
              <w:rPr>
                <w:rStyle w:val="Other"/>
                <w:color w:val="000000"/>
              </w:rPr>
              <w:t>(NN 52/18)</w:t>
            </w:r>
          </w:p>
          <w:p w:rsidR="00945C74" w:rsidRDefault="00945C74">
            <w:pPr>
              <w:pStyle w:val="Other0"/>
              <w:shd w:val="clear" w:color="auto" w:fill="auto"/>
              <w:jc w:val="left"/>
            </w:pPr>
            <w:r>
              <w:rPr>
                <w:rStyle w:val="Other"/>
                <w:color w:val="000000"/>
              </w:rPr>
              <w:t>-&gt;Uredba o</w:t>
            </w:r>
            <w:r w:rsidR="00A35FA0">
              <w:rPr>
                <w:rStyle w:val="Other"/>
                <w:color w:val="000000"/>
              </w:rPr>
              <w:t xml:space="preserve"> </w:t>
            </w:r>
            <w:r>
              <w:rPr>
                <w:rStyle w:val="Other"/>
                <w:color w:val="000000"/>
              </w:rPr>
              <w:t>darovanju nekretnina u vlasništvu Republike Hrvatske</w:t>
            </w:r>
          </w:p>
          <w:p w:rsidR="00945C74" w:rsidRDefault="00945C74">
            <w:pPr>
              <w:pStyle w:val="Other0"/>
              <w:shd w:val="clear" w:color="auto" w:fill="auto"/>
              <w:spacing w:after="160"/>
              <w:jc w:val="left"/>
            </w:pPr>
            <w:r>
              <w:rPr>
                <w:rStyle w:val="Other"/>
                <w:color w:val="000000"/>
              </w:rPr>
              <w:t>(NN 95/18)</w:t>
            </w:r>
          </w:p>
          <w:p w:rsidR="00945C74" w:rsidRDefault="00945C74">
            <w:pPr>
              <w:pStyle w:val="Other0"/>
              <w:shd w:val="clear" w:color="auto" w:fill="auto"/>
              <w:spacing w:after="160"/>
              <w:jc w:val="left"/>
            </w:pPr>
            <w:r>
              <w:rPr>
                <w:rStyle w:val="Other"/>
                <w:color w:val="000000"/>
              </w:rPr>
              <w:t>-&gt;Uredba o postupcima koji prethode sklapanju pravnih poslova raspolaganja nekretninama u vlasništvu Republike Hrvatske u svrhu osnivanja prava građenja i prava služnosti (NN 95/18)</w:t>
            </w:r>
          </w:p>
          <w:p w:rsidR="00945C74" w:rsidRDefault="00945C74">
            <w:pPr>
              <w:pStyle w:val="Other0"/>
              <w:shd w:val="clear" w:color="auto" w:fill="auto"/>
              <w:spacing w:after="160"/>
              <w:jc w:val="left"/>
            </w:pPr>
            <w:r>
              <w:rPr>
                <w:rStyle w:val="Other"/>
                <w:color w:val="000000"/>
              </w:rPr>
              <w:t>-&gt;Zakon o uređivanju imovinskopravnih odnosa u svrhu izgradnje infrastrukturnih građevina (NN 80/11)</w:t>
            </w:r>
          </w:p>
          <w:p w:rsidR="00945C74" w:rsidRDefault="00945C74">
            <w:pPr>
              <w:pStyle w:val="Other0"/>
              <w:shd w:val="clear" w:color="auto" w:fill="auto"/>
              <w:spacing w:after="160" w:line="259" w:lineRule="auto"/>
              <w:jc w:val="left"/>
            </w:pPr>
            <w:r>
              <w:rPr>
                <w:rStyle w:val="Other"/>
                <w:color w:val="000000"/>
              </w:rPr>
              <w:t>-&gt;Zakon o unapređenju poduzetničke infrastrukture (NN 93/13, 114/13, 41/14 i 57/18)</w:t>
            </w:r>
          </w:p>
        </w:tc>
        <w:tc>
          <w:tcPr>
            <w:tcW w:w="1728" w:type="dxa"/>
            <w:tcBorders>
              <w:top w:val="single" w:sz="4" w:space="0" w:color="auto"/>
              <w:left w:val="single" w:sz="4" w:space="0" w:color="auto"/>
              <w:bottom w:val="nil"/>
              <w:right w:val="nil"/>
            </w:tcBorders>
            <w:shd w:val="clear" w:color="auto" w:fill="FFFFFF"/>
            <w:vAlign w:val="center"/>
          </w:tcPr>
          <w:p w:rsidR="00945C74" w:rsidRDefault="00C830C1">
            <w:pPr>
              <w:pStyle w:val="Other0"/>
              <w:shd w:val="clear" w:color="auto" w:fill="auto"/>
              <w:jc w:val="left"/>
            </w:pPr>
            <w:r>
              <w:rPr>
                <w:rStyle w:val="Other"/>
                <w:color w:val="000000"/>
              </w:rPr>
              <w:t>1.Vođ</w:t>
            </w:r>
            <w:r w:rsidR="00945C74">
              <w:rPr>
                <w:rStyle w:val="Other"/>
                <w:color w:val="000000"/>
              </w:rPr>
              <w:t>enje redovite cjelovite i sistematizirane evidencije nekretnina u vlasništvu RH kojima upravlja Ministarstvo</w:t>
            </w:r>
          </w:p>
        </w:tc>
        <w:tc>
          <w:tcPr>
            <w:tcW w:w="2203"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jc w:val="left"/>
            </w:pPr>
            <w:r>
              <w:rPr>
                <w:rStyle w:val="Other"/>
                <w:color w:val="000000"/>
              </w:rPr>
              <w:t xml:space="preserve">Poduzimanje svih radnji u svrhu </w:t>
            </w:r>
            <w:r w:rsidR="00A35FA0">
              <w:rPr>
                <w:rStyle w:val="Other"/>
                <w:color w:val="000000"/>
              </w:rPr>
              <w:t>vođenja</w:t>
            </w:r>
            <w:r>
              <w:rPr>
                <w:rStyle w:val="Other"/>
                <w:color w:val="000000"/>
              </w:rPr>
              <w:t xml:space="preserve"> evidencije Ministarstva iz čl. 55. ZUDI-a i Pravilnika o načinu </w:t>
            </w:r>
            <w:r w:rsidR="00A35FA0">
              <w:rPr>
                <w:rStyle w:val="Other"/>
                <w:color w:val="000000"/>
              </w:rPr>
              <w:t>vođenja</w:t>
            </w:r>
            <w:r>
              <w:rPr>
                <w:rStyle w:val="Other"/>
                <w:color w:val="000000"/>
              </w:rPr>
              <w:t xml:space="preserve"> evidencije državne imovine</w:t>
            </w:r>
          </w:p>
          <w:p w:rsidR="00945C74" w:rsidRDefault="00945C74">
            <w:pPr>
              <w:pStyle w:val="Other0"/>
              <w:shd w:val="clear" w:color="auto" w:fill="auto"/>
              <w:jc w:val="left"/>
            </w:pPr>
            <w:r>
              <w:rPr>
                <w:rStyle w:val="Other"/>
                <w:color w:val="000000"/>
              </w:rPr>
              <w:t>(NN 101/18) - odredbe sadržane u poglavlju “Popis nekretnina“</w:t>
            </w:r>
          </w:p>
        </w:tc>
        <w:tc>
          <w:tcPr>
            <w:tcW w:w="1502" w:type="dxa"/>
            <w:tcBorders>
              <w:top w:val="single" w:sz="4" w:space="0" w:color="auto"/>
              <w:left w:val="single" w:sz="4" w:space="0" w:color="auto"/>
              <w:bottom w:val="nil"/>
              <w:right w:val="nil"/>
            </w:tcBorders>
            <w:shd w:val="clear" w:color="auto" w:fill="FFFFFF"/>
            <w:vAlign w:val="center"/>
          </w:tcPr>
          <w:p w:rsidR="00945C74" w:rsidRDefault="00A35FA0">
            <w:pPr>
              <w:pStyle w:val="Other0"/>
              <w:shd w:val="clear" w:color="auto" w:fill="auto"/>
            </w:pPr>
            <w:r>
              <w:rPr>
                <w:rStyle w:val="Other"/>
                <w:color w:val="000000"/>
              </w:rPr>
              <w:t>Uspostava sveobuhvatne i toč</w:t>
            </w:r>
            <w:r w:rsidR="00945C74">
              <w:rPr>
                <w:rStyle w:val="Other"/>
                <w:color w:val="000000"/>
              </w:rPr>
              <w:t>ne evidencije nekretnina u vlasništvu</w:t>
            </w:r>
          </w:p>
          <w:p w:rsidR="00945C74" w:rsidRDefault="00945C74">
            <w:pPr>
              <w:pStyle w:val="Other0"/>
              <w:shd w:val="clear" w:color="auto" w:fill="auto"/>
            </w:pPr>
            <w:r>
              <w:rPr>
                <w:rStyle w:val="Other"/>
                <w:color w:val="000000"/>
              </w:rPr>
              <w:t>Republike Hrvatske kojima upravlja Ministarstvo</w:t>
            </w:r>
          </w:p>
        </w:tc>
        <w:tc>
          <w:tcPr>
            <w:tcW w:w="1272"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pPr>
            <w:r>
              <w:rPr>
                <w:rStyle w:val="Other"/>
                <w:color w:val="000000"/>
              </w:rPr>
              <w:t>Broj nekretn</w:t>
            </w:r>
            <w:r w:rsidR="00A35FA0">
              <w:rPr>
                <w:rStyle w:val="Other"/>
                <w:color w:val="000000"/>
              </w:rPr>
              <w:t>ina sa upisanim cjelovitim i toč</w:t>
            </w:r>
            <w:r>
              <w:rPr>
                <w:rStyle w:val="Other"/>
                <w:color w:val="000000"/>
              </w:rPr>
              <w:t>nim podacima u evidenciji nekretnina</w:t>
            </w:r>
          </w:p>
        </w:tc>
        <w:tc>
          <w:tcPr>
            <w:tcW w:w="1282"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pPr>
            <w:r>
              <w:rPr>
                <w:rStyle w:val="Other"/>
                <w:color w:val="000000"/>
              </w:rPr>
              <w:t>Vrijednosti ovise o projektu ZIS Zajedničkog informacijskog sustava koji je osnova za uskladbu zemljišnih knjiga i katastra</w:t>
            </w:r>
          </w:p>
        </w:tc>
        <w:tc>
          <w:tcPr>
            <w:tcW w:w="1258" w:type="dxa"/>
            <w:vMerge w:val="restart"/>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1670" w:type="dxa"/>
            <w:vMerge w:val="restart"/>
            <w:tcBorders>
              <w:top w:val="single" w:sz="4" w:space="0" w:color="auto"/>
              <w:left w:val="single" w:sz="4" w:space="0" w:color="auto"/>
              <w:bottom w:val="nil"/>
              <w:right w:val="single" w:sz="4" w:space="0" w:color="auto"/>
            </w:tcBorders>
            <w:shd w:val="clear" w:color="auto" w:fill="FFFFFF"/>
          </w:tcPr>
          <w:p w:rsidR="00945C74" w:rsidRDefault="00945C74">
            <w:pPr>
              <w:rPr>
                <w:color w:val="auto"/>
                <w:sz w:val="10"/>
                <w:szCs w:val="10"/>
              </w:rPr>
            </w:pPr>
          </w:p>
        </w:tc>
      </w:tr>
      <w:tr w:rsidR="00945C74">
        <w:trPr>
          <w:trHeight w:hRule="exact" w:val="7267"/>
          <w:jc w:val="center"/>
        </w:trPr>
        <w:tc>
          <w:tcPr>
            <w:tcW w:w="1402" w:type="dxa"/>
            <w:vMerge/>
            <w:tcBorders>
              <w:top w:val="nil"/>
              <w:left w:val="single" w:sz="4" w:space="0" w:color="auto"/>
              <w:bottom w:val="single" w:sz="4" w:space="0" w:color="auto"/>
              <w:right w:val="nil"/>
            </w:tcBorders>
            <w:shd w:val="clear" w:color="auto" w:fill="FFFFFF"/>
            <w:vAlign w:val="center"/>
          </w:tcPr>
          <w:p w:rsidR="00945C74" w:rsidRDefault="00945C74">
            <w:pPr>
              <w:rPr>
                <w:color w:val="auto"/>
                <w:sz w:val="10"/>
                <w:szCs w:val="10"/>
              </w:rPr>
            </w:pPr>
          </w:p>
        </w:tc>
        <w:tc>
          <w:tcPr>
            <w:tcW w:w="1771" w:type="dxa"/>
            <w:vMerge/>
            <w:tcBorders>
              <w:top w:val="nil"/>
              <w:left w:val="single" w:sz="4" w:space="0" w:color="auto"/>
              <w:bottom w:val="single" w:sz="4" w:space="0" w:color="auto"/>
              <w:right w:val="nil"/>
            </w:tcBorders>
            <w:shd w:val="clear" w:color="auto" w:fill="FFFFFF"/>
            <w:vAlign w:val="center"/>
          </w:tcPr>
          <w:p w:rsidR="00945C74" w:rsidRDefault="00945C74">
            <w:pPr>
              <w:rPr>
                <w:color w:val="auto"/>
                <w:sz w:val="10"/>
                <w:szCs w:val="10"/>
              </w:rPr>
            </w:pPr>
          </w:p>
        </w:tc>
        <w:tc>
          <w:tcPr>
            <w:tcW w:w="1728"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after="160"/>
              <w:jc w:val="left"/>
            </w:pPr>
            <w:r>
              <w:rPr>
                <w:rStyle w:val="Other"/>
                <w:color w:val="000000"/>
              </w:rPr>
              <w:t>2. Nekretnine u vlasništvu RH kojima upravlja Ministarstvo staviti u funkciju općeg javnog, socijalnog, kulturnog i obrazovnog napretka sklapanjem ugovora kojim se rješavaju imovinskopravni odnosi:</w:t>
            </w:r>
          </w:p>
          <w:p w:rsidR="00945C74" w:rsidRDefault="00945C74">
            <w:pPr>
              <w:pStyle w:val="Other0"/>
              <w:numPr>
                <w:ilvl w:val="0"/>
                <w:numId w:val="11"/>
              </w:numPr>
              <w:shd w:val="clear" w:color="auto" w:fill="auto"/>
              <w:tabs>
                <w:tab w:val="left" w:pos="72"/>
              </w:tabs>
              <w:jc w:val="left"/>
            </w:pPr>
            <w:r>
              <w:rPr>
                <w:rStyle w:val="Other"/>
                <w:color w:val="000000"/>
              </w:rPr>
              <w:t>darovanjem,</w:t>
            </w:r>
          </w:p>
          <w:p w:rsidR="00945C74" w:rsidRDefault="00945C74">
            <w:pPr>
              <w:pStyle w:val="Other0"/>
              <w:numPr>
                <w:ilvl w:val="0"/>
                <w:numId w:val="11"/>
              </w:numPr>
              <w:shd w:val="clear" w:color="auto" w:fill="auto"/>
              <w:tabs>
                <w:tab w:val="left" w:pos="77"/>
              </w:tabs>
              <w:jc w:val="left"/>
            </w:pPr>
            <w:r>
              <w:rPr>
                <w:rStyle w:val="Other"/>
                <w:color w:val="000000"/>
              </w:rPr>
              <w:t>prodajom neposrednom pogodbom,</w:t>
            </w:r>
          </w:p>
          <w:p w:rsidR="00945C74" w:rsidRDefault="00945C74">
            <w:pPr>
              <w:pStyle w:val="Other0"/>
              <w:shd w:val="clear" w:color="auto" w:fill="auto"/>
              <w:jc w:val="left"/>
            </w:pPr>
            <w:r>
              <w:rPr>
                <w:rStyle w:val="Other"/>
                <w:color w:val="000000"/>
              </w:rPr>
              <w:t>-osnivanjem prava građenja bez naknade,</w:t>
            </w:r>
          </w:p>
          <w:p w:rsidR="00945C74" w:rsidRDefault="00945C74">
            <w:pPr>
              <w:pStyle w:val="Other0"/>
              <w:numPr>
                <w:ilvl w:val="0"/>
                <w:numId w:val="11"/>
              </w:numPr>
              <w:shd w:val="clear" w:color="auto" w:fill="auto"/>
              <w:tabs>
                <w:tab w:val="left" w:pos="67"/>
              </w:tabs>
              <w:jc w:val="left"/>
            </w:pPr>
            <w:r>
              <w:rPr>
                <w:rStyle w:val="Other"/>
                <w:color w:val="000000"/>
              </w:rPr>
              <w:t>osnivanjem prava služnosti bez naknade i</w:t>
            </w:r>
          </w:p>
          <w:p w:rsidR="00945C74" w:rsidRDefault="00945C74">
            <w:pPr>
              <w:pStyle w:val="Other0"/>
              <w:numPr>
                <w:ilvl w:val="0"/>
                <w:numId w:val="11"/>
              </w:numPr>
              <w:shd w:val="clear" w:color="auto" w:fill="auto"/>
              <w:tabs>
                <w:tab w:val="left" w:pos="67"/>
              </w:tabs>
              <w:jc w:val="left"/>
            </w:pPr>
            <w:r>
              <w:rPr>
                <w:rStyle w:val="Other"/>
                <w:color w:val="000000"/>
              </w:rPr>
              <w:t>davanjem na uporabu</w:t>
            </w:r>
          </w:p>
        </w:tc>
        <w:tc>
          <w:tcPr>
            <w:tcW w:w="2203"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after="160"/>
              <w:jc w:val="left"/>
            </w:pPr>
            <w:r>
              <w:rPr>
                <w:rStyle w:val="Other"/>
                <w:color w:val="000000"/>
              </w:rPr>
              <w:t>U slučajevima u kojima su ostvarene zakonske pretpostavke za ove načine raspolaganja, poduzet će se sljedeće aktivnosti:</w:t>
            </w:r>
          </w:p>
          <w:p w:rsidR="00945C74" w:rsidRDefault="00945C74">
            <w:pPr>
              <w:pStyle w:val="Other0"/>
              <w:numPr>
                <w:ilvl w:val="0"/>
                <w:numId w:val="12"/>
              </w:numPr>
              <w:shd w:val="clear" w:color="auto" w:fill="auto"/>
              <w:tabs>
                <w:tab w:val="left" w:pos="72"/>
              </w:tabs>
              <w:jc w:val="left"/>
            </w:pPr>
            <w:r>
              <w:rPr>
                <w:rStyle w:val="Other"/>
                <w:color w:val="000000"/>
              </w:rPr>
              <w:t>prikupljanje dokumentacije o nekretninama potrebne za rješavanje imovinskopravnih odnosa i evidentiranje nekretnina u internom registru Ministarstva</w:t>
            </w:r>
          </w:p>
          <w:p w:rsidR="00945C74" w:rsidRDefault="00945C74">
            <w:pPr>
              <w:pStyle w:val="Other0"/>
              <w:numPr>
                <w:ilvl w:val="0"/>
                <w:numId w:val="12"/>
              </w:numPr>
              <w:shd w:val="clear" w:color="auto" w:fill="auto"/>
              <w:tabs>
                <w:tab w:val="left" w:pos="72"/>
              </w:tabs>
              <w:jc w:val="left"/>
            </w:pPr>
            <w:r>
              <w:rPr>
                <w:rStyle w:val="Other"/>
                <w:color w:val="000000"/>
              </w:rPr>
              <w:t>procjena tržišne vrijednosti nekretnina (osim u slučajevima davanja nekretnina na uporabu)</w:t>
            </w:r>
          </w:p>
          <w:p w:rsidR="00945C74" w:rsidRDefault="00945C74">
            <w:pPr>
              <w:pStyle w:val="Other0"/>
              <w:numPr>
                <w:ilvl w:val="0"/>
                <w:numId w:val="12"/>
              </w:numPr>
              <w:shd w:val="clear" w:color="auto" w:fill="auto"/>
              <w:tabs>
                <w:tab w:val="left" w:pos="72"/>
              </w:tabs>
              <w:jc w:val="left"/>
            </w:pPr>
            <w:r>
              <w:rPr>
                <w:rStyle w:val="Other"/>
                <w:color w:val="000000"/>
              </w:rPr>
              <w:t>pribavljanje mišljenja nadležnih tijela</w:t>
            </w:r>
          </w:p>
          <w:p w:rsidR="00945C74" w:rsidRDefault="00945C74">
            <w:pPr>
              <w:pStyle w:val="Other0"/>
              <w:numPr>
                <w:ilvl w:val="0"/>
                <w:numId w:val="12"/>
              </w:numPr>
              <w:shd w:val="clear" w:color="auto" w:fill="auto"/>
              <w:tabs>
                <w:tab w:val="left" w:pos="67"/>
              </w:tabs>
              <w:jc w:val="left"/>
            </w:pPr>
            <w:r>
              <w:rPr>
                <w:rStyle w:val="Other"/>
                <w:color w:val="000000"/>
              </w:rPr>
              <w:t>donošenje odluke od strane tijela nadležnog u skladu s ZUDI.</w:t>
            </w:r>
          </w:p>
          <w:p w:rsidR="00945C74" w:rsidRDefault="00945C74">
            <w:pPr>
              <w:pStyle w:val="Other0"/>
              <w:numPr>
                <w:ilvl w:val="0"/>
                <w:numId w:val="12"/>
              </w:numPr>
              <w:shd w:val="clear" w:color="auto" w:fill="auto"/>
              <w:tabs>
                <w:tab w:val="left" w:pos="67"/>
              </w:tabs>
              <w:jc w:val="left"/>
            </w:pPr>
            <w:r>
              <w:rPr>
                <w:rStyle w:val="Other"/>
                <w:color w:val="000000"/>
              </w:rPr>
              <w:t>sklapanje ugovora</w:t>
            </w:r>
          </w:p>
          <w:p w:rsidR="00945C74" w:rsidRDefault="00945C74">
            <w:pPr>
              <w:pStyle w:val="Other0"/>
              <w:shd w:val="clear" w:color="auto" w:fill="auto"/>
              <w:jc w:val="left"/>
            </w:pPr>
            <w:r>
              <w:rPr>
                <w:rStyle w:val="Other"/>
                <w:color w:val="000000"/>
              </w:rPr>
              <w:t>-evidentiranje otuđenja u interni registar Ministarstva, osim u slučaju davanja nekretnina na uporabu</w:t>
            </w:r>
          </w:p>
        </w:tc>
        <w:tc>
          <w:tcPr>
            <w:tcW w:w="1502"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after="340"/>
            </w:pPr>
            <w:r>
              <w:rPr>
                <w:rStyle w:val="Other"/>
                <w:color w:val="000000"/>
              </w:rPr>
              <w:t>Broj sklopljenih ugovora o darovanju</w:t>
            </w:r>
          </w:p>
          <w:p w:rsidR="00945C74" w:rsidRDefault="00945C74">
            <w:pPr>
              <w:pStyle w:val="Other0"/>
              <w:shd w:val="clear" w:color="auto" w:fill="auto"/>
              <w:spacing w:after="340"/>
            </w:pPr>
            <w:r>
              <w:rPr>
                <w:rStyle w:val="Other"/>
                <w:color w:val="000000"/>
              </w:rPr>
              <w:t>Tržišna vrijednost nekretnina koje su predmet sklopljenih ugovora</w:t>
            </w:r>
          </w:p>
          <w:p w:rsidR="00945C74" w:rsidRDefault="00945C74">
            <w:pPr>
              <w:pStyle w:val="Other0"/>
              <w:shd w:val="clear" w:color="auto" w:fill="auto"/>
              <w:spacing w:after="340"/>
            </w:pPr>
            <w:r>
              <w:rPr>
                <w:rStyle w:val="Other"/>
                <w:color w:val="000000"/>
              </w:rPr>
              <w:t>Broj sklopljenih ugovora o prodaji neposrednom pogodbom</w:t>
            </w:r>
          </w:p>
          <w:p w:rsidR="00945C74" w:rsidRDefault="00945C74">
            <w:pPr>
              <w:pStyle w:val="Other0"/>
              <w:shd w:val="clear" w:color="auto" w:fill="auto"/>
              <w:spacing w:after="340"/>
            </w:pPr>
            <w:r>
              <w:rPr>
                <w:rStyle w:val="Other"/>
                <w:color w:val="000000"/>
              </w:rPr>
              <w:t>Tržišna vrijednost nekretnina koje su predmet sklopljenih ugovora</w:t>
            </w:r>
          </w:p>
          <w:p w:rsidR="00945C74" w:rsidRDefault="00945C74" w:rsidP="005B6E9D">
            <w:pPr>
              <w:pStyle w:val="Other0"/>
              <w:shd w:val="clear" w:color="auto" w:fill="auto"/>
              <w:rPr>
                <w:rStyle w:val="Other"/>
                <w:color w:val="000000"/>
              </w:rPr>
            </w:pPr>
            <w:r>
              <w:rPr>
                <w:rStyle w:val="Other"/>
                <w:color w:val="000000"/>
              </w:rPr>
              <w:t>Broj sklopljenih ugovora o osnivanju prava građenja bez naknade</w:t>
            </w:r>
          </w:p>
          <w:p w:rsidR="005B6E9D" w:rsidRDefault="005B6E9D" w:rsidP="005B6E9D">
            <w:pPr>
              <w:pStyle w:val="Other0"/>
              <w:shd w:val="clear" w:color="auto" w:fill="auto"/>
              <w:rPr>
                <w:rStyle w:val="Other"/>
                <w:color w:val="000000"/>
              </w:rPr>
            </w:pPr>
          </w:p>
          <w:p w:rsidR="005B6E9D" w:rsidRDefault="005B6E9D" w:rsidP="005B6E9D">
            <w:pPr>
              <w:pStyle w:val="Other0"/>
              <w:shd w:val="clear" w:color="auto" w:fill="auto"/>
            </w:pPr>
          </w:p>
          <w:p w:rsidR="005B6E9D" w:rsidRDefault="005B6E9D" w:rsidP="005B6E9D">
            <w:pPr>
              <w:pStyle w:val="Other0"/>
              <w:shd w:val="clear" w:color="auto" w:fill="auto"/>
              <w:rPr>
                <w:rStyle w:val="Other"/>
                <w:color w:val="000000"/>
              </w:rPr>
            </w:pPr>
          </w:p>
          <w:p w:rsidR="00945C74" w:rsidRDefault="00945C74" w:rsidP="005B6E9D">
            <w:pPr>
              <w:pStyle w:val="Other0"/>
              <w:shd w:val="clear" w:color="auto" w:fill="auto"/>
              <w:rPr>
                <w:rStyle w:val="Other"/>
                <w:color w:val="000000"/>
              </w:rPr>
            </w:pPr>
            <w:r>
              <w:rPr>
                <w:rStyle w:val="Other"/>
                <w:color w:val="000000"/>
              </w:rPr>
              <w:t>Tržišna vrijednost nekretnina koje su predmet sklopljenih ugovora</w:t>
            </w:r>
          </w:p>
          <w:p w:rsidR="005B6E9D" w:rsidRDefault="005B6E9D" w:rsidP="005B6E9D">
            <w:pPr>
              <w:pStyle w:val="Other0"/>
              <w:shd w:val="clear" w:color="auto" w:fill="auto"/>
              <w:rPr>
                <w:rStyle w:val="Other"/>
                <w:color w:val="000000"/>
              </w:rPr>
            </w:pPr>
          </w:p>
          <w:p w:rsidR="005B6E9D" w:rsidRDefault="005B6E9D" w:rsidP="005B6E9D">
            <w:pPr>
              <w:pStyle w:val="Other0"/>
              <w:shd w:val="clear" w:color="auto" w:fill="auto"/>
            </w:pPr>
          </w:p>
          <w:p w:rsidR="00945C74" w:rsidRDefault="00945C74" w:rsidP="005B6E9D">
            <w:pPr>
              <w:pStyle w:val="Other0"/>
              <w:shd w:val="clear" w:color="auto" w:fill="auto"/>
            </w:pPr>
            <w:r>
              <w:rPr>
                <w:rStyle w:val="Other"/>
                <w:color w:val="000000"/>
              </w:rPr>
              <w:t>Broj sklopljenih ugovora o osnivanju prava služnosti bez naknade</w:t>
            </w:r>
          </w:p>
          <w:p w:rsidR="005B6E9D" w:rsidRDefault="005B6E9D">
            <w:pPr>
              <w:pStyle w:val="Other0"/>
              <w:shd w:val="clear" w:color="auto" w:fill="auto"/>
              <w:rPr>
                <w:rStyle w:val="Other"/>
                <w:color w:val="000000"/>
              </w:rPr>
            </w:pPr>
          </w:p>
          <w:p w:rsidR="005B6E9D" w:rsidRDefault="005B6E9D">
            <w:pPr>
              <w:pStyle w:val="Other0"/>
              <w:shd w:val="clear" w:color="auto" w:fill="auto"/>
              <w:rPr>
                <w:rStyle w:val="Other"/>
                <w:color w:val="000000"/>
              </w:rPr>
            </w:pPr>
          </w:p>
          <w:p w:rsidR="00945C74" w:rsidRDefault="00945C74">
            <w:pPr>
              <w:pStyle w:val="Other0"/>
              <w:shd w:val="clear" w:color="auto" w:fill="auto"/>
            </w:pPr>
            <w:r>
              <w:rPr>
                <w:rStyle w:val="Other"/>
                <w:color w:val="000000"/>
              </w:rPr>
              <w:t>Broj sklopljenih ugovora o uporabi</w:t>
            </w:r>
          </w:p>
        </w:tc>
        <w:tc>
          <w:tcPr>
            <w:tcW w:w="1272"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after="680" w:line="240" w:lineRule="auto"/>
            </w:pPr>
            <w:r>
              <w:rPr>
                <w:rStyle w:val="Other"/>
                <w:color w:val="000000"/>
              </w:rPr>
              <w:t>Broj</w:t>
            </w:r>
          </w:p>
          <w:p w:rsidR="00945C74" w:rsidRDefault="00945C74">
            <w:pPr>
              <w:pStyle w:val="Other0"/>
              <w:shd w:val="clear" w:color="auto" w:fill="auto"/>
              <w:spacing w:after="840" w:line="240" w:lineRule="auto"/>
            </w:pPr>
            <w:r>
              <w:rPr>
                <w:rStyle w:val="Other"/>
                <w:color w:val="000000"/>
              </w:rPr>
              <w:t>Vrijednost HRK</w:t>
            </w:r>
          </w:p>
          <w:p w:rsidR="00945C74" w:rsidRDefault="00945C74">
            <w:pPr>
              <w:pStyle w:val="Other0"/>
              <w:shd w:val="clear" w:color="auto" w:fill="auto"/>
              <w:spacing w:after="680" w:line="240" w:lineRule="auto"/>
            </w:pPr>
            <w:r>
              <w:rPr>
                <w:rStyle w:val="Other"/>
                <w:color w:val="000000"/>
              </w:rPr>
              <w:t>Broj</w:t>
            </w:r>
          </w:p>
          <w:p w:rsidR="00945C74" w:rsidRDefault="00945C74">
            <w:pPr>
              <w:pStyle w:val="Other0"/>
              <w:shd w:val="clear" w:color="auto" w:fill="auto"/>
              <w:spacing w:after="760" w:line="240" w:lineRule="auto"/>
            </w:pPr>
            <w:r>
              <w:rPr>
                <w:rStyle w:val="Other"/>
                <w:color w:val="000000"/>
              </w:rPr>
              <w:t>Vrijednost HRK</w:t>
            </w:r>
          </w:p>
          <w:p w:rsidR="00945C74" w:rsidRDefault="00945C74" w:rsidP="005B6E9D">
            <w:pPr>
              <w:pStyle w:val="Other0"/>
              <w:shd w:val="clear" w:color="auto" w:fill="auto"/>
              <w:spacing w:line="240" w:lineRule="auto"/>
            </w:pPr>
            <w:r>
              <w:rPr>
                <w:rStyle w:val="Other"/>
                <w:color w:val="000000"/>
              </w:rPr>
              <w:t>Broj</w:t>
            </w:r>
          </w:p>
          <w:p w:rsidR="005B6E9D" w:rsidRDefault="005B6E9D" w:rsidP="005B6E9D">
            <w:pPr>
              <w:pStyle w:val="Other0"/>
              <w:shd w:val="clear" w:color="auto" w:fill="auto"/>
              <w:spacing w:line="240" w:lineRule="auto"/>
              <w:rPr>
                <w:rStyle w:val="Other"/>
                <w:color w:val="000000"/>
              </w:rPr>
            </w:pPr>
          </w:p>
          <w:p w:rsidR="005B6E9D" w:rsidRDefault="005B6E9D" w:rsidP="005B6E9D">
            <w:pPr>
              <w:pStyle w:val="Other0"/>
              <w:shd w:val="clear" w:color="auto" w:fill="auto"/>
              <w:spacing w:line="240" w:lineRule="auto"/>
              <w:rPr>
                <w:rStyle w:val="Other"/>
                <w:color w:val="000000"/>
              </w:rPr>
            </w:pPr>
          </w:p>
          <w:p w:rsidR="005B6E9D" w:rsidRDefault="005B6E9D" w:rsidP="005B6E9D">
            <w:pPr>
              <w:pStyle w:val="Other0"/>
              <w:shd w:val="clear" w:color="auto" w:fill="auto"/>
              <w:spacing w:line="240" w:lineRule="auto"/>
              <w:rPr>
                <w:rStyle w:val="Other"/>
                <w:color w:val="000000"/>
              </w:rPr>
            </w:pPr>
          </w:p>
          <w:p w:rsidR="005B6E9D" w:rsidRDefault="005B6E9D" w:rsidP="005B6E9D">
            <w:pPr>
              <w:pStyle w:val="Other0"/>
              <w:shd w:val="clear" w:color="auto" w:fill="auto"/>
              <w:spacing w:line="240" w:lineRule="auto"/>
              <w:rPr>
                <w:rStyle w:val="Other"/>
                <w:color w:val="000000"/>
              </w:rPr>
            </w:pPr>
          </w:p>
          <w:p w:rsidR="00945C74" w:rsidRDefault="00945C74" w:rsidP="005B6E9D">
            <w:pPr>
              <w:pStyle w:val="Other0"/>
              <w:shd w:val="clear" w:color="auto" w:fill="auto"/>
              <w:spacing w:line="240" w:lineRule="auto"/>
            </w:pPr>
            <w:r>
              <w:rPr>
                <w:rStyle w:val="Other"/>
                <w:color w:val="000000"/>
              </w:rPr>
              <w:t>Vrijednost HRK</w:t>
            </w:r>
          </w:p>
          <w:p w:rsidR="005B6E9D" w:rsidRDefault="005B6E9D" w:rsidP="005B6E9D">
            <w:pPr>
              <w:pStyle w:val="Other0"/>
              <w:shd w:val="clear" w:color="auto" w:fill="auto"/>
              <w:spacing w:line="240" w:lineRule="auto"/>
              <w:rPr>
                <w:rStyle w:val="Other"/>
                <w:color w:val="000000"/>
              </w:rPr>
            </w:pPr>
          </w:p>
          <w:p w:rsidR="005B6E9D" w:rsidRDefault="005B6E9D" w:rsidP="005B6E9D">
            <w:pPr>
              <w:pStyle w:val="Other0"/>
              <w:shd w:val="clear" w:color="auto" w:fill="auto"/>
              <w:spacing w:line="240" w:lineRule="auto"/>
              <w:rPr>
                <w:rStyle w:val="Other"/>
                <w:color w:val="000000"/>
              </w:rPr>
            </w:pPr>
          </w:p>
          <w:p w:rsidR="005B6E9D" w:rsidRDefault="005B6E9D" w:rsidP="005B6E9D">
            <w:pPr>
              <w:pStyle w:val="Other0"/>
              <w:shd w:val="clear" w:color="auto" w:fill="auto"/>
              <w:spacing w:line="240" w:lineRule="auto"/>
              <w:rPr>
                <w:rStyle w:val="Other"/>
                <w:color w:val="000000"/>
              </w:rPr>
            </w:pPr>
          </w:p>
          <w:p w:rsidR="005B6E9D" w:rsidRDefault="005B6E9D" w:rsidP="005B6E9D">
            <w:pPr>
              <w:pStyle w:val="Other0"/>
              <w:shd w:val="clear" w:color="auto" w:fill="auto"/>
              <w:spacing w:line="240" w:lineRule="auto"/>
              <w:rPr>
                <w:rStyle w:val="Other"/>
                <w:color w:val="000000"/>
              </w:rPr>
            </w:pPr>
          </w:p>
          <w:p w:rsidR="005B6E9D" w:rsidRDefault="005B6E9D" w:rsidP="005B6E9D">
            <w:pPr>
              <w:pStyle w:val="Other0"/>
              <w:shd w:val="clear" w:color="auto" w:fill="auto"/>
              <w:spacing w:line="240" w:lineRule="auto"/>
              <w:rPr>
                <w:rStyle w:val="Other"/>
                <w:color w:val="000000"/>
              </w:rPr>
            </w:pPr>
          </w:p>
          <w:p w:rsidR="00945C74" w:rsidRDefault="00945C74">
            <w:pPr>
              <w:pStyle w:val="Other0"/>
              <w:shd w:val="clear" w:color="auto" w:fill="auto"/>
              <w:spacing w:after="680" w:line="240" w:lineRule="auto"/>
            </w:pPr>
            <w:r>
              <w:rPr>
                <w:rStyle w:val="Other"/>
                <w:color w:val="000000"/>
              </w:rPr>
              <w:t>Broj</w:t>
            </w:r>
          </w:p>
          <w:p w:rsidR="00945C74" w:rsidRDefault="00945C74">
            <w:pPr>
              <w:pStyle w:val="Other0"/>
              <w:shd w:val="clear" w:color="auto" w:fill="auto"/>
              <w:spacing w:line="240" w:lineRule="auto"/>
            </w:pPr>
            <w:r>
              <w:rPr>
                <w:rStyle w:val="Other"/>
                <w:color w:val="000000"/>
              </w:rPr>
              <w:t>Broj</w:t>
            </w:r>
          </w:p>
        </w:tc>
        <w:tc>
          <w:tcPr>
            <w:tcW w:w="1282" w:type="dxa"/>
            <w:tcBorders>
              <w:top w:val="single" w:sz="4" w:space="0" w:color="auto"/>
              <w:left w:val="single" w:sz="4" w:space="0" w:color="auto"/>
              <w:bottom w:val="single" w:sz="4" w:space="0" w:color="auto"/>
              <w:right w:val="nil"/>
            </w:tcBorders>
            <w:shd w:val="clear" w:color="auto" w:fill="FFFFFF"/>
            <w:vAlign w:val="center"/>
          </w:tcPr>
          <w:p w:rsidR="00A35FA0" w:rsidRDefault="00A35FA0">
            <w:pPr>
              <w:pStyle w:val="Other0"/>
              <w:shd w:val="clear" w:color="auto" w:fill="auto"/>
              <w:rPr>
                <w:rStyle w:val="Other"/>
                <w:color w:val="000000"/>
              </w:rPr>
            </w:pPr>
          </w:p>
          <w:p w:rsidR="00A35FA0" w:rsidRDefault="00A35FA0">
            <w:pPr>
              <w:pStyle w:val="Other0"/>
              <w:shd w:val="clear" w:color="auto" w:fill="auto"/>
              <w:rPr>
                <w:rStyle w:val="Other"/>
                <w:color w:val="000000"/>
              </w:rPr>
            </w:pPr>
          </w:p>
          <w:p w:rsidR="00945C74" w:rsidRDefault="00945C74">
            <w:pPr>
              <w:pStyle w:val="Other0"/>
              <w:shd w:val="clear" w:color="auto" w:fill="auto"/>
            </w:pPr>
            <w:r>
              <w:rPr>
                <w:rStyle w:val="Other"/>
                <w:color w:val="000000"/>
              </w:rPr>
              <w:t>Polazna: 40</w:t>
            </w:r>
          </w:p>
          <w:p w:rsidR="00945C74" w:rsidRDefault="00945C74">
            <w:pPr>
              <w:pStyle w:val="Other0"/>
              <w:shd w:val="clear" w:color="auto" w:fill="auto"/>
              <w:spacing w:after="340"/>
            </w:pPr>
            <w:r>
              <w:rPr>
                <w:rStyle w:val="Other"/>
                <w:color w:val="000000"/>
              </w:rPr>
              <w:t>Ciljana: 42</w:t>
            </w:r>
          </w:p>
          <w:p w:rsidR="00945C74" w:rsidRDefault="00945C74">
            <w:pPr>
              <w:pStyle w:val="Other0"/>
              <w:shd w:val="clear" w:color="auto" w:fill="auto"/>
            </w:pPr>
            <w:r>
              <w:rPr>
                <w:rStyle w:val="Other"/>
                <w:color w:val="000000"/>
              </w:rPr>
              <w:t>Polazna:</w:t>
            </w:r>
          </w:p>
          <w:p w:rsidR="00945C74" w:rsidRDefault="005B6E9D">
            <w:pPr>
              <w:pStyle w:val="Other0"/>
              <w:shd w:val="clear" w:color="auto" w:fill="auto"/>
            </w:pPr>
            <w:r>
              <w:rPr>
                <w:rStyle w:val="Other"/>
                <w:color w:val="000000"/>
              </w:rPr>
              <w:t>176.339.</w:t>
            </w:r>
            <w:r w:rsidR="00945C74">
              <w:rPr>
                <w:rStyle w:val="Other"/>
                <w:color w:val="000000"/>
              </w:rPr>
              <w:t>120 HRK</w:t>
            </w:r>
          </w:p>
          <w:p w:rsidR="005B6E9D" w:rsidRDefault="00945C74" w:rsidP="005B6E9D">
            <w:pPr>
              <w:pStyle w:val="Other0"/>
              <w:shd w:val="clear" w:color="auto" w:fill="auto"/>
              <w:rPr>
                <w:rStyle w:val="Other"/>
                <w:color w:val="000000"/>
              </w:rPr>
            </w:pPr>
            <w:r>
              <w:rPr>
                <w:rStyle w:val="Other"/>
                <w:color w:val="000000"/>
              </w:rPr>
              <w:t xml:space="preserve">Ciljana: </w:t>
            </w:r>
          </w:p>
          <w:p w:rsidR="00945C74" w:rsidRDefault="00945C74">
            <w:pPr>
              <w:pStyle w:val="Other0"/>
              <w:shd w:val="clear" w:color="auto" w:fill="auto"/>
              <w:spacing w:after="400"/>
            </w:pPr>
            <w:r>
              <w:rPr>
                <w:rStyle w:val="Other"/>
                <w:color w:val="000000"/>
              </w:rPr>
              <w:t>50.000.000</w:t>
            </w:r>
            <w:r w:rsidR="005B6E9D">
              <w:rPr>
                <w:rStyle w:val="Other"/>
                <w:color w:val="000000"/>
              </w:rPr>
              <w:t xml:space="preserve"> </w:t>
            </w:r>
            <w:r>
              <w:rPr>
                <w:rStyle w:val="Other"/>
                <w:color w:val="000000"/>
              </w:rPr>
              <w:t>HRK**</w:t>
            </w:r>
          </w:p>
          <w:p w:rsidR="00A35FA0" w:rsidRDefault="00945C74" w:rsidP="00A35FA0">
            <w:pPr>
              <w:pStyle w:val="Other0"/>
              <w:shd w:val="clear" w:color="auto" w:fill="auto"/>
              <w:rPr>
                <w:rStyle w:val="Other"/>
                <w:color w:val="000000"/>
              </w:rPr>
            </w:pPr>
            <w:r>
              <w:rPr>
                <w:rStyle w:val="Other"/>
                <w:color w:val="000000"/>
              </w:rPr>
              <w:t xml:space="preserve">Polazna: 1 </w:t>
            </w:r>
          </w:p>
          <w:p w:rsidR="00945C74" w:rsidRDefault="00945C74">
            <w:pPr>
              <w:pStyle w:val="Other0"/>
              <w:shd w:val="clear" w:color="auto" w:fill="auto"/>
              <w:spacing w:after="340"/>
            </w:pPr>
            <w:r>
              <w:rPr>
                <w:rStyle w:val="Other"/>
                <w:color w:val="000000"/>
              </w:rPr>
              <w:t>Ciljana: 1</w:t>
            </w:r>
          </w:p>
          <w:p w:rsidR="00A35FA0" w:rsidRDefault="00A35FA0" w:rsidP="00A35FA0">
            <w:pPr>
              <w:pStyle w:val="Other0"/>
              <w:shd w:val="clear" w:color="auto" w:fill="auto"/>
              <w:rPr>
                <w:rStyle w:val="Other"/>
                <w:color w:val="000000"/>
              </w:rPr>
            </w:pPr>
          </w:p>
          <w:p w:rsidR="00A35FA0" w:rsidRDefault="00A35FA0" w:rsidP="00A35FA0">
            <w:pPr>
              <w:pStyle w:val="Other0"/>
              <w:shd w:val="clear" w:color="auto" w:fill="auto"/>
              <w:rPr>
                <w:rStyle w:val="Other"/>
                <w:color w:val="000000"/>
              </w:rPr>
            </w:pPr>
          </w:p>
          <w:p w:rsidR="00945C74" w:rsidRDefault="00945C74" w:rsidP="00A35FA0">
            <w:pPr>
              <w:pStyle w:val="Other0"/>
              <w:shd w:val="clear" w:color="auto" w:fill="auto"/>
            </w:pPr>
            <w:r>
              <w:rPr>
                <w:rStyle w:val="Other"/>
                <w:color w:val="000000"/>
              </w:rPr>
              <w:t>Polazna:</w:t>
            </w:r>
            <w:r w:rsidR="00A35FA0">
              <w:rPr>
                <w:rStyle w:val="Other"/>
                <w:color w:val="000000"/>
              </w:rPr>
              <w:t xml:space="preserve"> </w:t>
            </w:r>
            <w:r>
              <w:rPr>
                <w:rStyle w:val="Other"/>
                <w:color w:val="000000"/>
              </w:rPr>
              <w:t>99.000</w:t>
            </w:r>
            <w:r w:rsidR="005B6E9D">
              <w:rPr>
                <w:rStyle w:val="Other"/>
                <w:color w:val="000000"/>
              </w:rPr>
              <w:t xml:space="preserve"> </w:t>
            </w:r>
            <w:r>
              <w:rPr>
                <w:rStyle w:val="Other"/>
                <w:color w:val="000000"/>
              </w:rPr>
              <w:t>HRK</w:t>
            </w:r>
          </w:p>
          <w:p w:rsidR="00945C74" w:rsidRDefault="00945C74" w:rsidP="00A35FA0">
            <w:pPr>
              <w:pStyle w:val="Other0"/>
              <w:shd w:val="clear" w:color="auto" w:fill="auto"/>
              <w:spacing w:after="500"/>
            </w:pPr>
            <w:r>
              <w:rPr>
                <w:rStyle w:val="Other"/>
                <w:color w:val="000000"/>
              </w:rPr>
              <w:t>Ciljana: 100.000</w:t>
            </w:r>
            <w:r w:rsidR="005B6E9D">
              <w:rPr>
                <w:rStyle w:val="Other"/>
                <w:color w:val="000000"/>
              </w:rPr>
              <w:t xml:space="preserve"> </w:t>
            </w:r>
            <w:r>
              <w:rPr>
                <w:rStyle w:val="Other"/>
                <w:color w:val="000000"/>
              </w:rPr>
              <w:t>HRK</w:t>
            </w:r>
          </w:p>
          <w:p w:rsidR="00945C74" w:rsidRDefault="00945C74">
            <w:pPr>
              <w:pStyle w:val="Other0"/>
              <w:shd w:val="clear" w:color="auto" w:fill="auto"/>
            </w:pPr>
            <w:r>
              <w:rPr>
                <w:rStyle w:val="Other"/>
                <w:color w:val="000000"/>
              </w:rPr>
              <w:t>Polazna: 0</w:t>
            </w:r>
          </w:p>
          <w:p w:rsidR="00945C74" w:rsidRDefault="00945C74">
            <w:pPr>
              <w:pStyle w:val="Other0"/>
              <w:shd w:val="clear" w:color="auto" w:fill="auto"/>
              <w:spacing w:after="340"/>
            </w:pPr>
            <w:r>
              <w:rPr>
                <w:rStyle w:val="Other"/>
                <w:color w:val="000000"/>
              </w:rPr>
              <w:t>Ciljana:1</w:t>
            </w:r>
          </w:p>
          <w:p w:rsidR="00A35FA0" w:rsidRDefault="00A35FA0" w:rsidP="00A35FA0">
            <w:pPr>
              <w:pStyle w:val="Other0"/>
              <w:shd w:val="clear" w:color="auto" w:fill="auto"/>
              <w:rPr>
                <w:rStyle w:val="Other"/>
                <w:color w:val="000000"/>
              </w:rPr>
            </w:pPr>
          </w:p>
          <w:p w:rsidR="00A35FA0" w:rsidRDefault="00945C74" w:rsidP="00A35FA0">
            <w:pPr>
              <w:pStyle w:val="Other0"/>
              <w:shd w:val="clear" w:color="auto" w:fill="auto"/>
              <w:rPr>
                <w:rStyle w:val="Other"/>
                <w:color w:val="000000"/>
              </w:rPr>
            </w:pPr>
            <w:r>
              <w:rPr>
                <w:rStyle w:val="Other"/>
                <w:color w:val="000000"/>
              </w:rPr>
              <w:t xml:space="preserve">Polazna: 0 HRK </w:t>
            </w:r>
          </w:p>
          <w:p w:rsidR="00945C74" w:rsidRDefault="00945C74">
            <w:pPr>
              <w:pStyle w:val="Other0"/>
              <w:shd w:val="clear" w:color="auto" w:fill="auto"/>
              <w:spacing w:after="500"/>
            </w:pPr>
            <w:r>
              <w:rPr>
                <w:rStyle w:val="Other"/>
                <w:color w:val="000000"/>
              </w:rPr>
              <w:t>Ciljana: 100.000</w:t>
            </w:r>
            <w:r w:rsidR="005B6E9D">
              <w:rPr>
                <w:rStyle w:val="Other"/>
                <w:color w:val="000000"/>
              </w:rPr>
              <w:t xml:space="preserve"> </w:t>
            </w:r>
            <w:r>
              <w:rPr>
                <w:rStyle w:val="Other"/>
                <w:color w:val="000000"/>
              </w:rPr>
              <w:t>HRK</w:t>
            </w:r>
          </w:p>
          <w:p w:rsidR="00A35FA0" w:rsidRDefault="00A35FA0">
            <w:pPr>
              <w:pStyle w:val="Other0"/>
              <w:shd w:val="clear" w:color="auto" w:fill="auto"/>
              <w:rPr>
                <w:rStyle w:val="Other"/>
                <w:color w:val="000000"/>
              </w:rPr>
            </w:pPr>
          </w:p>
          <w:p w:rsidR="00945C74" w:rsidRDefault="00945C74">
            <w:pPr>
              <w:pStyle w:val="Other0"/>
              <w:shd w:val="clear" w:color="auto" w:fill="auto"/>
            </w:pPr>
            <w:r>
              <w:rPr>
                <w:rStyle w:val="Other"/>
                <w:color w:val="000000"/>
              </w:rPr>
              <w:t>Polazna: 0</w:t>
            </w:r>
          </w:p>
          <w:p w:rsidR="00A35FA0" w:rsidRDefault="00945C74" w:rsidP="00A35FA0">
            <w:pPr>
              <w:pStyle w:val="Other0"/>
              <w:shd w:val="clear" w:color="auto" w:fill="auto"/>
              <w:spacing w:after="500"/>
              <w:rPr>
                <w:rStyle w:val="Other"/>
                <w:color w:val="000000"/>
              </w:rPr>
            </w:pPr>
            <w:r>
              <w:rPr>
                <w:rStyle w:val="Other"/>
                <w:color w:val="000000"/>
              </w:rPr>
              <w:t>Ciljana: 0</w:t>
            </w:r>
          </w:p>
          <w:p w:rsidR="00A35FA0" w:rsidRDefault="00945C74" w:rsidP="00A35FA0">
            <w:pPr>
              <w:pStyle w:val="Other0"/>
              <w:shd w:val="clear" w:color="auto" w:fill="auto"/>
              <w:rPr>
                <w:rStyle w:val="Other"/>
                <w:color w:val="000000"/>
              </w:rPr>
            </w:pPr>
            <w:r>
              <w:rPr>
                <w:rStyle w:val="Other"/>
                <w:color w:val="000000"/>
              </w:rPr>
              <w:t xml:space="preserve">Polazna: 9 </w:t>
            </w:r>
          </w:p>
          <w:p w:rsidR="00945C74" w:rsidRDefault="00945C74" w:rsidP="00A35FA0">
            <w:pPr>
              <w:pStyle w:val="Other0"/>
              <w:shd w:val="clear" w:color="auto" w:fill="auto"/>
              <w:spacing w:after="500"/>
            </w:pPr>
            <w:r>
              <w:rPr>
                <w:rStyle w:val="Other"/>
                <w:color w:val="000000"/>
              </w:rPr>
              <w:t>Ciljana: 10</w:t>
            </w:r>
          </w:p>
        </w:tc>
        <w:tc>
          <w:tcPr>
            <w:tcW w:w="1258" w:type="dxa"/>
            <w:vMerge/>
            <w:tcBorders>
              <w:top w:val="nil"/>
              <w:left w:val="single" w:sz="4" w:space="0" w:color="auto"/>
              <w:bottom w:val="single" w:sz="4" w:space="0" w:color="auto"/>
              <w:right w:val="nil"/>
            </w:tcBorders>
            <w:shd w:val="clear" w:color="auto" w:fill="FFFFFF"/>
          </w:tcPr>
          <w:p w:rsidR="00945C74" w:rsidRDefault="00945C74">
            <w:pPr>
              <w:pStyle w:val="Other0"/>
              <w:shd w:val="clear" w:color="auto" w:fill="auto"/>
            </w:pPr>
          </w:p>
        </w:tc>
        <w:tc>
          <w:tcPr>
            <w:tcW w:w="1670" w:type="dxa"/>
            <w:vMerge/>
            <w:tcBorders>
              <w:top w:val="nil"/>
              <w:left w:val="single" w:sz="4" w:space="0" w:color="auto"/>
              <w:bottom w:val="single" w:sz="4" w:space="0" w:color="auto"/>
              <w:right w:val="single" w:sz="4" w:space="0" w:color="auto"/>
            </w:tcBorders>
            <w:shd w:val="clear" w:color="auto" w:fill="FFFFFF"/>
          </w:tcPr>
          <w:p w:rsidR="00945C74" w:rsidRDefault="00945C74">
            <w:pPr>
              <w:pStyle w:val="Other0"/>
              <w:shd w:val="clear" w:color="auto" w:fill="auto"/>
            </w:pPr>
          </w:p>
        </w:tc>
      </w:tr>
    </w:tbl>
    <w:p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tblPr>
      <w:tblGrid>
        <w:gridCol w:w="1402"/>
        <w:gridCol w:w="1771"/>
        <w:gridCol w:w="1728"/>
        <w:gridCol w:w="2203"/>
        <w:gridCol w:w="1502"/>
        <w:gridCol w:w="1272"/>
        <w:gridCol w:w="1282"/>
        <w:gridCol w:w="1258"/>
        <w:gridCol w:w="1670"/>
      </w:tblGrid>
      <w:tr w:rsidR="00945C74">
        <w:trPr>
          <w:trHeight w:hRule="exact" w:val="3811"/>
          <w:jc w:val="center"/>
        </w:trPr>
        <w:tc>
          <w:tcPr>
            <w:tcW w:w="1402"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pPr>
            <w:r>
              <w:rPr>
                <w:rStyle w:val="Other"/>
                <w:b/>
                <w:bCs/>
                <w:color w:val="000000"/>
              </w:rPr>
              <w:lastRenderedPageBreak/>
              <w:t>Rast investicijskih projekata za aktivaciju neiskorištene državne imovine putem osnivanja prava građenja, prava služnosti, darovanja, zakupa i dodjele na uporabu - nastavak</w:t>
            </w:r>
          </w:p>
        </w:tc>
        <w:tc>
          <w:tcPr>
            <w:tcW w:w="1771" w:type="dxa"/>
            <w:vMerge w:val="restart"/>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1728" w:type="dxa"/>
            <w:tcBorders>
              <w:top w:val="single" w:sz="4" w:space="0" w:color="auto"/>
              <w:left w:val="single" w:sz="4" w:space="0" w:color="auto"/>
              <w:bottom w:val="nil"/>
              <w:right w:val="nil"/>
            </w:tcBorders>
            <w:shd w:val="clear" w:color="auto" w:fill="FFFFFF"/>
            <w:vAlign w:val="center"/>
          </w:tcPr>
          <w:p w:rsidR="00945C74" w:rsidRDefault="00945C74" w:rsidP="00D34EC8">
            <w:pPr>
              <w:pStyle w:val="Other0"/>
              <w:shd w:val="clear" w:color="auto" w:fill="auto"/>
              <w:jc w:val="left"/>
            </w:pPr>
            <w:r>
              <w:rPr>
                <w:rStyle w:val="Other"/>
                <w:color w:val="000000"/>
              </w:rPr>
              <w:t>3. Nekretnine u vlasništvu RH kojima upravlja Ministarstvo staviti u funkciju gospodarskog napretka sklapanjem ugovora kojim se rješavaju imovinskopravni odnosi darovanjem</w:t>
            </w:r>
          </w:p>
        </w:tc>
        <w:tc>
          <w:tcPr>
            <w:tcW w:w="2203"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after="160"/>
              <w:jc w:val="left"/>
            </w:pPr>
            <w:r>
              <w:rPr>
                <w:rStyle w:val="Other"/>
                <w:color w:val="000000"/>
              </w:rPr>
              <w:t>U slučajevima u kojima su ostvarene zakonske pretpostavke za ove načine raspolaganja, poduzet će se slijedeće aktivnosti:</w:t>
            </w:r>
          </w:p>
          <w:p w:rsidR="00945C74" w:rsidRDefault="00945C74">
            <w:pPr>
              <w:pStyle w:val="Other0"/>
              <w:numPr>
                <w:ilvl w:val="0"/>
                <w:numId w:val="13"/>
              </w:numPr>
              <w:shd w:val="clear" w:color="auto" w:fill="auto"/>
              <w:tabs>
                <w:tab w:val="left" w:pos="77"/>
              </w:tabs>
              <w:jc w:val="left"/>
            </w:pPr>
            <w:r>
              <w:rPr>
                <w:rStyle w:val="Other"/>
                <w:color w:val="000000"/>
              </w:rPr>
              <w:t>prikupljanje dokumentacije o nekretninama potrebne za rješavanje imovinskopravnih odnosa i evidentiranje nekretnina u internom registru Ministarstva</w:t>
            </w:r>
          </w:p>
          <w:p w:rsidR="00945C74" w:rsidRDefault="00945C74">
            <w:pPr>
              <w:pStyle w:val="Other0"/>
              <w:numPr>
                <w:ilvl w:val="0"/>
                <w:numId w:val="13"/>
              </w:numPr>
              <w:shd w:val="clear" w:color="auto" w:fill="auto"/>
              <w:tabs>
                <w:tab w:val="left" w:pos="72"/>
              </w:tabs>
              <w:jc w:val="left"/>
            </w:pPr>
            <w:r>
              <w:rPr>
                <w:rStyle w:val="Other"/>
                <w:color w:val="000000"/>
              </w:rPr>
              <w:t>procjena tržišne vrijednosti nekretnina</w:t>
            </w:r>
          </w:p>
          <w:p w:rsidR="00945C74" w:rsidRDefault="00945C74">
            <w:pPr>
              <w:pStyle w:val="Other0"/>
              <w:numPr>
                <w:ilvl w:val="0"/>
                <w:numId w:val="13"/>
              </w:numPr>
              <w:shd w:val="clear" w:color="auto" w:fill="auto"/>
              <w:tabs>
                <w:tab w:val="left" w:pos="72"/>
              </w:tabs>
              <w:jc w:val="left"/>
            </w:pPr>
            <w:r>
              <w:rPr>
                <w:rStyle w:val="Other"/>
                <w:color w:val="000000"/>
              </w:rPr>
              <w:t>pribavljanje mišljenja nadležnih tijela</w:t>
            </w:r>
          </w:p>
          <w:p w:rsidR="00945C74" w:rsidRDefault="00945C74">
            <w:pPr>
              <w:pStyle w:val="Other0"/>
              <w:numPr>
                <w:ilvl w:val="0"/>
                <w:numId w:val="13"/>
              </w:numPr>
              <w:shd w:val="clear" w:color="auto" w:fill="auto"/>
              <w:tabs>
                <w:tab w:val="left" w:pos="67"/>
              </w:tabs>
              <w:jc w:val="left"/>
            </w:pPr>
            <w:r>
              <w:rPr>
                <w:rStyle w:val="Other"/>
                <w:color w:val="000000"/>
              </w:rPr>
              <w:t>donošenje odluke od strane tijela nadležnog u skladu s ZUDI</w:t>
            </w:r>
          </w:p>
          <w:p w:rsidR="00945C74" w:rsidRDefault="00945C74">
            <w:pPr>
              <w:pStyle w:val="Other0"/>
              <w:numPr>
                <w:ilvl w:val="0"/>
                <w:numId w:val="13"/>
              </w:numPr>
              <w:shd w:val="clear" w:color="auto" w:fill="auto"/>
              <w:tabs>
                <w:tab w:val="left" w:pos="67"/>
              </w:tabs>
              <w:jc w:val="left"/>
            </w:pPr>
            <w:r>
              <w:rPr>
                <w:rStyle w:val="Other"/>
                <w:color w:val="000000"/>
              </w:rPr>
              <w:t>sklapanje ugovora</w:t>
            </w:r>
          </w:p>
          <w:p w:rsidR="00945C74" w:rsidRDefault="00945C74">
            <w:pPr>
              <w:pStyle w:val="Other0"/>
              <w:shd w:val="clear" w:color="auto" w:fill="auto"/>
              <w:jc w:val="left"/>
            </w:pPr>
            <w:r>
              <w:rPr>
                <w:rStyle w:val="Other"/>
                <w:color w:val="000000"/>
              </w:rPr>
              <w:t>-evidentiranje otuđenja u internom registru Ministarstva</w:t>
            </w:r>
          </w:p>
        </w:tc>
        <w:tc>
          <w:tcPr>
            <w:tcW w:w="1502"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after="1380"/>
            </w:pPr>
            <w:r>
              <w:rPr>
                <w:rStyle w:val="Other"/>
                <w:color w:val="000000"/>
              </w:rPr>
              <w:t>Broj sklopljenih ugovora o darovanju</w:t>
            </w:r>
          </w:p>
          <w:p w:rsidR="00945C74" w:rsidRDefault="00945C74">
            <w:pPr>
              <w:pStyle w:val="Other0"/>
              <w:shd w:val="clear" w:color="auto" w:fill="auto"/>
            </w:pPr>
            <w:r>
              <w:rPr>
                <w:rStyle w:val="Other"/>
                <w:color w:val="000000"/>
              </w:rPr>
              <w:t>Tržišna vrijednost nekretnina koje su predmet sklopljenih ugovora</w:t>
            </w:r>
          </w:p>
        </w:tc>
        <w:tc>
          <w:tcPr>
            <w:tcW w:w="1272"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after="1700" w:line="240" w:lineRule="auto"/>
            </w:pPr>
            <w:r>
              <w:rPr>
                <w:rStyle w:val="Other"/>
                <w:color w:val="000000"/>
              </w:rPr>
              <w:t>Broj</w:t>
            </w:r>
          </w:p>
          <w:p w:rsidR="00945C74" w:rsidRDefault="00945C74">
            <w:pPr>
              <w:pStyle w:val="Other0"/>
              <w:shd w:val="clear" w:color="auto" w:fill="auto"/>
              <w:spacing w:line="240" w:lineRule="auto"/>
            </w:pPr>
            <w:r>
              <w:rPr>
                <w:rStyle w:val="Other"/>
                <w:color w:val="000000"/>
              </w:rPr>
              <w:t>Vrijednost HRK</w:t>
            </w:r>
          </w:p>
        </w:tc>
        <w:tc>
          <w:tcPr>
            <w:tcW w:w="1282"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Polazna: 6</w:t>
            </w:r>
          </w:p>
          <w:p w:rsidR="00945C74" w:rsidRDefault="00945C74">
            <w:pPr>
              <w:pStyle w:val="Other0"/>
              <w:shd w:val="clear" w:color="auto" w:fill="auto"/>
              <w:spacing w:after="1300" w:line="240" w:lineRule="auto"/>
            </w:pPr>
            <w:r>
              <w:rPr>
                <w:rStyle w:val="Other"/>
                <w:color w:val="000000"/>
              </w:rPr>
              <w:t>Ciljana: 7</w:t>
            </w:r>
          </w:p>
          <w:p w:rsidR="00945C74" w:rsidRDefault="00945C74">
            <w:pPr>
              <w:pStyle w:val="Other0"/>
              <w:shd w:val="clear" w:color="auto" w:fill="auto"/>
              <w:spacing w:line="240" w:lineRule="auto"/>
            </w:pPr>
            <w:r>
              <w:rPr>
                <w:rStyle w:val="Other"/>
                <w:color w:val="000000"/>
              </w:rPr>
              <w:t>Polazna:</w:t>
            </w:r>
          </w:p>
          <w:p w:rsidR="00945C74" w:rsidRDefault="00945C74">
            <w:pPr>
              <w:pStyle w:val="Other0"/>
              <w:shd w:val="clear" w:color="auto" w:fill="auto"/>
              <w:spacing w:line="240" w:lineRule="auto"/>
            </w:pPr>
            <w:r>
              <w:rPr>
                <w:rStyle w:val="Other"/>
                <w:color w:val="000000"/>
              </w:rPr>
              <w:t>144.748.580</w:t>
            </w:r>
            <w:r w:rsidR="009053B9">
              <w:rPr>
                <w:rStyle w:val="Other"/>
                <w:color w:val="000000"/>
              </w:rPr>
              <w:t xml:space="preserve"> </w:t>
            </w:r>
            <w:r>
              <w:rPr>
                <w:rStyle w:val="Other"/>
                <w:color w:val="000000"/>
              </w:rPr>
              <w:t>HRK</w:t>
            </w:r>
          </w:p>
          <w:p w:rsidR="00945C74" w:rsidRDefault="00945C74">
            <w:pPr>
              <w:pStyle w:val="Other0"/>
              <w:shd w:val="clear" w:color="auto" w:fill="auto"/>
              <w:spacing w:line="240" w:lineRule="auto"/>
            </w:pPr>
            <w:r>
              <w:rPr>
                <w:rStyle w:val="Other"/>
                <w:color w:val="000000"/>
              </w:rPr>
              <w:t>Ciljana:</w:t>
            </w:r>
          </w:p>
          <w:p w:rsidR="00945C74" w:rsidRDefault="00945C74">
            <w:pPr>
              <w:pStyle w:val="Other0"/>
              <w:shd w:val="clear" w:color="auto" w:fill="auto"/>
              <w:spacing w:line="240" w:lineRule="auto"/>
            </w:pPr>
            <w:r>
              <w:rPr>
                <w:rStyle w:val="Other"/>
                <w:color w:val="000000"/>
              </w:rPr>
              <w:t>20.000.000 HRK**</w:t>
            </w:r>
          </w:p>
        </w:tc>
        <w:tc>
          <w:tcPr>
            <w:tcW w:w="1258" w:type="dxa"/>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1670" w:type="dxa"/>
            <w:tcBorders>
              <w:top w:val="single" w:sz="4" w:space="0" w:color="auto"/>
              <w:left w:val="single" w:sz="4" w:space="0" w:color="auto"/>
              <w:bottom w:val="nil"/>
              <w:right w:val="single" w:sz="4" w:space="0" w:color="auto"/>
            </w:tcBorders>
            <w:shd w:val="clear" w:color="auto" w:fill="FFFFFF"/>
          </w:tcPr>
          <w:p w:rsidR="00945C74" w:rsidRDefault="00945C74">
            <w:pPr>
              <w:rPr>
                <w:color w:val="auto"/>
                <w:sz w:val="10"/>
                <w:szCs w:val="10"/>
              </w:rPr>
            </w:pPr>
          </w:p>
        </w:tc>
      </w:tr>
      <w:tr w:rsidR="00945C74">
        <w:trPr>
          <w:trHeight w:hRule="exact" w:val="2765"/>
          <w:jc w:val="center"/>
        </w:trPr>
        <w:tc>
          <w:tcPr>
            <w:tcW w:w="1402" w:type="dxa"/>
            <w:vMerge/>
            <w:tcBorders>
              <w:top w:val="nil"/>
              <w:left w:val="single" w:sz="4" w:space="0" w:color="auto"/>
              <w:bottom w:val="nil"/>
              <w:right w:val="nil"/>
            </w:tcBorders>
            <w:shd w:val="clear" w:color="auto" w:fill="FFFFFF"/>
            <w:vAlign w:val="center"/>
          </w:tcPr>
          <w:p w:rsidR="00945C74" w:rsidRDefault="00945C74">
            <w:pPr>
              <w:rPr>
                <w:color w:val="auto"/>
                <w:sz w:val="10"/>
                <w:szCs w:val="10"/>
              </w:rPr>
            </w:pPr>
          </w:p>
        </w:tc>
        <w:tc>
          <w:tcPr>
            <w:tcW w:w="1771" w:type="dxa"/>
            <w:vMerge/>
            <w:tcBorders>
              <w:top w:val="nil"/>
              <w:left w:val="single" w:sz="4" w:space="0" w:color="auto"/>
              <w:bottom w:val="nil"/>
              <w:right w:val="nil"/>
            </w:tcBorders>
            <w:shd w:val="clear" w:color="auto" w:fill="FFFFFF"/>
          </w:tcPr>
          <w:p w:rsidR="00945C74" w:rsidRDefault="00945C74">
            <w:pPr>
              <w:rPr>
                <w:color w:val="auto"/>
                <w:sz w:val="10"/>
                <w:szCs w:val="10"/>
              </w:rPr>
            </w:pPr>
          </w:p>
        </w:tc>
        <w:tc>
          <w:tcPr>
            <w:tcW w:w="1728"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jc w:val="left"/>
            </w:pPr>
            <w:r>
              <w:rPr>
                <w:rStyle w:val="Other"/>
                <w:color w:val="000000"/>
              </w:rPr>
              <w:t>4. Nekretnine u vlasništvu RH kojima upravlja Ministarstvo staviti u funkciju gospodarskog, socijalnog, kulturnog i obrazovnog napretka povećanjem njihove vrijednosti ulaganjem sredstava iz fondova Europske unije na temelju suglasnosti Ministarstva za prijavu na natječaje projekata koji se financiraju iz fondova Europske unije</w:t>
            </w:r>
          </w:p>
        </w:tc>
        <w:tc>
          <w:tcPr>
            <w:tcW w:w="2203"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jc w:val="left"/>
            </w:pPr>
            <w:r>
              <w:rPr>
                <w:rStyle w:val="Other"/>
                <w:color w:val="000000"/>
              </w:rPr>
              <w:t>Davanje suglasnosti jedinicama lokalne i područne (regionalne) samouprave za prijavu na natječaje projekata koji se financiraju iz fondova Europske unije, a koji se planiraju na nekretninama u vlasništvu ili suvlasništvu RH i vođenje evidencije o izdanim suglasnostima</w:t>
            </w:r>
          </w:p>
        </w:tc>
        <w:tc>
          <w:tcPr>
            <w:tcW w:w="1502"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pPr>
            <w:r>
              <w:rPr>
                <w:rStyle w:val="Other"/>
                <w:color w:val="000000"/>
              </w:rPr>
              <w:t>Broj izdanih/evidentiranih suglasnosti</w:t>
            </w:r>
          </w:p>
        </w:tc>
        <w:tc>
          <w:tcPr>
            <w:tcW w:w="1272"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w:t>
            </w:r>
          </w:p>
        </w:tc>
        <w:tc>
          <w:tcPr>
            <w:tcW w:w="1282"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Polazna: 3</w:t>
            </w:r>
          </w:p>
          <w:p w:rsidR="00945C74" w:rsidRDefault="00945C74">
            <w:pPr>
              <w:pStyle w:val="Other0"/>
              <w:shd w:val="clear" w:color="auto" w:fill="auto"/>
              <w:spacing w:line="240" w:lineRule="auto"/>
            </w:pPr>
            <w:r>
              <w:rPr>
                <w:rStyle w:val="Other"/>
                <w:color w:val="000000"/>
              </w:rPr>
              <w:t>Ciljana: 4</w:t>
            </w:r>
          </w:p>
        </w:tc>
        <w:tc>
          <w:tcPr>
            <w:tcW w:w="1258" w:type="dxa"/>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1670" w:type="dxa"/>
            <w:tcBorders>
              <w:top w:val="single" w:sz="4" w:space="0" w:color="auto"/>
              <w:left w:val="single" w:sz="4" w:space="0" w:color="auto"/>
              <w:bottom w:val="nil"/>
              <w:right w:val="single" w:sz="4" w:space="0" w:color="auto"/>
            </w:tcBorders>
            <w:shd w:val="clear" w:color="auto" w:fill="FFFFFF"/>
          </w:tcPr>
          <w:p w:rsidR="00945C74" w:rsidRDefault="00945C74">
            <w:pPr>
              <w:rPr>
                <w:color w:val="auto"/>
                <w:sz w:val="10"/>
                <w:szCs w:val="10"/>
              </w:rPr>
            </w:pPr>
          </w:p>
        </w:tc>
      </w:tr>
      <w:tr w:rsidR="00945C74">
        <w:trPr>
          <w:trHeight w:hRule="exact" w:val="2083"/>
          <w:jc w:val="center"/>
        </w:trPr>
        <w:tc>
          <w:tcPr>
            <w:tcW w:w="1402" w:type="dxa"/>
            <w:vMerge/>
            <w:tcBorders>
              <w:top w:val="nil"/>
              <w:left w:val="single" w:sz="4" w:space="0" w:color="auto"/>
              <w:bottom w:val="single" w:sz="4" w:space="0" w:color="auto"/>
              <w:right w:val="nil"/>
            </w:tcBorders>
            <w:shd w:val="clear" w:color="auto" w:fill="FFFFFF"/>
            <w:vAlign w:val="center"/>
          </w:tcPr>
          <w:p w:rsidR="00945C74" w:rsidRDefault="00945C74">
            <w:pPr>
              <w:rPr>
                <w:color w:val="auto"/>
                <w:sz w:val="10"/>
                <w:szCs w:val="10"/>
              </w:rPr>
            </w:pPr>
          </w:p>
        </w:tc>
        <w:tc>
          <w:tcPr>
            <w:tcW w:w="1771" w:type="dxa"/>
            <w:vMerge/>
            <w:tcBorders>
              <w:top w:val="nil"/>
              <w:left w:val="single" w:sz="4" w:space="0" w:color="auto"/>
              <w:bottom w:val="single" w:sz="4" w:space="0" w:color="auto"/>
              <w:right w:val="nil"/>
            </w:tcBorders>
            <w:shd w:val="clear" w:color="auto" w:fill="FFFFFF"/>
          </w:tcPr>
          <w:p w:rsidR="00945C74" w:rsidRDefault="00945C74">
            <w:pPr>
              <w:rPr>
                <w:color w:val="auto"/>
                <w:sz w:val="10"/>
                <w:szCs w:val="10"/>
              </w:rPr>
            </w:pPr>
          </w:p>
        </w:tc>
        <w:tc>
          <w:tcPr>
            <w:tcW w:w="1728"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jc w:val="left"/>
            </w:pPr>
            <w:r>
              <w:rPr>
                <w:rStyle w:val="Other"/>
                <w:color w:val="000000"/>
              </w:rPr>
              <w:t>5.Vođenje redovite cjelovite i sistematizirane evidencije izdanih suglasnosti za prijavu na natječaje projekata koji se financiraju iz fondova Europske unije na nekretninama u vlasništvu ili suvlasništvu Republike Hrvatske</w:t>
            </w:r>
          </w:p>
        </w:tc>
        <w:tc>
          <w:tcPr>
            <w:tcW w:w="2203"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jc w:val="left"/>
            </w:pPr>
            <w:r>
              <w:rPr>
                <w:rStyle w:val="Other"/>
                <w:color w:val="000000"/>
              </w:rPr>
              <w:t>Poduzimanje svih radnji u svrhu vođenja evidencije izdanih suglasnosti za prijavu na natječaje projekata koji se financiraju iz fondova Europske unije na nekretninama u vlasništvu ili suvlasništvu Republike Hrvatske iz članak50. stavka 3. ZUDI-a</w:t>
            </w:r>
          </w:p>
        </w:tc>
        <w:tc>
          <w:tcPr>
            <w:tcW w:w="1502"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pPr>
            <w:r>
              <w:rPr>
                <w:rStyle w:val="Other"/>
                <w:color w:val="000000"/>
              </w:rPr>
              <w:t>Broj izdanih/evidentiranih suglasnosti</w:t>
            </w:r>
          </w:p>
        </w:tc>
        <w:tc>
          <w:tcPr>
            <w:tcW w:w="1272"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pPr>
            <w:r>
              <w:rPr>
                <w:rStyle w:val="Other"/>
                <w:color w:val="000000"/>
              </w:rPr>
              <w:t>Broj nekretnina za koje je izdana suglasnost</w:t>
            </w:r>
          </w:p>
        </w:tc>
        <w:tc>
          <w:tcPr>
            <w:tcW w:w="1282"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40" w:lineRule="auto"/>
            </w:pPr>
            <w:r>
              <w:rPr>
                <w:rStyle w:val="Other"/>
                <w:color w:val="000000"/>
              </w:rPr>
              <w:t>Polazna: 3</w:t>
            </w:r>
          </w:p>
          <w:p w:rsidR="00945C74" w:rsidRDefault="00945C74">
            <w:pPr>
              <w:pStyle w:val="Other0"/>
              <w:shd w:val="clear" w:color="auto" w:fill="auto"/>
              <w:spacing w:line="240" w:lineRule="auto"/>
            </w:pPr>
            <w:r>
              <w:rPr>
                <w:rStyle w:val="Other"/>
                <w:color w:val="000000"/>
              </w:rPr>
              <w:t>Ciljana: 4</w:t>
            </w:r>
          </w:p>
        </w:tc>
        <w:tc>
          <w:tcPr>
            <w:tcW w:w="1258" w:type="dxa"/>
            <w:tcBorders>
              <w:top w:val="single" w:sz="4" w:space="0" w:color="auto"/>
              <w:left w:val="single" w:sz="4" w:space="0" w:color="auto"/>
              <w:bottom w:val="single" w:sz="4" w:space="0" w:color="auto"/>
              <w:right w:val="nil"/>
            </w:tcBorders>
            <w:shd w:val="clear" w:color="auto" w:fill="FFFFFF"/>
          </w:tcPr>
          <w:p w:rsidR="00945C74" w:rsidRDefault="00945C74">
            <w:pPr>
              <w:rPr>
                <w:color w:val="auto"/>
                <w:sz w:val="10"/>
                <w:szCs w:val="10"/>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945C74" w:rsidRDefault="00945C74">
            <w:pPr>
              <w:rPr>
                <w:color w:val="auto"/>
                <w:sz w:val="10"/>
                <w:szCs w:val="10"/>
              </w:rPr>
            </w:pPr>
          </w:p>
        </w:tc>
      </w:tr>
    </w:tbl>
    <w:p w:rsidR="00945C74" w:rsidRDefault="00D34EC8">
      <w:pPr>
        <w:pStyle w:val="Tablecaption0"/>
        <w:shd w:val="clear" w:color="auto" w:fill="auto"/>
        <w:spacing w:line="240" w:lineRule="auto"/>
        <w:jc w:val="both"/>
      </w:pPr>
      <w:r>
        <w:rPr>
          <w:rStyle w:val="Tablecaption"/>
          <w:color w:val="000000"/>
        </w:rPr>
        <w:t xml:space="preserve">            </w:t>
      </w:r>
      <w:r w:rsidR="00945C74">
        <w:rPr>
          <w:rStyle w:val="Tablecaption"/>
          <w:color w:val="000000"/>
        </w:rPr>
        <w:t>*Polaznu</w:t>
      </w:r>
      <w:r>
        <w:rPr>
          <w:rStyle w:val="Tablecaption"/>
          <w:color w:val="000000"/>
        </w:rPr>
        <w:t xml:space="preserve"> </w:t>
      </w:r>
      <w:r w:rsidR="00945C74">
        <w:rPr>
          <w:rStyle w:val="Tablecaption"/>
          <w:color w:val="000000"/>
        </w:rPr>
        <w:t>vrijednost</w:t>
      </w:r>
      <w:r>
        <w:rPr>
          <w:rStyle w:val="Tablecaption"/>
          <w:color w:val="000000"/>
        </w:rPr>
        <w:t xml:space="preserve"> </w:t>
      </w:r>
      <w:r w:rsidR="00945C74">
        <w:rPr>
          <w:rStyle w:val="Tablecaption"/>
          <w:color w:val="000000"/>
        </w:rPr>
        <w:t>pokazatelja rezultata predstavlja ostvarena vrijednost na dan31.8. 2020. , ciljanu vrijednost predstavlja planirana vrijednost na dan</w:t>
      </w:r>
      <w:r>
        <w:rPr>
          <w:rStyle w:val="Tablecaption"/>
          <w:color w:val="000000"/>
        </w:rPr>
        <w:t xml:space="preserve"> </w:t>
      </w:r>
      <w:r w:rsidR="00945C74">
        <w:rPr>
          <w:rStyle w:val="Tablecaption"/>
          <w:color w:val="000000"/>
        </w:rPr>
        <w:t>31.12.2021.</w:t>
      </w:r>
    </w:p>
    <w:p w:rsidR="00945C74" w:rsidRDefault="00D34EC8">
      <w:pPr>
        <w:pStyle w:val="Tablecaption0"/>
        <w:shd w:val="clear" w:color="auto" w:fill="auto"/>
        <w:spacing w:line="240" w:lineRule="auto"/>
        <w:jc w:val="both"/>
      </w:pPr>
      <w:r>
        <w:rPr>
          <w:rStyle w:val="Tablecaption"/>
          <w:color w:val="000000"/>
        </w:rPr>
        <w:t xml:space="preserve">           </w:t>
      </w:r>
      <w:r w:rsidR="00945C74">
        <w:rPr>
          <w:rStyle w:val="Tablecaption"/>
          <w:color w:val="000000"/>
        </w:rPr>
        <w:t>** U pogledu pokazatelja rezultata naziva Tržišna vrijednost nekretnina koje su predmet sklopljenih ugovora postavljene su niže ciljane vrijednosti za 2021. godinu u odnosu na realizaciju iz 2020. godine, a obzirom na smanjen broj zahtjeva za sklapanje ugovora.</w:t>
      </w:r>
      <w:r w:rsidR="00945C74">
        <w:br w:type="page"/>
      </w:r>
    </w:p>
    <w:p w:rsidR="00945C74" w:rsidRPr="00D34EC8" w:rsidRDefault="00945C74">
      <w:pPr>
        <w:pStyle w:val="Bodytext20"/>
        <w:numPr>
          <w:ilvl w:val="0"/>
          <w:numId w:val="14"/>
        </w:numPr>
        <w:shd w:val="clear" w:color="auto" w:fill="auto"/>
        <w:tabs>
          <w:tab w:val="left" w:pos="322"/>
        </w:tabs>
        <w:rPr>
          <w:sz w:val="23"/>
          <w:szCs w:val="23"/>
        </w:rPr>
      </w:pPr>
      <w:r w:rsidRPr="00D34EC8">
        <w:rPr>
          <w:rStyle w:val="Bodytext2"/>
          <w:sz w:val="23"/>
          <w:szCs w:val="23"/>
        </w:rPr>
        <w:lastRenderedPageBreak/>
        <w:t>Poseban cilj 2 -„Nastavak privatizacije trgovačkih društava u vlasništvu RH i unaprjeđenje upravljanja pravnim osobama od posebnog interesa za</w:t>
      </w:r>
      <w:r w:rsidR="00D34EC8" w:rsidRPr="00D34EC8">
        <w:rPr>
          <w:rStyle w:val="Bodytext2"/>
          <w:sz w:val="23"/>
          <w:szCs w:val="23"/>
        </w:rPr>
        <w:t xml:space="preserve"> </w:t>
      </w:r>
      <w:r w:rsidRPr="00D34EC8">
        <w:rPr>
          <w:rStyle w:val="Bodytext2"/>
          <w:sz w:val="23"/>
          <w:szCs w:val="23"/>
        </w:rPr>
        <w:t>RH“</w:t>
      </w:r>
    </w:p>
    <w:tbl>
      <w:tblPr>
        <w:tblW w:w="0" w:type="auto"/>
        <w:jc w:val="center"/>
        <w:tblLayout w:type="fixed"/>
        <w:tblCellMar>
          <w:left w:w="0" w:type="dxa"/>
          <w:right w:w="0" w:type="dxa"/>
        </w:tblCellMar>
        <w:tblLook w:val="0000"/>
      </w:tblPr>
      <w:tblGrid>
        <w:gridCol w:w="1454"/>
        <w:gridCol w:w="1507"/>
        <w:gridCol w:w="1310"/>
        <w:gridCol w:w="2962"/>
        <w:gridCol w:w="1531"/>
        <w:gridCol w:w="936"/>
        <w:gridCol w:w="893"/>
        <w:gridCol w:w="1488"/>
        <w:gridCol w:w="2059"/>
      </w:tblGrid>
      <w:tr w:rsidR="00945C74">
        <w:trPr>
          <w:trHeight w:hRule="exact" w:val="533"/>
          <w:jc w:val="center"/>
        </w:trPr>
        <w:tc>
          <w:tcPr>
            <w:tcW w:w="14140" w:type="dxa"/>
            <w:gridSpan w:val="9"/>
            <w:tcBorders>
              <w:top w:val="single" w:sz="4" w:space="0" w:color="auto"/>
              <w:left w:val="single" w:sz="4" w:space="0" w:color="auto"/>
              <w:bottom w:val="nil"/>
              <w:right w:val="single" w:sz="4" w:space="0" w:color="auto"/>
            </w:tcBorders>
            <w:shd w:val="clear" w:color="auto" w:fill="66CBFF"/>
            <w:vAlign w:val="bottom"/>
          </w:tcPr>
          <w:p w:rsidR="00D34EC8" w:rsidRPr="00945C74" w:rsidRDefault="00945C74">
            <w:pPr>
              <w:pStyle w:val="Other0"/>
              <w:shd w:val="clear" w:color="auto" w:fill="auto"/>
              <w:spacing w:line="240" w:lineRule="auto"/>
              <w:rPr>
                <w:rStyle w:val="Other"/>
                <w:b/>
                <w:bCs/>
                <w:color w:val="000000"/>
                <w:sz w:val="19"/>
                <w:szCs w:val="19"/>
              </w:rPr>
            </w:pPr>
            <w:r w:rsidRPr="00945C74">
              <w:rPr>
                <w:rStyle w:val="Other"/>
                <w:b/>
                <w:bCs/>
                <w:color w:val="FF0000"/>
                <w:sz w:val="19"/>
                <w:szCs w:val="19"/>
              </w:rPr>
              <w:t xml:space="preserve">PRILOG 2: </w:t>
            </w:r>
            <w:r w:rsidRPr="00945C74">
              <w:rPr>
                <w:rStyle w:val="Other"/>
                <w:b/>
                <w:bCs/>
                <w:color w:val="000000"/>
                <w:sz w:val="19"/>
                <w:szCs w:val="19"/>
              </w:rPr>
              <w:t xml:space="preserve">POSEBAN CILJ 2. Nastavak privatizacije trgovačkih društava u vlasništvu RH i unaprjeđenje upravljanja pravnim osobama od posebnog interesa za RH </w:t>
            </w:r>
          </w:p>
          <w:p w:rsidR="00945C74" w:rsidRPr="00945C74" w:rsidRDefault="00945C74">
            <w:pPr>
              <w:pStyle w:val="Other0"/>
              <w:shd w:val="clear" w:color="auto" w:fill="auto"/>
              <w:spacing w:line="240" w:lineRule="auto"/>
              <w:rPr>
                <w:sz w:val="19"/>
                <w:szCs w:val="19"/>
              </w:rPr>
            </w:pPr>
            <w:r w:rsidRPr="00945C74">
              <w:rPr>
                <w:rStyle w:val="Other"/>
                <w:b/>
                <w:bCs/>
                <w:color w:val="000000"/>
                <w:sz w:val="19"/>
                <w:szCs w:val="19"/>
              </w:rPr>
              <w:t>Razdoblje: siječanj - prosinac 2021.</w:t>
            </w:r>
          </w:p>
        </w:tc>
      </w:tr>
      <w:tr w:rsidR="00945C74">
        <w:trPr>
          <w:trHeight w:hRule="exact" w:val="893"/>
          <w:jc w:val="center"/>
        </w:trPr>
        <w:tc>
          <w:tcPr>
            <w:tcW w:w="1454"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pPr>
            <w:r>
              <w:rPr>
                <w:rStyle w:val="Other"/>
                <w:b/>
                <w:bCs/>
                <w:color w:val="000000"/>
              </w:rPr>
              <w:t>MJERA</w:t>
            </w:r>
          </w:p>
        </w:tc>
        <w:tc>
          <w:tcPr>
            <w:tcW w:w="1507"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62" w:lineRule="auto"/>
            </w:pPr>
            <w:r>
              <w:rPr>
                <w:rStyle w:val="Other"/>
                <w:b/>
                <w:bCs/>
                <w:color w:val="000000"/>
              </w:rPr>
              <w:t>PRAVNO/UPRAVNI INSTRUMENTI PROVEDBE MJERE</w:t>
            </w:r>
          </w:p>
        </w:tc>
        <w:tc>
          <w:tcPr>
            <w:tcW w:w="1310"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pPr>
            <w:r>
              <w:rPr>
                <w:rStyle w:val="Other"/>
                <w:b/>
                <w:bCs/>
                <w:color w:val="000000"/>
              </w:rPr>
              <w:t>AKTIVNOSTI/ NAČIN OSTVARENJA</w:t>
            </w:r>
          </w:p>
        </w:tc>
        <w:tc>
          <w:tcPr>
            <w:tcW w:w="2962"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pPr>
            <w:r>
              <w:rPr>
                <w:rStyle w:val="Other"/>
                <w:b/>
                <w:bCs/>
                <w:color w:val="000000"/>
              </w:rPr>
              <w:t>OPIS AKTIVNOSTI</w:t>
            </w:r>
          </w:p>
        </w:tc>
        <w:tc>
          <w:tcPr>
            <w:tcW w:w="1531"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pPr>
            <w:r>
              <w:rPr>
                <w:rStyle w:val="Other"/>
                <w:b/>
                <w:bCs/>
                <w:color w:val="000000"/>
              </w:rPr>
              <w:t>POKAZATELJI REZULTATA</w:t>
            </w:r>
          </w:p>
        </w:tc>
        <w:tc>
          <w:tcPr>
            <w:tcW w:w="936" w:type="dxa"/>
            <w:tcBorders>
              <w:top w:val="single" w:sz="4" w:space="0" w:color="auto"/>
              <w:left w:val="single" w:sz="4" w:space="0" w:color="auto"/>
              <w:bottom w:val="nil"/>
              <w:right w:val="nil"/>
            </w:tcBorders>
            <w:shd w:val="clear" w:color="auto" w:fill="66CBFF"/>
          </w:tcPr>
          <w:p w:rsidR="00945C74" w:rsidRDefault="00945C74">
            <w:pPr>
              <w:pStyle w:val="Other0"/>
              <w:shd w:val="clear" w:color="auto" w:fill="auto"/>
              <w:spacing w:before="80" w:line="262" w:lineRule="auto"/>
            </w:pPr>
            <w:r>
              <w:rPr>
                <w:rStyle w:val="Other"/>
                <w:b/>
                <w:bCs/>
                <w:color w:val="000000"/>
              </w:rPr>
              <w:t>MJERNA JEDINICA ZA POKAZATELJ REZULTATA</w:t>
            </w:r>
          </w:p>
        </w:tc>
        <w:tc>
          <w:tcPr>
            <w:tcW w:w="893" w:type="dxa"/>
            <w:tcBorders>
              <w:top w:val="single" w:sz="4" w:space="0" w:color="auto"/>
              <w:left w:val="single" w:sz="4" w:space="0" w:color="auto"/>
              <w:bottom w:val="nil"/>
              <w:right w:val="nil"/>
            </w:tcBorders>
            <w:shd w:val="clear" w:color="auto" w:fill="66CBFF"/>
            <w:vAlign w:val="bottom"/>
          </w:tcPr>
          <w:p w:rsidR="00945C74" w:rsidRDefault="00945C74">
            <w:pPr>
              <w:pStyle w:val="Other0"/>
              <w:shd w:val="clear" w:color="auto" w:fill="auto"/>
            </w:pPr>
            <w:r>
              <w:rPr>
                <w:rStyle w:val="Other"/>
                <w:b/>
                <w:bCs/>
                <w:color w:val="000000"/>
              </w:rPr>
              <w:t>POLAZNA</w:t>
            </w:r>
            <w:r w:rsidR="00C830C1">
              <w:rPr>
                <w:rStyle w:val="Other"/>
                <w:b/>
                <w:bCs/>
                <w:color w:val="000000"/>
              </w:rPr>
              <w:t xml:space="preserve"> </w:t>
            </w:r>
            <w:r>
              <w:rPr>
                <w:rStyle w:val="Other"/>
                <w:b/>
                <w:bCs/>
                <w:color w:val="000000"/>
              </w:rPr>
              <w:t>I</w:t>
            </w:r>
          </w:p>
          <w:p w:rsidR="00945C74" w:rsidRDefault="00945C74">
            <w:pPr>
              <w:pStyle w:val="Other0"/>
              <w:shd w:val="clear" w:color="auto" w:fill="auto"/>
            </w:pPr>
            <w:r>
              <w:rPr>
                <w:rStyle w:val="Other"/>
                <w:b/>
                <w:bCs/>
                <w:color w:val="000000"/>
              </w:rPr>
              <w:t>CILJANA VRIJEDNOST</w:t>
            </w:r>
          </w:p>
          <w:p w:rsidR="00945C74" w:rsidRDefault="00945C74">
            <w:pPr>
              <w:pStyle w:val="Other0"/>
              <w:shd w:val="clear" w:color="auto" w:fill="auto"/>
            </w:pPr>
            <w:r>
              <w:rPr>
                <w:rStyle w:val="Other"/>
                <w:b/>
                <w:bCs/>
                <w:color w:val="000000"/>
              </w:rPr>
              <w:t>MJERNE</w:t>
            </w:r>
          </w:p>
          <w:p w:rsidR="00945C74" w:rsidRDefault="00945C74">
            <w:pPr>
              <w:pStyle w:val="Other0"/>
              <w:shd w:val="clear" w:color="auto" w:fill="auto"/>
            </w:pPr>
            <w:r>
              <w:rPr>
                <w:rStyle w:val="Other"/>
                <w:b/>
                <w:bCs/>
                <w:color w:val="000000"/>
              </w:rPr>
              <w:t>JEDINICE*</w:t>
            </w:r>
          </w:p>
        </w:tc>
        <w:tc>
          <w:tcPr>
            <w:tcW w:w="1488"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pPr>
            <w:r>
              <w:rPr>
                <w:rStyle w:val="Other"/>
                <w:b/>
                <w:bCs/>
                <w:color w:val="000000"/>
              </w:rPr>
              <w:t>PROJEKT</w:t>
            </w:r>
          </w:p>
        </w:tc>
        <w:tc>
          <w:tcPr>
            <w:tcW w:w="2059" w:type="dxa"/>
            <w:tcBorders>
              <w:top w:val="single" w:sz="4" w:space="0" w:color="auto"/>
              <w:left w:val="single" w:sz="4" w:space="0" w:color="auto"/>
              <w:bottom w:val="nil"/>
              <w:right w:val="single" w:sz="4" w:space="0" w:color="auto"/>
            </w:tcBorders>
            <w:shd w:val="clear" w:color="auto" w:fill="66CBFF"/>
            <w:vAlign w:val="center"/>
          </w:tcPr>
          <w:p w:rsidR="00945C74" w:rsidRDefault="00945C74">
            <w:pPr>
              <w:pStyle w:val="Other0"/>
              <w:shd w:val="clear" w:color="auto" w:fill="auto"/>
              <w:spacing w:line="240" w:lineRule="auto"/>
            </w:pPr>
            <w:r>
              <w:rPr>
                <w:rStyle w:val="Other"/>
                <w:b/>
                <w:bCs/>
                <w:color w:val="000000"/>
              </w:rPr>
              <w:t>OPIS PROJEKTA</w:t>
            </w:r>
          </w:p>
        </w:tc>
      </w:tr>
      <w:tr w:rsidR="00945C74">
        <w:trPr>
          <w:trHeight w:hRule="exact" w:val="7373"/>
          <w:jc w:val="center"/>
        </w:trPr>
        <w:tc>
          <w:tcPr>
            <w:tcW w:w="1454"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2" w:lineRule="auto"/>
            </w:pPr>
            <w:r>
              <w:rPr>
                <w:rStyle w:val="Other"/>
                <w:b/>
                <w:bCs/>
                <w:color w:val="000000"/>
              </w:rPr>
              <w:t>Učinkovito smanjenje portfelja državne imovine kojom upravljaju Ministarstvo prostornoga uređenja, graditeljstva i državne imovine i CERP (u poveznici sa reformskom mjerom 1.3.1. u NPR 2020 naziva: Aktivacija i bolje upravljanje državnom imovinom)</w:t>
            </w:r>
          </w:p>
        </w:tc>
        <w:tc>
          <w:tcPr>
            <w:tcW w:w="1507"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after="160" w:line="262" w:lineRule="auto"/>
              <w:jc w:val="left"/>
            </w:pPr>
            <w:r>
              <w:rPr>
                <w:rStyle w:val="Other"/>
                <w:color w:val="000000"/>
              </w:rPr>
              <w:t>-&gt; Zakon o upravljanju državnom imovinom (NN 52/18)</w:t>
            </w:r>
          </w:p>
          <w:p w:rsidR="00945C74" w:rsidRDefault="00945C74">
            <w:pPr>
              <w:pStyle w:val="Other0"/>
              <w:shd w:val="clear" w:color="auto" w:fill="auto"/>
              <w:spacing w:after="160" w:line="262" w:lineRule="auto"/>
              <w:jc w:val="left"/>
            </w:pPr>
            <w:r>
              <w:rPr>
                <w:rStyle w:val="Other"/>
                <w:color w:val="000000"/>
              </w:rPr>
              <w:t>-&gt; Uredba o načinima raspolaganja dionicama i udjelima (NN 95/18)</w:t>
            </w:r>
          </w:p>
          <w:p w:rsidR="00945C74" w:rsidRDefault="00945C74">
            <w:pPr>
              <w:pStyle w:val="Other0"/>
              <w:shd w:val="clear" w:color="auto" w:fill="auto"/>
              <w:spacing w:after="160" w:line="262" w:lineRule="auto"/>
              <w:jc w:val="left"/>
            </w:pPr>
            <w:r>
              <w:rPr>
                <w:rStyle w:val="Other"/>
                <w:color w:val="000000"/>
              </w:rPr>
              <w:t>-&gt; Zakon o naknadi za imovinu oduzetu za vrijeme jugoslavenske komunističke vladavine (NN 92/92,39/99, 42/99, 92/99, 43/00, 131/00, 27/01, 34/01, 65/01, 118/01, 80/02, 81/02, 98/19)</w:t>
            </w:r>
          </w:p>
          <w:p w:rsidR="00945C74" w:rsidRDefault="00945C74">
            <w:pPr>
              <w:pStyle w:val="Other0"/>
              <w:shd w:val="clear" w:color="auto" w:fill="auto"/>
              <w:spacing w:after="160"/>
              <w:jc w:val="left"/>
            </w:pPr>
            <w:r>
              <w:rPr>
                <w:rStyle w:val="Other"/>
                <w:color w:val="000000"/>
              </w:rPr>
              <w:t>-&gt; Pojedinačne Odluke Vlade RH</w:t>
            </w:r>
          </w:p>
        </w:tc>
        <w:tc>
          <w:tcPr>
            <w:tcW w:w="1310"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59" w:lineRule="auto"/>
            </w:pPr>
            <w:r>
              <w:rPr>
                <w:rStyle w:val="Other"/>
                <w:color w:val="000000"/>
              </w:rPr>
              <w:t>1. Prodaja, prijenos i dodjela dionica/udjela trgovačkih društava u državnom vlasništvu</w:t>
            </w:r>
          </w:p>
        </w:tc>
        <w:tc>
          <w:tcPr>
            <w:tcW w:w="2962"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after="160" w:line="262" w:lineRule="auto"/>
              <w:jc w:val="left"/>
            </w:pPr>
            <w:r>
              <w:rPr>
                <w:rStyle w:val="Other"/>
                <w:color w:val="000000"/>
              </w:rPr>
              <w:t>Identifikacija, priprema i prodaja državnog portfelja po kriteriju udjela države u temeljnom kapitalu, ostvarivanja ekonomske koristi (dobit), te djelatnosti koju obavlja. Prioritetni cilj je prodaja dionica /udjela u trgovačkim društvima u kojima država nema značajnijeg utjecaja na upravljanje, odnosno u kojima država ima manjinski udio, a planira se i smanjenje državnog portfelja i u trgovačkim društvima s većinskim državnim udjelom. Eventualno smanjenje udjela države u vlasništvu pravnih osoba od posebnog interesa za RH provodit će se u suradnji s resornim ministarstvima.</w:t>
            </w:r>
          </w:p>
          <w:p w:rsidR="00945C74" w:rsidRDefault="00945C74">
            <w:pPr>
              <w:pStyle w:val="Other0"/>
              <w:shd w:val="clear" w:color="auto" w:fill="auto"/>
              <w:spacing w:line="259" w:lineRule="auto"/>
              <w:jc w:val="left"/>
            </w:pPr>
            <w:r>
              <w:rPr>
                <w:rStyle w:val="Other"/>
                <w:color w:val="000000"/>
              </w:rPr>
              <w:t>Prodaja dionica/ udjela trgovačkih društava jednim od načina prodaje:</w:t>
            </w:r>
          </w:p>
          <w:p w:rsidR="00945C74" w:rsidRDefault="00945C74">
            <w:pPr>
              <w:pStyle w:val="Other0"/>
              <w:shd w:val="clear" w:color="auto" w:fill="auto"/>
              <w:spacing w:line="259" w:lineRule="auto"/>
              <w:jc w:val="left"/>
            </w:pPr>
            <w:r>
              <w:rPr>
                <w:rStyle w:val="Other"/>
                <w:color w:val="000000"/>
              </w:rPr>
              <w:t>Načini prodaje dionica su:</w:t>
            </w:r>
          </w:p>
          <w:p w:rsidR="00945C74" w:rsidRDefault="00945C74">
            <w:pPr>
              <w:pStyle w:val="Other0"/>
              <w:numPr>
                <w:ilvl w:val="0"/>
                <w:numId w:val="15"/>
              </w:numPr>
              <w:shd w:val="clear" w:color="auto" w:fill="auto"/>
              <w:tabs>
                <w:tab w:val="left" w:pos="62"/>
              </w:tabs>
              <w:spacing w:line="259" w:lineRule="auto"/>
              <w:jc w:val="left"/>
            </w:pPr>
            <w:r>
              <w:rPr>
                <w:rStyle w:val="Other"/>
                <w:color w:val="000000"/>
              </w:rPr>
              <w:t>javna ponuda,</w:t>
            </w:r>
          </w:p>
          <w:p w:rsidR="00945C74" w:rsidRDefault="00945C74">
            <w:pPr>
              <w:pStyle w:val="Other0"/>
              <w:numPr>
                <w:ilvl w:val="0"/>
                <w:numId w:val="15"/>
              </w:numPr>
              <w:shd w:val="clear" w:color="auto" w:fill="auto"/>
              <w:tabs>
                <w:tab w:val="left" w:pos="62"/>
              </w:tabs>
              <w:spacing w:line="259" w:lineRule="auto"/>
              <w:jc w:val="left"/>
            </w:pPr>
            <w:r>
              <w:rPr>
                <w:rStyle w:val="Other"/>
                <w:color w:val="000000"/>
              </w:rPr>
              <w:t>javno nadmetanje,</w:t>
            </w:r>
          </w:p>
          <w:p w:rsidR="00945C74" w:rsidRDefault="00945C74">
            <w:pPr>
              <w:pStyle w:val="Other0"/>
              <w:numPr>
                <w:ilvl w:val="0"/>
                <w:numId w:val="15"/>
              </w:numPr>
              <w:shd w:val="clear" w:color="auto" w:fill="auto"/>
              <w:tabs>
                <w:tab w:val="left" w:pos="62"/>
              </w:tabs>
              <w:spacing w:line="259" w:lineRule="auto"/>
              <w:jc w:val="left"/>
            </w:pPr>
            <w:r>
              <w:rPr>
                <w:rStyle w:val="Other"/>
                <w:color w:val="000000"/>
              </w:rPr>
              <w:t>javno prikupljanje ponuda,</w:t>
            </w:r>
          </w:p>
          <w:p w:rsidR="00945C74" w:rsidRDefault="00945C74">
            <w:pPr>
              <w:pStyle w:val="Other0"/>
              <w:numPr>
                <w:ilvl w:val="0"/>
                <w:numId w:val="15"/>
              </w:numPr>
              <w:shd w:val="clear" w:color="auto" w:fill="auto"/>
              <w:tabs>
                <w:tab w:val="left" w:pos="77"/>
              </w:tabs>
              <w:spacing w:line="259" w:lineRule="auto"/>
              <w:jc w:val="left"/>
            </w:pPr>
            <w:r>
              <w:rPr>
                <w:rStyle w:val="Other"/>
                <w:color w:val="000000"/>
              </w:rPr>
              <w:t>ponuda dionica na uređenom tržištu kapitala,</w:t>
            </w:r>
          </w:p>
          <w:p w:rsidR="00945C74" w:rsidRDefault="00945C74">
            <w:pPr>
              <w:pStyle w:val="Other0"/>
              <w:numPr>
                <w:ilvl w:val="0"/>
                <w:numId w:val="15"/>
              </w:numPr>
              <w:shd w:val="clear" w:color="auto" w:fill="auto"/>
              <w:tabs>
                <w:tab w:val="left" w:pos="77"/>
              </w:tabs>
              <w:spacing w:line="259" w:lineRule="auto"/>
              <w:jc w:val="left"/>
            </w:pPr>
            <w:r>
              <w:rPr>
                <w:rStyle w:val="Other"/>
                <w:color w:val="000000"/>
              </w:rPr>
              <w:t>prihvat ponude u postupku preuzimanja dioničkih društava</w:t>
            </w:r>
          </w:p>
          <w:p w:rsidR="00945C74" w:rsidRDefault="00945C74">
            <w:pPr>
              <w:pStyle w:val="Other0"/>
              <w:numPr>
                <w:ilvl w:val="0"/>
                <w:numId w:val="15"/>
              </w:numPr>
              <w:shd w:val="clear" w:color="auto" w:fill="auto"/>
              <w:tabs>
                <w:tab w:val="left" w:pos="77"/>
              </w:tabs>
              <w:spacing w:line="259" w:lineRule="auto"/>
              <w:jc w:val="left"/>
            </w:pPr>
            <w:r>
              <w:rPr>
                <w:rStyle w:val="Other"/>
                <w:color w:val="000000"/>
              </w:rPr>
              <w:t>istiskivanje manjinskih dioničara,</w:t>
            </w:r>
          </w:p>
          <w:p w:rsidR="00945C74" w:rsidRDefault="00945C74">
            <w:pPr>
              <w:pStyle w:val="Other0"/>
              <w:numPr>
                <w:ilvl w:val="0"/>
                <w:numId w:val="15"/>
              </w:numPr>
              <w:shd w:val="clear" w:color="auto" w:fill="auto"/>
              <w:tabs>
                <w:tab w:val="left" w:pos="77"/>
              </w:tabs>
              <w:spacing w:line="259" w:lineRule="auto"/>
              <w:jc w:val="left"/>
            </w:pPr>
            <w:r>
              <w:rPr>
                <w:rStyle w:val="Other"/>
                <w:color w:val="000000"/>
              </w:rPr>
              <w:t>prijenos dionica u postupku povlačenja dionica s uvrštenja na uređenom tržištu kapitala,</w:t>
            </w:r>
          </w:p>
          <w:p w:rsidR="00945C74" w:rsidRDefault="00945C74">
            <w:pPr>
              <w:pStyle w:val="Other0"/>
              <w:numPr>
                <w:ilvl w:val="0"/>
                <w:numId w:val="15"/>
              </w:numPr>
              <w:shd w:val="clear" w:color="auto" w:fill="auto"/>
              <w:tabs>
                <w:tab w:val="left" w:pos="77"/>
              </w:tabs>
              <w:spacing w:line="259" w:lineRule="auto"/>
              <w:jc w:val="left"/>
            </w:pPr>
            <w:r>
              <w:rPr>
                <w:rStyle w:val="Other"/>
                <w:color w:val="000000"/>
              </w:rPr>
              <w:t>neposredna prodaja</w:t>
            </w:r>
          </w:p>
          <w:p w:rsidR="00945C74" w:rsidRDefault="00945C74">
            <w:pPr>
              <w:pStyle w:val="Other0"/>
              <w:shd w:val="clear" w:color="auto" w:fill="auto"/>
              <w:spacing w:after="160" w:line="259" w:lineRule="auto"/>
              <w:jc w:val="left"/>
            </w:pPr>
            <w:r>
              <w:rPr>
                <w:rStyle w:val="Other"/>
                <w:color w:val="000000"/>
              </w:rPr>
              <w:t>ili kombinacijom navedenog</w:t>
            </w:r>
          </w:p>
          <w:p w:rsidR="00945C74" w:rsidRDefault="00945C74">
            <w:pPr>
              <w:pStyle w:val="Other0"/>
              <w:shd w:val="clear" w:color="auto" w:fill="auto"/>
              <w:jc w:val="left"/>
            </w:pPr>
            <w:r>
              <w:rPr>
                <w:rStyle w:val="Other"/>
                <w:color w:val="000000"/>
              </w:rPr>
              <w:t>Načini prodaje udjela su:</w:t>
            </w:r>
          </w:p>
          <w:p w:rsidR="00945C74" w:rsidRDefault="00945C74">
            <w:pPr>
              <w:pStyle w:val="Other0"/>
              <w:numPr>
                <w:ilvl w:val="0"/>
                <w:numId w:val="15"/>
              </w:numPr>
              <w:shd w:val="clear" w:color="auto" w:fill="auto"/>
              <w:tabs>
                <w:tab w:val="left" w:pos="62"/>
              </w:tabs>
              <w:jc w:val="left"/>
            </w:pPr>
            <w:r>
              <w:rPr>
                <w:rStyle w:val="Other"/>
                <w:color w:val="000000"/>
              </w:rPr>
              <w:t>javno nadmetanje</w:t>
            </w:r>
          </w:p>
          <w:p w:rsidR="00945C74" w:rsidRDefault="00945C74">
            <w:pPr>
              <w:pStyle w:val="Other0"/>
              <w:numPr>
                <w:ilvl w:val="0"/>
                <w:numId w:val="15"/>
              </w:numPr>
              <w:shd w:val="clear" w:color="auto" w:fill="auto"/>
              <w:tabs>
                <w:tab w:val="left" w:pos="62"/>
              </w:tabs>
              <w:jc w:val="left"/>
            </w:pPr>
            <w:r>
              <w:rPr>
                <w:rStyle w:val="Other"/>
                <w:color w:val="000000"/>
              </w:rPr>
              <w:t>javno prikupljanje ponuda</w:t>
            </w:r>
          </w:p>
          <w:p w:rsidR="00945C74" w:rsidRDefault="00945C74">
            <w:pPr>
              <w:pStyle w:val="Other0"/>
              <w:numPr>
                <w:ilvl w:val="0"/>
                <w:numId w:val="15"/>
              </w:numPr>
              <w:shd w:val="clear" w:color="auto" w:fill="auto"/>
              <w:tabs>
                <w:tab w:val="left" w:pos="77"/>
              </w:tabs>
              <w:jc w:val="left"/>
            </w:pPr>
            <w:r>
              <w:rPr>
                <w:rStyle w:val="Other"/>
                <w:color w:val="000000"/>
              </w:rPr>
              <w:t>izravna ponuda za kupnju članovima društva u slučaju postojanja prava prvokupa</w:t>
            </w:r>
          </w:p>
          <w:p w:rsidR="00945C74" w:rsidRDefault="00945C74">
            <w:pPr>
              <w:pStyle w:val="Other0"/>
              <w:numPr>
                <w:ilvl w:val="0"/>
                <w:numId w:val="15"/>
              </w:numPr>
              <w:shd w:val="clear" w:color="auto" w:fill="auto"/>
              <w:tabs>
                <w:tab w:val="left" w:pos="77"/>
              </w:tabs>
              <w:jc w:val="left"/>
            </w:pPr>
            <w:r>
              <w:rPr>
                <w:rStyle w:val="Other"/>
                <w:color w:val="000000"/>
              </w:rPr>
              <w:t>neposredna prodaja</w:t>
            </w:r>
          </w:p>
          <w:p w:rsidR="00945C74" w:rsidRDefault="00945C74">
            <w:pPr>
              <w:pStyle w:val="Other0"/>
              <w:shd w:val="clear" w:color="auto" w:fill="auto"/>
              <w:spacing w:after="160"/>
              <w:jc w:val="left"/>
            </w:pPr>
            <w:r>
              <w:rPr>
                <w:rStyle w:val="Other"/>
                <w:color w:val="000000"/>
              </w:rPr>
              <w:t>ili kombinacijom navedenog</w:t>
            </w:r>
          </w:p>
          <w:p w:rsidR="00945C74" w:rsidRDefault="00945C74">
            <w:pPr>
              <w:pStyle w:val="Other0"/>
              <w:shd w:val="clear" w:color="auto" w:fill="auto"/>
              <w:spacing w:line="264" w:lineRule="auto"/>
              <w:jc w:val="left"/>
            </w:pPr>
            <w:r>
              <w:rPr>
                <w:rStyle w:val="Other"/>
                <w:color w:val="000000"/>
              </w:rPr>
              <w:t>Provođenje ove aktivnosti direktno utječe na smanjenje proračunskog manjka i javnog duga te povećavanja kreditnog rejtinga po osnovi učinkovitog smanjenja državnog portfelja</w:t>
            </w:r>
          </w:p>
        </w:tc>
        <w:tc>
          <w:tcPr>
            <w:tcW w:w="1531"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2" w:lineRule="auto"/>
            </w:pPr>
            <w:r>
              <w:rPr>
                <w:rStyle w:val="Other"/>
                <w:color w:val="000000"/>
              </w:rPr>
              <w:t>Prodaja dionica/udjela, odnosno vrijednost ostvarene prodaje</w:t>
            </w:r>
          </w:p>
        </w:tc>
        <w:tc>
          <w:tcPr>
            <w:tcW w:w="936"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4" w:lineRule="auto"/>
            </w:pPr>
            <w:r>
              <w:rPr>
                <w:rStyle w:val="Other"/>
                <w:color w:val="000000"/>
              </w:rPr>
              <w:t>Vrijednost mil HRK</w:t>
            </w:r>
          </w:p>
        </w:tc>
        <w:tc>
          <w:tcPr>
            <w:tcW w:w="893"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40" w:lineRule="auto"/>
            </w:pPr>
            <w:r>
              <w:rPr>
                <w:rStyle w:val="Other"/>
                <w:color w:val="000000"/>
              </w:rPr>
              <w:t>Polazna:</w:t>
            </w:r>
          </w:p>
          <w:p w:rsidR="00945C74" w:rsidRDefault="00945C74">
            <w:pPr>
              <w:pStyle w:val="Other0"/>
              <w:shd w:val="clear" w:color="auto" w:fill="auto"/>
              <w:spacing w:after="180" w:line="240" w:lineRule="auto"/>
            </w:pPr>
            <w:r>
              <w:rPr>
                <w:rStyle w:val="Other"/>
                <w:color w:val="000000"/>
              </w:rPr>
              <w:t>870 mil HRK**</w:t>
            </w:r>
          </w:p>
          <w:p w:rsidR="00945C74" w:rsidRDefault="00945C74">
            <w:pPr>
              <w:pStyle w:val="Other0"/>
              <w:shd w:val="clear" w:color="auto" w:fill="auto"/>
              <w:spacing w:line="240" w:lineRule="auto"/>
            </w:pPr>
            <w:r>
              <w:rPr>
                <w:rStyle w:val="Other"/>
                <w:color w:val="000000"/>
              </w:rPr>
              <w:t>Ciljana:</w:t>
            </w:r>
          </w:p>
          <w:p w:rsidR="00945C74" w:rsidRDefault="00945C74">
            <w:pPr>
              <w:pStyle w:val="Other0"/>
              <w:shd w:val="clear" w:color="auto" w:fill="auto"/>
              <w:spacing w:after="80" w:line="240" w:lineRule="auto"/>
            </w:pPr>
            <w:r>
              <w:rPr>
                <w:rStyle w:val="Other"/>
                <w:color w:val="000000"/>
              </w:rPr>
              <w:t>823 mil HRK</w:t>
            </w:r>
          </w:p>
        </w:tc>
        <w:tc>
          <w:tcPr>
            <w:tcW w:w="1488"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after="700" w:line="262" w:lineRule="auto"/>
            </w:pPr>
            <w:r>
              <w:rPr>
                <w:rStyle w:val="Other"/>
                <w:color w:val="000000"/>
              </w:rPr>
              <w:t>Nastavak privatizacije trgovačkih društava u manjinskom državnom vlasništvu u okviru pripreme za uvođenje EUR-a kao službene valute u Republici Hrvatskoj***</w:t>
            </w:r>
          </w:p>
          <w:p w:rsidR="00945C74" w:rsidRDefault="00945C74">
            <w:pPr>
              <w:pStyle w:val="Other0"/>
              <w:shd w:val="clear" w:color="auto" w:fill="auto"/>
              <w:spacing w:line="262" w:lineRule="auto"/>
            </w:pPr>
            <w:r>
              <w:rPr>
                <w:rStyle w:val="Other"/>
                <w:color w:val="000000"/>
              </w:rPr>
              <w:t>Nastavak privatizacije trgovačkih društava u manjinskom državnom vlasništvu kojima se trguje na uređenom tržištu kapitala****</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945C74" w:rsidRDefault="00945C74">
            <w:pPr>
              <w:rPr>
                <w:color w:val="auto"/>
                <w:sz w:val="10"/>
                <w:szCs w:val="10"/>
              </w:rPr>
            </w:pPr>
          </w:p>
        </w:tc>
      </w:tr>
    </w:tbl>
    <w:p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tblPr>
      <w:tblGrid>
        <w:gridCol w:w="1454"/>
        <w:gridCol w:w="1507"/>
        <w:gridCol w:w="1310"/>
        <w:gridCol w:w="2962"/>
        <w:gridCol w:w="1531"/>
        <w:gridCol w:w="936"/>
        <w:gridCol w:w="893"/>
        <w:gridCol w:w="1488"/>
        <w:gridCol w:w="2059"/>
      </w:tblGrid>
      <w:tr w:rsidR="00945C74">
        <w:trPr>
          <w:trHeight w:hRule="exact" w:val="2846"/>
          <w:jc w:val="center"/>
        </w:trPr>
        <w:tc>
          <w:tcPr>
            <w:tcW w:w="1454"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2" w:lineRule="auto"/>
            </w:pPr>
            <w:r>
              <w:rPr>
                <w:rStyle w:val="Other"/>
                <w:b/>
                <w:bCs/>
                <w:color w:val="000000"/>
              </w:rPr>
              <w:lastRenderedPageBreak/>
              <w:t>Učinkovito smanjenje portfelja državne imovine kojom upravljaju Ministarstvo prostornoga uređenja, graditeljstva i državne imovine i CERP (u poveznici sa reformskom mjerom 1.3.1. u NPR 2020 naziva: Aktivacija i bolje upravljanje državnom imovinom)- nastavak</w:t>
            </w:r>
          </w:p>
        </w:tc>
        <w:tc>
          <w:tcPr>
            <w:tcW w:w="1507" w:type="dxa"/>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1310"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2" w:lineRule="auto"/>
              <w:jc w:val="both"/>
            </w:pPr>
            <w:r>
              <w:rPr>
                <w:rStyle w:val="Other"/>
                <w:color w:val="000000"/>
              </w:rPr>
              <w:t>1. Prodaja, prijenos i dodjela dionica/udjela trgovačkih društava u državnom vlasništvu - nastavak</w:t>
            </w:r>
          </w:p>
        </w:tc>
        <w:tc>
          <w:tcPr>
            <w:tcW w:w="2962" w:type="dxa"/>
            <w:tcBorders>
              <w:top w:val="single" w:sz="4" w:space="0" w:color="auto"/>
              <w:left w:val="single" w:sz="4" w:space="0" w:color="auto"/>
              <w:bottom w:val="nil"/>
              <w:right w:val="nil"/>
            </w:tcBorders>
            <w:shd w:val="clear" w:color="auto" w:fill="FFFFFF"/>
            <w:vAlign w:val="center"/>
          </w:tcPr>
          <w:p w:rsidR="00C830C1" w:rsidRDefault="00945C74">
            <w:pPr>
              <w:pStyle w:val="Other0"/>
              <w:shd w:val="clear" w:color="auto" w:fill="auto"/>
              <w:spacing w:line="262" w:lineRule="auto"/>
              <w:rPr>
                <w:rStyle w:val="Other"/>
                <w:color w:val="000000"/>
              </w:rPr>
            </w:pPr>
            <w:r>
              <w:rPr>
                <w:rStyle w:val="Other"/>
                <w:color w:val="000000"/>
              </w:rPr>
              <w:t xml:space="preserve">Dodjela bez naplate: </w:t>
            </w:r>
          </w:p>
          <w:p w:rsidR="00945C74" w:rsidRDefault="00945C74">
            <w:pPr>
              <w:pStyle w:val="Other0"/>
              <w:shd w:val="clear" w:color="auto" w:fill="auto"/>
              <w:spacing w:line="262" w:lineRule="auto"/>
            </w:pPr>
            <w:r>
              <w:rPr>
                <w:rStyle w:val="Other"/>
                <w:color w:val="000000"/>
              </w:rPr>
              <w:t>-prijenos</w:t>
            </w:r>
            <w:r w:rsidR="00D34EC8">
              <w:rPr>
                <w:rStyle w:val="Other"/>
                <w:color w:val="000000"/>
              </w:rPr>
              <w:t xml:space="preserve"> </w:t>
            </w:r>
            <w:r>
              <w:rPr>
                <w:rStyle w:val="Other"/>
                <w:color w:val="000000"/>
              </w:rPr>
              <w:t>dionica bez naknade HRVI</w:t>
            </w:r>
            <w:r w:rsidR="00D34EC8">
              <w:rPr>
                <w:rStyle w:val="Other"/>
                <w:color w:val="000000"/>
              </w:rPr>
              <w:t xml:space="preserve"> </w:t>
            </w:r>
            <w:r>
              <w:rPr>
                <w:rStyle w:val="Other"/>
                <w:color w:val="000000"/>
              </w:rPr>
              <w:t>iz Domovinskog rata i članovima uže i šire obitelji smrtno stradalog odnosno nestalog hrvatskog branitelja iz Domovinskog rata</w:t>
            </w:r>
          </w:p>
          <w:p w:rsidR="00945C74" w:rsidRDefault="00945C74">
            <w:pPr>
              <w:pStyle w:val="Other0"/>
              <w:shd w:val="clear" w:color="auto" w:fill="auto"/>
              <w:spacing w:line="262" w:lineRule="auto"/>
            </w:pPr>
            <w:r>
              <w:rPr>
                <w:rStyle w:val="Other"/>
                <w:color w:val="000000"/>
              </w:rPr>
              <w:t>- izvršavanje pravomoćnih rješenja nadležnih službi u županijama odnosno Gradu Zagrebu o utvrđivanju prava na naknadu</w:t>
            </w:r>
          </w:p>
        </w:tc>
        <w:tc>
          <w:tcPr>
            <w:tcW w:w="1531"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59" w:lineRule="auto"/>
            </w:pPr>
            <w:r>
              <w:rPr>
                <w:rStyle w:val="Other"/>
                <w:color w:val="000000"/>
              </w:rPr>
              <w:t>Prijenos/dodjela dionica/udjela (vrijednost Rješenja o prijenosu/dodjeli)</w:t>
            </w:r>
          </w:p>
        </w:tc>
        <w:tc>
          <w:tcPr>
            <w:tcW w:w="936"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4" w:lineRule="auto"/>
            </w:pPr>
            <w:r>
              <w:rPr>
                <w:rStyle w:val="Other"/>
                <w:color w:val="000000"/>
              </w:rPr>
              <w:t>Vrijednost mil HRK</w:t>
            </w:r>
          </w:p>
        </w:tc>
        <w:tc>
          <w:tcPr>
            <w:tcW w:w="893"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Polazna:</w:t>
            </w:r>
          </w:p>
          <w:p w:rsidR="00945C74" w:rsidRDefault="00945C74">
            <w:pPr>
              <w:pStyle w:val="Other0"/>
              <w:shd w:val="clear" w:color="auto" w:fill="auto"/>
              <w:spacing w:after="180" w:line="240" w:lineRule="auto"/>
            </w:pPr>
            <w:r>
              <w:rPr>
                <w:rStyle w:val="Other"/>
                <w:color w:val="000000"/>
              </w:rPr>
              <w:t>38 mil HRK</w:t>
            </w:r>
          </w:p>
          <w:p w:rsidR="00945C74" w:rsidRDefault="00945C74">
            <w:pPr>
              <w:pStyle w:val="Other0"/>
              <w:shd w:val="clear" w:color="auto" w:fill="auto"/>
              <w:spacing w:line="240" w:lineRule="auto"/>
            </w:pPr>
            <w:r>
              <w:rPr>
                <w:rStyle w:val="Other"/>
                <w:color w:val="000000"/>
              </w:rPr>
              <w:t>Ciljana:</w:t>
            </w:r>
          </w:p>
          <w:p w:rsidR="00945C74" w:rsidRDefault="00945C74">
            <w:pPr>
              <w:pStyle w:val="Other0"/>
              <w:shd w:val="clear" w:color="auto" w:fill="auto"/>
              <w:spacing w:line="240" w:lineRule="auto"/>
            </w:pPr>
            <w:r>
              <w:rPr>
                <w:rStyle w:val="Other"/>
                <w:color w:val="000000"/>
              </w:rPr>
              <w:t>24 mil HRK</w:t>
            </w:r>
          </w:p>
        </w:tc>
        <w:tc>
          <w:tcPr>
            <w:tcW w:w="1488" w:type="dxa"/>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2059" w:type="dxa"/>
            <w:tcBorders>
              <w:top w:val="single" w:sz="4" w:space="0" w:color="auto"/>
              <w:left w:val="single" w:sz="4" w:space="0" w:color="auto"/>
              <w:bottom w:val="nil"/>
              <w:right w:val="single" w:sz="4" w:space="0" w:color="auto"/>
            </w:tcBorders>
            <w:shd w:val="clear" w:color="auto" w:fill="FFFFFF"/>
          </w:tcPr>
          <w:p w:rsidR="00945C74" w:rsidRDefault="00945C74">
            <w:pPr>
              <w:rPr>
                <w:color w:val="auto"/>
                <w:sz w:val="10"/>
                <w:szCs w:val="10"/>
              </w:rPr>
            </w:pPr>
          </w:p>
        </w:tc>
      </w:tr>
      <w:tr w:rsidR="00945C74">
        <w:trPr>
          <w:trHeight w:hRule="exact" w:val="1920"/>
          <w:jc w:val="center"/>
        </w:trPr>
        <w:tc>
          <w:tcPr>
            <w:tcW w:w="1454"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2" w:lineRule="auto"/>
            </w:pPr>
            <w:r>
              <w:rPr>
                <w:rStyle w:val="Other"/>
                <w:b/>
                <w:bCs/>
                <w:color w:val="000000"/>
              </w:rPr>
              <w:t>Jačanje efikasnosti poslovanja i praćenje poslovanja trgovačkih društava u državnom vlasništvu (u poveznici sa reformskom mjerom</w:t>
            </w:r>
          </w:p>
          <w:p w:rsidR="00945C74" w:rsidRDefault="00945C74">
            <w:pPr>
              <w:pStyle w:val="Other0"/>
              <w:shd w:val="clear" w:color="auto" w:fill="auto"/>
              <w:spacing w:line="262" w:lineRule="auto"/>
            </w:pPr>
            <w:r>
              <w:rPr>
                <w:rStyle w:val="Other"/>
                <w:b/>
                <w:bCs/>
                <w:color w:val="000000"/>
              </w:rPr>
              <w:t>1.3.1. u NPR 2020 naziva: Aktivacija i bolje upravljanje državnom imovinom)</w:t>
            </w:r>
          </w:p>
        </w:tc>
        <w:tc>
          <w:tcPr>
            <w:tcW w:w="1507" w:type="dxa"/>
            <w:vMerge w:val="restart"/>
            <w:tcBorders>
              <w:top w:val="single" w:sz="4" w:space="0" w:color="auto"/>
              <w:left w:val="single" w:sz="4" w:space="0" w:color="auto"/>
              <w:bottom w:val="nil"/>
              <w:right w:val="nil"/>
            </w:tcBorders>
            <w:shd w:val="clear" w:color="auto" w:fill="FFFFFF"/>
          </w:tcPr>
          <w:p w:rsidR="00945C74" w:rsidRDefault="00945C74">
            <w:pPr>
              <w:pStyle w:val="Other0"/>
              <w:shd w:val="clear" w:color="auto" w:fill="auto"/>
              <w:spacing w:after="160" w:line="259" w:lineRule="auto"/>
            </w:pPr>
            <w:r>
              <w:rPr>
                <w:rStyle w:val="Other"/>
                <w:color w:val="000000"/>
              </w:rPr>
              <w:t>-&gt; Odluka Vlade RH o pravnim osobama od posebnog interesa (NN 71/18)</w:t>
            </w:r>
          </w:p>
          <w:p w:rsidR="00945C74" w:rsidRDefault="00945C74">
            <w:pPr>
              <w:pStyle w:val="Other0"/>
              <w:shd w:val="clear" w:color="auto" w:fill="auto"/>
              <w:spacing w:after="160" w:line="262" w:lineRule="auto"/>
            </w:pPr>
            <w:r>
              <w:rPr>
                <w:rStyle w:val="Other"/>
                <w:color w:val="000000"/>
              </w:rPr>
              <w:t>-&gt; Uredba o uvjetima za izbor i imenovanje članova nadzornih odbora i uprava pravnih osoba od posebnog interesa za Republiku Hrvatsku i načinu njihovih izbora (NN 12/19)</w:t>
            </w:r>
          </w:p>
          <w:p w:rsidR="00945C74" w:rsidRDefault="00945C74">
            <w:pPr>
              <w:pStyle w:val="Other0"/>
              <w:shd w:val="clear" w:color="auto" w:fill="auto"/>
              <w:spacing w:after="160" w:line="262" w:lineRule="auto"/>
            </w:pPr>
            <w:r>
              <w:rPr>
                <w:rStyle w:val="Other"/>
                <w:color w:val="000000"/>
              </w:rPr>
              <w:t>-&gt; Odluka o praćenju planova i izvještaja o poslovanju trgovačkih društava i pravnih osoba koji čine državnu imovinu (NN 71/18)</w:t>
            </w:r>
          </w:p>
          <w:p w:rsidR="00945C74" w:rsidRDefault="00945C74">
            <w:pPr>
              <w:pStyle w:val="Other0"/>
              <w:shd w:val="clear" w:color="auto" w:fill="auto"/>
              <w:spacing w:after="160" w:line="264" w:lineRule="auto"/>
            </w:pPr>
            <w:r>
              <w:rPr>
                <w:rStyle w:val="Other"/>
                <w:color w:val="000000"/>
              </w:rPr>
              <w:t>-&gt; Kodeks korporativnog upravljanja trgovačkim društvima u kojima Republika Hrvatska ima dionice ili udjele (NN 132/17)</w:t>
            </w:r>
          </w:p>
          <w:p w:rsidR="00945C74" w:rsidRDefault="00945C74">
            <w:pPr>
              <w:pStyle w:val="Other0"/>
              <w:shd w:val="clear" w:color="auto" w:fill="auto"/>
              <w:spacing w:after="160" w:line="262" w:lineRule="auto"/>
            </w:pPr>
            <w:r>
              <w:rPr>
                <w:rStyle w:val="Other"/>
                <w:color w:val="000000"/>
              </w:rPr>
              <w:t>-&gt; Uputa za izradu i dostavu planova i izvještaja o poslovanju trgovačkih društava i pravnih osoba koji čine državnu imovinu (na snazi od 01.11.2019.)</w:t>
            </w:r>
          </w:p>
        </w:tc>
        <w:tc>
          <w:tcPr>
            <w:tcW w:w="1310"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2" w:lineRule="auto"/>
            </w:pPr>
            <w:r>
              <w:rPr>
                <w:rStyle w:val="Other"/>
                <w:color w:val="000000"/>
              </w:rPr>
              <w:t>1. Definiranje i komuniciranje vlasničkih očekivanja prema predstavnicima državnog portfelja u tijelima društva</w:t>
            </w:r>
          </w:p>
        </w:tc>
        <w:tc>
          <w:tcPr>
            <w:tcW w:w="2962"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2" w:lineRule="auto"/>
            </w:pPr>
            <w:r>
              <w:rPr>
                <w:rStyle w:val="Other"/>
                <w:color w:val="000000"/>
              </w:rPr>
              <w:t>Aktivna komunikacija s predstavnicima RH u tijelima društava vezano za vlasnička očekivanja, a slijedom analize postojećeg sustava planiranja u trgovačkim društvima i kontinuirano praćenje poslovanja trgovačkih društava</w:t>
            </w:r>
          </w:p>
        </w:tc>
        <w:tc>
          <w:tcPr>
            <w:tcW w:w="1531"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pPr>
            <w:r>
              <w:rPr>
                <w:rStyle w:val="Other"/>
                <w:color w:val="000000"/>
              </w:rPr>
              <w:t>Prihodi od dobiti trgovačkih društava</w:t>
            </w:r>
          </w:p>
        </w:tc>
        <w:tc>
          <w:tcPr>
            <w:tcW w:w="936"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2" w:lineRule="auto"/>
            </w:pPr>
            <w:r>
              <w:rPr>
                <w:rStyle w:val="Other"/>
                <w:color w:val="000000"/>
              </w:rPr>
              <w:t>Prihodi od dobiti trgovačkih društava sa liste pravnih osoba od posebnog interesa</w:t>
            </w:r>
          </w:p>
        </w:tc>
        <w:tc>
          <w:tcPr>
            <w:tcW w:w="893"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Polazna:</w:t>
            </w:r>
          </w:p>
          <w:p w:rsidR="00945C74" w:rsidRDefault="00945C74">
            <w:pPr>
              <w:pStyle w:val="Other0"/>
              <w:shd w:val="clear" w:color="auto" w:fill="auto"/>
              <w:spacing w:line="240" w:lineRule="auto"/>
            </w:pPr>
            <w:r>
              <w:rPr>
                <w:rStyle w:val="Other"/>
                <w:color w:val="000000"/>
              </w:rPr>
              <w:t>1.104,02 mil</w:t>
            </w:r>
          </w:p>
          <w:p w:rsidR="00945C74" w:rsidRDefault="00945C74">
            <w:pPr>
              <w:pStyle w:val="Other0"/>
              <w:shd w:val="clear" w:color="auto" w:fill="auto"/>
              <w:spacing w:after="180" w:line="240" w:lineRule="auto"/>
            </w:pPr>
            <w:r>
              <w:rPr>
                <w:rStyle w:val="Other"/>
                <w:color w:val="000000"/>
              </w:rPr>
              <w:t>HRK*****</w:t>
            </w:r>
          </w:p>
          <w:p w:rsidR="00945C74" w:rsidRDefault="00945C74">
            <w:pPr>
              <w:pStyle w:val="Other0"/>
              <w:shd w:val="clear" w:color="auto" w:fill="auto"/>
              <w:spacing w:line="240" w:lineRule="auto"/>
            </w:pPr>
            <w:r>
              <w:rPr>
                <w:rStyle w:val="Other"/>
                <w:color w:val="000000"/>
              </w:rPr>
              <w:t>Ciljana:</w:t>
            </w:r>
          </w:p>
          <w:p w:rsidR="00945C74" w:rsidRDefault="00945C74">
            <w:pPr>
              <w:pStyle w:val="Other0"/>
              <w:shd w:val="clear" w:color="auto" w:fill="auto"/>
              <w:spacing w:line="240" w:lineRule="auto"/>
            </w:pPr>
            <w:r>
              <w:rPr>
                <w:rStyle w:val="Other"/>
                <w:color w:val="000000"/>
              </w:rPr>
              <w:t>360,8 mil</w:t>
            </w:r>
          </w:p>
          <w:p w:rsidR="00945C74" w:rsidRDefault="00945C74">
            <w:pPr>
              <w:pStyle w:val="Other0"/>
              <w:shd w:val="clear" w:color="auto" w:fill="auto"/>
              <w:spacing w:line="240" w:lineRule="auto"/>
            </w:pPr>
            <w:r>
              <w:rPr>
                <w:rStyle w:val="Other"/>
                <w:color w:val="000000"/>
              </w:rPr>
              <w:t>HRK*****</w:t>
            </w:r>
          </w:p>
        </w:tc>
        <w:tc>
          <w:tcPr>
            <w:tcW w:w="1488"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2" w:lineRule="auto"/>
            </w:pPr>
            <w:r>
              <w:rPr>
                <w:rStyle w:val="Other"/>
                <w:color w:val="000000"/>
              </w:rPr>
              <w:t xml:space="preserve">Unaprjeđenje korporativnog upravljanja u poduzećima u vlasništvu države revidiranjem i usklađivanjem zakonske regulative s OECD-ovim smjernicama za korporativno </w:t>
            </w:r>
            <w:r w:rsidR="00D34EC8">
              <w:rPr>
                <w:rStyle w:val="Other"/>
                <w:color w:val="000000"/>
              </w:rPr>
              <w:t>upravljanje</w:t>
            </w:r>
          </w:p>
        </w:tc>
        <w:tc>
          <w:tcPr>
            <w:tcW w:w="2059" w:type="dxa"/>
            <w:vMerge w:val="restart"/>
            <w:tcBorders>
              <w:top w:val="single" w:sz="4" w:space="0" w:color="auto"/>
              <w:left w:val="single" w:sz="4" w:space="0" w:color="auto"/>
              <w:bottom w:val="nil"/>
              <w:right w:val="single" w:sz="4" w:space="0" w:color="auto"/>
            </w:tcBorders>
            <w:shd w:val="clear" w:color="auto" w:fill="FFFFFF"/>
            <w:vAlign w:val="center"/>
          </w:tcPr>
          <w:p w:rsidR="00945C74" w:rsidRDefault="00945C74">
            <w:pPr>
              <w:pStyle w:val="Other0"/>
              <w:shd w:val="clear" w:color="auto" w:fill="auto"/>
              <w:spacing w:line="262" w:lineRule="auto"/>
            </w:pPr>
            <w:r>
              <w:rPr>
                <w:rStyle w:val="Other"/>
                <w:color w:val="000000"/>
              </w:rPr>
              <w:t>Cilj projekta je utvrđivanje odstupanja postojeće prakse korporativnog upravljanja u državnim poduzećima od najbolje prakse, sastavljanje preporuka za reviziju regulatornog okvira iz domene korporativnog upravljanja, te stvaranja preduvjeta za aktivniju ulogu vlasničkih tijela u postavljanju financijskih i operativnih ciljeva i postizanje bolje koordinacije između nadležnih državnih tijela.</w:t>
            </w:r>
          </w:p>
        </w:tc>
      </w:tr>
      <w:tr w:rsidR="00945C74">
        <w:trPr>
          <w:trHeight w:hRule="exact" w:val="533"/>
          <w:jc w:val="center"/>
        </w:trPr>
        <w:tc>
          <w:tcPr>
            <w:tcW w:w="1454"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line="262" w:lineRule="auto"/>
            </w:pPr>
          </w:p>
        </w:tc>
        <w:tc>
          <w:tcPr>
            <w:tcW w:w="1507" w:type="dxa"/>
            <w:vMerge/>
            <w:tcBorders>
              <w:top w:val="nil"/>
              <w:left w:val="single" w:sz="4" w:space="0" w:color="auto"/>
              <w:bottom w:val="nil"/>
              <w:right w:val="nil"/>
            </w:tcBorders>
            <w:shd w:val="clear" w:color="auto" w:fill="FFFFFF"/>
          </w:tcPr>
          <w:p w:rsidR="00945C74" w:rsidRDefault="00945C74">
            <w:pPr>
              <w:pStyle w:val="Other0"/>
              <w:shd w:val="clear" w:color="auto" w:fill="auto"/>
              <w:spacing w:line="262" w:lineRule="auto"/>
            </w:pPr>
          </w:p>
        </w:tc>
        <w:tc>
          <w:tcPr>
            <w:tcW w:w="1310"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line="262" w:lineRule="auto"/>
            </w:pPr>
          </w:p>
        </w:tc>
        <w:tc>
          <w:tcPr>
            <w:tcW w:w="2962"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line="262" w:lineRule="auto"/>
            </w:pPr>
          </w:p>
        </w:tc>
        <w:tc>
          <w:tcPr>
            <w:tcW w:w="1531"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line="262" w:lineRule="auto"/>
            </w:pPr>
          </w:p>
        </w:tc>
        <w:tc>
          <w:tcPr>
            <w:tcW w:w="936"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2" w:lineRule="auto"/>
            </w:pPr>
            <w:r>
              <w:rPr>
                <w:rStyle w:val="Other"/>
                <w:color w:val="000000"/>
              </w:rPr>
              <w:t>Prihodi od dobiti trgovačkih društava kojima upravlja CERP</w:t>
            </w:r>
          </w:p>
        </w:tc>
        <w:tc>
          <w:tcPr>
            <w:tcW w:w="893"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Polazna:</w:t>
            </w:r>
          </w:p>
          <w:p w:rsidR="00945C74" w:rsidRDefault="00945C74">
            <w:pPr>
              <w:pStyle w:val="Other0"/>
              <w:shd w:val="clear" w:color="auto" w:fill="auto"/>
              <w:spacing w:after="180" w:line="240" w:lineRule="auto"/>
            </w:pPr>
            <w:r>
              <w:rPr>
                <w:rStyle w:val="Other"/>
                <w:color w:val="000000"/>
              </w:rPr>
              <w:t>14,15 mil HRK</w:t>
            </w:r>
          </w:p>
          <w:p w:rsidR="00945C74" w:rsidRDefault="00945C74">
            <w:pPr>
              <w:pStyle w:val="Other0"/>
              <w:shd w:val="clear" w:color="auto" w:fill="auto"/>
              <w:spacing w:line="240" w:lineRule="auto"/>
            </w:pPr>
            <w:r>
              <w:rPr>
                <w:rStyle w:val="Other"/>
                <w:color w:val="000000"/>
              </w:rPr>
              <w:t>Ciljana:</w:t>
            </w:r>
          </w:p>
          <w:p w:rsidR="00945C74" w:rsidRDefault="00945C74">
            <w:pPr>
              <w:pStyle w:val="Other0"/>
              <w:shd w:val="clear" w:color="auto" w:fill="auto"/>
              <w:spacing w:after="80" w:line="240" w:lineRule="auto"/>
            </w:pPr>
            <w:r>
              <w:rPr>
                <w:rStyle w:val="Other"/>
                <w:color w:val="000000"/>
              </w:rPr>
              <w:t>15 mil HRK</w:t>
            </w:r>
          </w:p>
        </w:tc>
        <w:tc>
          <w:tcPr>
            <w:tcW w:w="1488"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after="80" w:line="240" w:lineRule="auto"/>
            </w:pPr>
          </w:p>
        </w:tc>
        <w:tc>
          <w:tcPr>
            <w:tcW w:w="2059" w:type="dxa"/>
            <w:vMerge/>
            <w:tcBorders>
              <w:top w:val="nil"/>
              <w:left w:val="single" w:sz="4" w:space="0" w:color="auto"/>
              <w:bottom w:val="nil"/>
              <w:right w:val="single" w:sz="4" w:space="0" w:color="auto"/>
            </w:tcBorders>
            <w:shd w:val="clear" w:color="auto" w:fill="FFFFFF"/>
            <w:vAlign w:val="center"/>
          </w:tcPr>
          <w:p w:rsidR="00945C74" w:rsidRDefault="00945C74">
            <w:pPr>
              <w:pStyle w:val="Other0"/>
              <w:shd w:val="clear" w:color="auto" w:fill="auto"/>
              <w:spacing w:after="80" w:line="240" w:lineRule="auto"/>
            </w:pPr>
          </w:p>
        </w:tc>
      </w:tr>
      <w:tr w:rsidR="00945C74">
        <w:trPr>
          <w:trHeight w:hRule="exact" w:val="1853"/>
          <w:jc w:val="center"/>
        </w:trPr>
        <w:tc>
          <w:tcPr>
            <w:tcW w:w="1454"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after="80" w:line="240" w:lineRule="auto"/>
            </w:pPr>
          </w:p>
        </w:tc>
        <w:tc>
          <w:tcPr>
            <w:tcW w:w="1507" w:type="dxa"/>
            <w:vMerge/>
            <w:tcBorders>
              <w:top w:val="nil"/>
              <w:left w:val="single" w:sz="4" w:space="0" w:color="auto"/>
              <w:bottom w:val="nil"/>
              <w:right w:val="nil"/>
            </w:tcBorders>
            <w:shd w:val="clear" w:color="auto" w:fill="FFFFFF"/>
          </w:tcPr>
          <w:p w:rsidR="00945C74" w:rsidRDefault="00945C74">
            <w:pPr>
              <w:pStyle w:val="Other0"/>
              <w:shd w:val="clear" w:color="auto" w:fill="auto"/>
              <w:spacing w:after="80" w:line="240" w:lineRule="auto"/>
            </w:pPr>
          </w:p>
        </w:tc>
        <w:tc>
          <w:tcPr>
            <w:tcW w:w="1310"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after="80" w:line="240" w:lineRule="auto"/>
            </w:pPr>
          </w:p>
        </w:tc>
        <w:tc>
          <w:tcPr>
            <w:tcW w:w="2962"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after="80" w:line="240" w:lineRule="auto"/>
            </w:pPr>
          </w:p>
        </w:tc>
        <w:tc>
          <w:tcPr>
            <w:tcW w:w="1531"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after="80" w:line="240" w:lineRule="auto"/>
            </w:pPr>
          </w:p>
        </w:tc>
        <w:tc>
          <w:tcPr>
            <w:tcW w:w="936"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after="80" w:line="240" w:lineRule="auto"/>
            </w:pPr>
          </w:p>
        </w:tc>
        <w:tc>
          <w:tcPr>
            <w:tcW w:w="893"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after="80" w:line="240" w:lineRule="auto"/>
            </w:pPr>
          </w:p>
        </w:tc>
        <w:tc>
          <w:tcPr>
            <w:tcW w:w="1488"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59" w:lineRule="auto"/>
            </w:pPr>
            <w:r>
              <w:rPr>
                <w:rStyle w:val="Other"/>
                <w:color w:val="000000"/>
              </w:rPr>
              <w:t>Aktiviranje neoperativne imovine u društvima u većinskom državnom vlasništvu</w:t>
            </w:r>
          </w:p>
        </w:tc>
        <w:tc>
          <w:tcPr>
            <w:tcW w:w="2059" w:type="dxa"/>
            <w:tcBorders>
              <w:top w:val="single" w:sz="4" w:space="0" w:color="auto"/>
              <w:left w:val="single" w:sz="4" w:space="0" w:color="auto"/>
              <w:bottom w:val="nil"/>
              <w:right w:val="single" w:sz="4" w:space="0" w:color="auto"/>
            </w:tcBorders>
            <w:shd w:val="clear" w:color="auto" w:fill="FFFFFF"/>
            <w:vAlign w:val="center"/>
          </w:tcPr>
          <w:p w:rsidR="00945C74" w:rsidRDefault="00945C74">
            <w:pPr>
              <w:pStyle w:val="Other0"/>
              <w:shd w:val="clear" w:color="auto" w:fill="auto"/>
              <w:spacing w:line="262" w:lineRule="auto"/>
            </w:pPr>
            <w:r>
              <w:rPr>
                <w:rStyle w:val="Other"/>
                <w:color w:val="000000"/>
              </w:rPr>
              <w:t>Cilj projekta je ustanoviti načine i metodologiju aktiviranja neoperativne imovine u trgovačkim društvima u većinskom vlasništvu države primjenjujući najbolju svjetsku praksu, te osigurati podršku za razvoj strateškog okvira za jačanje učinkovitosti njihovog poslovanja kroz aktivaciju neaktivne imovine.</w:t>
            </w:r>
          </w:p>
        </w:tc>
      </w:tr>
      <w:tr w:rsidR="00945C74">
        <w:trPr>
          <w:trHeight w:hRule="exact" w:val="2174"/>
          <w:jc w:val="center"/>
        </w:trPr>
        <w:tc>
          <w:tcPr>
            <w:tcW w:w="1454" w:type="dxa"/>
            <w:vMerge/>
            <w:tcBorders>
              <w:top w:val="nil"/>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2" w:lineRule="auto"/>
            </w:pPr>
          </w:p>
        </w:tc>
        <w:tc>
          <w:tcPr>
            <w:tcW w:w="1507" w:type="dxa"/>
            <w:vMerge/>
            <w:tcBorders>
              <w:top w:val="nil"/>
              <w:left w:val="single" w:sz="4" w:space="0" w:color="auto"/>
              <w:bottom w:val="single" w:sz="4" w:space="0" w:color="auto"/>
              <w:right w:val="nil"/>
            </w:tcBorders>
            <w:shd w:val="clear" w:color="auto" w:fill="FFFFFF"/>
          </w:tcPr>
          <w:p w:rsidR="00945C74" w:rsidRDefault="00945C74">
            <w:pPr>
              <w:pStyle w:val="Other0"/>
              <w:shd w:val="clear" w:color="auto" w:fill="auto"/>
              <w:spacing w:line="262" w:lineRule="auto"/>
            </w:pPr>
          </w:p>
        </w:tc>
        <w:tc>
          <w:tcPr>
            <w:tcW w:w="1310" w:type="dxa"/>
            <w:vMerge/>
            <w:tcBorders>
              <w:top w:val="nil"/>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2" w:lineRule="auto"/>
            </w:pPr>
          </w:p>
        </w:tc>
        <w:tc>
          <w:tcPr>
            <w:tcW w:w="2962" w:type="dxa"/>
            <w:vMerge/>
            <w:tcBorders>
              <w:top w:val="nil"/>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2" w:lineRule="auto"/>
            </w:pPr>
          </w:p>
        </w:tc>
        <w:tc>
          <w:tcPr>
            <w:tcW w:w="1531" w:type="dxa"/>
            <w:vMerge/>
            <w:tcBorders>
              <w:top w:val="nil"/>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2" w:lineRule="auto"/>
            </w:pPr>
          </w:p>
        </w:tc>
        <w:tc>
          <w:tcPr>
            <w:tcW w:w="936" w:type="dxa"/>
            <w:vMerge/>
            <w:tcBorders>
              <w:top w:val="nil"/>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2" w:lineRule="auto"/>
            </w:pPr>
          </w:p>
        </w:tc>
        <w:tc>
          <w:tcPr>
            <w:tcW w:w="893" w:type="dxa"/>
            <w:vMerge/>
            <w:tcBorders>
              <w:top w:val="nil"/>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2" w:lineRule="auto"/>
            </w:pPr>
          </w:p>
        </w:tc>
        <w:tc>
          <w:tcPr>
            <w:tcW w:w="1488"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59" w:lineRule="auto"/>
            </w:pPr>
            <w:r>
              <w:rPr>
                <w:rStyle w:val="Other"/>
                <w:color w:val="000000"/>
              </w:rPr>
              <w:t>Jačanje stručnosti nadzornih i revizijskih odbora u trgovačkim društvima u državnom vlasništvu</w:t>
            </w:r>
          </w:p>
        </w:tc>
        <w:tc>
          <w:tcPr>
            <w:tcW w:w="2059" w:type="dxa"/>
            <w:tcBorders>
              <w:top w:val="single" w:sz="4" w:space="0" w:color="auto"/>
              <w:left w:val="single" w:sz="4" w:space="0" w:color="auto"/>
              <w:bottom w:val="single" w:sz="4" w:space="0" w:color="auto"/>
              <w:right w:val="single" w:sz="4" w:space="0" w:color="auto"/>
            </w:tcBorders>
            <w:shd w:val="clear" w:color="auto" w:fill="FFFFFF"/>
            <w:vAlign w:val="center"/>
          </w:tcPr>
          <w:p w:rsidR="00945C74" w:rsidRDefault="00945C74">
            <w:pPr>
              <w:pStyle w:val="Other0"/>
              <w:shd w:val="clear" w:color="auto" w:fill="auto"/>
              <w:spacing w:line="262" w:lineRule="auto"/>
            </w:pPr>
            <w:r>
              <w:rPr>
                <w:rStyle w:val="Other"/>
                <w:color w:val="000000"/>
              </w:rPr>
              <w:t>Cilj projekta je analiza pravnog okvira rada članova nadzornih i revizijskih odbora s preporukama za njegovo poboljšanje, te izrada preporuka za usavršavanje znanja i kompetencija članova nadzornih i revizijskih odbora, s posebnim osvrtom na njihove zadaće i odgovornosti.</w:t>
            </w:r>
          </w:p>
        </w:tc>
      </w:tr>
    </w:tbl>
    <w:p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tblPr>
      <w:tblGrid>
        <w:gridCol w:w="1454"/>
        <w:gridCol w:w="1507"/>
        <w:gridCol w:w="1310"/>
        <w:gridCol w:w="2962"/>
        <w:gridCol w:w="1531"/>
        <w:gridCol w:w="936"/>
        <w:gridCol w:w="893"/>
        <w:gridCol w:w="1488"/>
        <w:gridCol w:w="2059"/>
      </w:tblGrid>
      <w:tr w:rsidR="00945C74">
        <w:trPr>
          <w:trHeight w:hRule="exact" w:val="1469"/>
          <w:jc w:val="center"/>
        </w:trPr>
        <w:tc>
          <w:tcPr>
            <w:tcW w:w="1454"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4" w:lineRule="auto"/>
            </w:pPr>
            <w:r>
              <w:rPr>
                <w:rStyle w:val="Other"/>
                <w:b/>
                <w:bCs/>
                <w:color w:val="000000"/>
              </w:rPr>
              <w:lastRenderedPageBreak/>
              <w:t>Jačanje efikasnosti poslovanja i praćenje poslovanja trgovačkih društava u državnom vlasništvu (u poveznici sa reformskom mjerom</w:t>
            </w:r>
          </w:p>
          <w:p w:rsidR="00945C74" w:rsidRDefault="00945C74">
            <w:pPr>
              <w:pStyle w:val="Other0"/>
              <w:shd w:val="clear" w:color="auto" w:fill="auto"/>
              <w:spacing w:line="264" w:lineRule="auto"/>
            </w:pPr>
            <w:r>
              <w:rPr>
                <w:rStyle w:val="Other"/>
                <w:b/>
                <w:bCs/>
                <w:color w:val="000000"/>
              </w:rPr>
              <w:t>1.3.1. u NPR 2020 naziva: Aktivacija i bolje upravljanje državnom imovinom)- nastavak</w:t>
            </w:r>
          </w:p>
        </w:tc>
        <w:tc>
          <w:tcPr>
            <w:tcW w:w="1507"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2" w:lineRule="auto"/>
              <w:jc w:val="left"/>
            </w:pPr>
            <w:r>
              <w:rPr>
                <w:rStyle w:val="Other"/>
                <w:color w:val="000000"/>
              </w:rPr>
              <w:t>-&gt; Odluka Vlade RH o obvezi uvođenja funkcije praćenja usklađenosti poslovanja u pravnim osobama u većinskom državnom vlasništvu</w:t>
            </w:r>
          </w:p>
          <w:p w:rsidR="00945C74" w:rsidRDefault="00945C74">
            <w:pPr>
              <w:pStyle w:val="Other0"/>
              <w:shd w:val="clear" w:color="auto" w:fill="auto"/>
              <w:spacing w:after="160" w:line="262" w:lineRule="auto"/>
              <w:jc w:val="left"/>
            </w:pPr>
            <w:r>
              <w:rPr>
                <w:rStyle w:val="Other"/>
                <w:color w:val="000000"/>
              </w:rPr>
              <w:t>(NN 99/19)</w:t>
            </w:r>
          </w:p>
          <w:p w:rsidR="00945C74" w:rsidRDefault="00945C74">
            <w:pPr>
              <w:pStyle w:val="Other0"/>
              <w:shd w:val="clear" w:color="auto" w:fill="auto"/>
              <w:spacing w:line="262" w:lineRule="auto"/>
              <w:jc w:val="left"/>
            </w:pPr>
            <w:r>
              <w:rPr>
                <w:rStyle w:val="Other"/>
                <w:color w:val="000000"/>
              </w:rPr>
              <w:t>- Odluka Vlade RH o uvođenju obveze organiziranja i pohađanja treninga za predstavnike Republike Hrvatske u nadzornim i revizijskim odborima (NN 22/20)</w:t>
            </w:r>
          </w:p>
        </w:tc>
        <w:tc>
          <w:tcPr>
            <w:tcW w:w="1310" w:type="dxa"/>
            <w:tcBorders>
              <w:top w:val="single" w:sz="4" w:space="0" w:color="auto"/>
              <w:left w:val="single" w:sz="4" w:space="0" w:color="auto"/>
              <w:bottom w:val="nil"/>
              <w:right w:val="nil"/>
            </w:tcBorders>
            <w:shd w:val="clear" w:color="auto" w:fill="FFFFFF"/>
            <w:vAlign w:val="bottom"/>
          </w:tcPr>
          <w:p w:rsidR="00945C74" w:rsidRDefault="00945C74">
            <w:pPr>
              <w:pStyle w:val="Other0"/>
              <w:shd w:val="clear" w:color="auto" w:fill="auto"/>
              <w:spacing w:line="262" w:lineRule="auto"/>
              <w:rPr>
                <w:rStyle w:val="Other"/>
                <w:color w:val="000000"/>
              </w:rPr>
            </w:pPr>
            <w:r>
              <w:rPr>
                <w:rStyle w:val="Other"/>
                <w:color w:val="000000"/>
              </w:rPr>
              <w:t>2. Praćenje implementacije Kodeksa korporativnog upravljanja trgovačkim društvima u kojima RH ima dionice ili udjele</w:t>
            </w:r>
          </w:p>
          <w:p w:rsidR="00D34EC8" w:rsidRDefault="00D34EC8">
            <w:pPr>
              <w:pStyle w:val="Other0"/>
              <w:shd w:val="clear" w:color="auto" w:fill="auto"/>
              <w:spacing w:line="262" w:lineRule="auto"/>
            </w:pPr>
          </w:p>
        </w:tc>
        <w:tc>
          <w:tcPr>
            <w:tcW w:w="2962"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2" w:lineRule="auto"/>
            </w:pPr>
            <w:r>
              <w:rPr>
                <w:rStyle w:val="Other"/>
                <w:color w:val="000000"/>
              </w:rPr>
              <w:t>Zaprimanje i praćenje podataka o primjeni Kodeksa korporativnog upravljanja trgovačkim društvima u kojima RH ima dionice ili udjele</w:t>
            </w:r>
          </w:p>
        </w:tc>
        <w:tc>
          <w:tcPr>
            <w:tcW w:w="1531"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2" w:lineRule="auto"/>
            </w:pPr>
            <w:r>
              <w:rPr>
                <w:rStyle w:val="Other"/>
                <w:color w:val="000000"/>
              </w:rPr>
              <w:t>Broj izvještaja o pravnim osobama koje primjenjuju Kodeks korporativnog upravljanja trgovačkim društvima u kojima RH ima dionice ili udjele</w:t>
            </w:r>
          </w:p>
        </w:tc>
        <w:tc>
          <w:tcPr>
            <w:tcW w:w="936"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 izvještaja</w:t>
            </w:r>
          </w:p>
        </w:tc>
        <w:tc>
          <w:tcPr>
            <w:tcW w:w="893"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Polazna:</w:t>
            </w:r>
            <w:r w:rsidR="00D34EC8">
              <w:rPr>
                <w:rStyle w:val="Other"/>
                <w:color w:val="000000"/>
              </w:rPr>
              <w:t xml:space="preserve"> </w:t>
            </w:r>
            <w:r>
              <w:rPr>
                <w:rStyle w:val="Other"/>
                <w:color w:val="000000"/>
              </w:rPr>
              <w:t>1</w:t>
            </w:r>
          </w:p>
          <w:p w:rsidR="00945C74" w:rsidRDefault="00945C74">
            <w:pPr>
              <w:pStyle w:val="Other0"/>
              <w:shd w:val="clear" w:color="auto" w:fill="auto"/>
              <w:spacing w:line="240" w:lineRule="auto"/>
            </w:pPr>
            <w:r>
              <w:rPr>
                <w:rStyle w:val="Other"/>
                <w:color w:val="000000"/>
              </w:rPr>
              <w:t>Ciljana: 1</w:t>
            </w:r>
          </w:p>
        </w:tc>
        <w:tc>
          <w:tcPr>
            <w:tcW w:w="1488"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2" w:lineRule="auto"/>
            </w:pPr>
            <w:r>
              <w:rPr>
                <w:rStyle w:val="Other"/>
                <w:color w:val="000000"/>
              </w:rPr>
              <w:t>Restrukturiranje trgovačkih društava u državnom vlasništvu</w:t>
            </w:r>
          </w:p>
        </w:tc>
        <w:tc>
          <w:tcPr>
            <w:tcW w:w="2059" w:type="dxa"/>
            <w:vMerge w:val="restart"/>
            <w:tcBorders>
              <w:top w:val="single" w:sz="4" w:space="0" w:color="auto"/>
              <w:left w:val="single" w:sz="4" w:space="0" w:color="auto"/>
              <w:bottom w:val="nil"/>
              <w:right w:val="single" w:sz="4" w:space="0" w:color="auto"/>
            </w:tcBorders>
            <w:shd w:val="clear" w:color="auto" w:fill="FFFFFF"/>
            <w:vAlign w:val="center"/>
          </w:tcPr>
          <w:p w:rsidR="00945C74" w:rsidRDefault="00945C74">
            <w:pPr>
              <w:pStyle w:val="Other0"/>
              <w:shd w:val="clear" w:color="auto" w:fill="auto"/>
              <w:spacing w:line="262" w:lineRule="auto"/>
            </w:pPr>
            <w:r>
              <w:rPr>
                <w:rStyle w:val="Other"/>
                <w:color w:val="000000"/>
              </w:rPr>
              <w:t>Cilj projekta je potpora Ministarstvu i CERP-u pri izradi sveobuhvatnog okvira restrukturiranja trgovačkih društava u državnom vlasništvu i povećanja njihove operativne i financijske učinkovitosti.</w:t>
            </w:r>
          </w:p>
          <w:p w:rsidR="00945C74" w:rsidRDefault="00945C74">
            <w:pPr>
              <w:pStyle w:val="Other0"/>
              <w:shd w:val="clear" w:color="auto" w:fill="auto"/>
              <w:spacing w:line="262" w:lineRule="auto"/>
            </w:pPr>
            <w:r>
              <w:rPr>
                <w:rStyle w:val="Other"/>
                <w:color w:val="000000"/>
              </w:rPr>
              <w:t>Upoznavanje s najboljom praksom i znanjem stručnjaka osnažit će kapacitete Ministarstva i CERP-a, ali i drugih ministarstava, da podupiru i nadziru procese restrukturiranja spomenutih trgovačkih društava. Krajnja je svrha uspješnom pripremom i primjenom planova jačanja financijske i operativne efikasnosti (FOPIP) postići veću profitabilnost, osnažiti upravljačku strukturu i unaprijediti poslovne procese trgovačkih društava u vlasništvu RH.</w:t>
            </w:r>
          </w:p>
        </w:tc>
      </w:tr>
      <w:tr w:rsidR="00945C74">
        <w:trPr>
          <w:trHeight w:hRule="exact" w:val="3432"/>
          <w:jc w:val="center"/>
        </w:trPr>
        <w:tc>
          <w:tcPr>
            <w:tcW w:w="1454"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line="262" w:lineRule="auto"/>
            </w:pPr>
          </w:p>
        </w:tc>
        <w:tc>
          <w:tcPr>
            <w:tcW w:w="1507"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line="262" w:lineRule="auto"/>
            </w:pPr>
          </w:p>
        </w:tc>
        <w:tc>
          <w:tcPr>
            <w:tcW w:w="1310"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2" w:lineRule="auto"/>
            </w:pPr>
            <w:r>
              <w:rPr>
                <w:rStyle w:val="Other"/>
                <w:color w:val="000000"/>
              </w:rPr>
              <w:t>3. Funkcije usklađenosti u pravnim osobama u većinskom državnom vlasništvu</w:t>
            </w:r>
          </w:p>
        </w:tc>
        <w:tc>
          <w:tcPr>
            <w:tcW w:w="2962"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2" w:lineRule="auto"/>
            </w:pPr>
            <w:r>
              <w:rPr>
                <w:rStyle w:val="Other"/>
                <w:color w:val="000000"/>
              </w:rPr>
              <w:t>Zaprimanje i praćenje izvještaja o funkciji usklađenosti u pravnim osobama u većinskom državnom vlasništvu</w:t>
            </w:r>
          </w:p>
        </w:tc>
        <w:tc>
          <w:tcPr>
            <w:tcW w:w="1531"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pPr>
            <w:r>
              <w:rPr>
                <w:rStyle w:val="Other"/>
                <w:color w:val="000000"/>
              </w:rPr>
              <w:t>Broj izvještaja o funkciji usklađenosti</w:t>
            </w:r>
          </w:p>
        </w:tc>
        <w:tc>
          <w:tcPr>
            <w:tcW w:w="936"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 izvještaja</w:t>
            </w:r>
          </w:p>
        </w:tc>
        <w:tc>
          <w:tcPr>
            <w:tcW w:w="893"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Polazna:</w:t>
            </w:r>
            <w:r w:rsidR="00D34EC8">
              <w:rPr>
                <w:rStyle w:val="Other"/>
                <w:color w:val="000000"/>
              </w:rPr>
              <w:t xml:space="preserve"> </w:t>
            </w:r>
            <w:r>
              <w:rPr>
                <w:rStyle w:val="Other"/>
                <w:color w:val="000000"/>
              </w:rPr>
              <w:t>1</w:t>
            </w:r>
          </w:p>
          <w:p w:rsidR="00945C74" w:rsidRDefault="00945C74">
            <w:pPr>
              <w:pStyle w:val="Other0"/>
              <w:shd w:val="clear" w:color="auto" w:fill="auto"/>
              <w:spacing w:line="240" w:lineRule="auto"/>
            </w:pPr>
            <w:r>
              <w:rPr>
                <w:rStyle w:val="Other"/>
                <w:color w:val="000000"/>
              </w:rPr>
              <w:t>Ciljana: 1</w:t>
            </w:r>
          </w:p>
        </w:tc>
        <w:tc>
          <w:tcPr>
            <w:tcW w:w="1488"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p>
        </w:tc>
        <w:tc>
          <w:tcPr>
            <w:tcW w:w="2059" w:type="dxa"/>
            <w:vMerge/>
            <w:tcBorders>
              <w:top w:val="nil"/>
              <w:left w:val="single" w:sz="4" w:space="0" w:color="auto"/>
              <w:bottom w:val="nil"/>
              <w:right w:val="single" w:sz="4" w:space="0" w:color="auto"/>
            </w:tcBorders>
            <w:shd w:val="clear" w:color="auto" w:fill="FFFFFF"/>
            <w:vAlign w:val="center"/>
          </w:tcPr>
          <w:p w:rsidR="00945C74" w:rsidRDefault="00945C74">
            <w:pPr>
              <w:pStyle w:val="Other0"/>
              <w:shd w:val="clear" w:color="auto" w:fill="auto"/>
              <w:spacing w:line="240" w:lineRule="auto"/>
            </w:pPr>
          </w:p>
        </w:tc>
      </w:tr>
      <w:tr w:rsidR="00945C74">
        <w:trPr>
          <w:trHeight w:hRule="exact" w:val="955"/>
          <w:jc w:val="center"/>
        </w:trPr>
        <w:tc>
          <w:tcPr>
            <w:tcW w:w="1454"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p>
        </w:tc>
        <w:tc>
          <w:tcPr>
            <w:tcW w:w="1507"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p>
        </w:tc>
        <w:tc>
          <w:tcPr>
            <w:tcW w:w="1310" w:type="dxa"/>
            <w:vMerge w:val="restart"/>
            <w:tcBorders>
              <w:top w:val="single" w:sz="4" w:space="0" w:color="auto"/>
              <w:left w:val="single" w:sz="4" w:space="0" w:color="auto"/>
              <w:bottom w:val="nil"/>
              <w:right w:val="nil"/>
            </w:tcBorders>
            <w:shd w:val="clear" w:color="auto" w:fill="FFFFFF"/>
          </w:tcPr>
          <w:p w:rsidR="00D34EC8" w:rsidRDefault="00D34EC8">
            <w:pPr>
              <w:pStyle w:val="Other0"/>
              <w:shd w:val="clear" w:color="auto" w:fill="auto"/>
              <w:spacing w:line="262" w:lineRule="auto"/>
              <w:rPr>
                <w:rStyle w:val="Other"/>
                <w:color w:val="000000"/>
              </w:rPr>
            </w:pPr>
          </w:p>
          <w:p w:rsidR="00945C74" w:rsidRDefault="00945C74">
            <w:pPr>
              <w:pStyle w:val="Other0"/>
              <w:shd w:val="clear" w:color="auto" w:fill="auto"/>
              <w:spacing w:line="262" w:lineRule="auto"/>
            </w:pPr>
            <w:r>
              <w:rPr>
                <w:rStyle w:val="Other"/>
                <w:color w:val="000000"/>
              </w:rPr>
              <w:t>4. Zaprimanje, obrada i analiza godišnjih i srednjoročnih planova te tromjesečnih i godišnjih izvještaja o poslovanju dostavljenih od strane pravnih osoba od posebnog interesa za RH</w:t>
            </w:r>
          </w:p>
        </w:tc>
        <w:tc>
          <w:tcPr>
            <w:tcW w:w="2962"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2" w:lineRule="auto"/>
            </w:pPr>
            <w:r>
              <w:rPr>
                <w:rStyle w:val="Other"/>
                <w:color w:val="000000"/>
              </w:rPr>
              <w:t>Zaprimanje i obrada zaprimljenih planova i izvještaja sa ciljem pravodobnog i potpunog informiranja o poslovanju pravnih osoba od posebnog interesa</w:t>
            </w:r>
          </w:p>
        </w:tc>
        <w:tc>
          <w:tcPr>
            <w:tcW w:w="1531"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2" w:lineRule="auto"/>
            </w:pPr>
            <w:r>
              <w:rPr>
                <w:rStyle w:val="Other"/>
                <w:color w:val="000000"/>
              </w:rPr>
              <w:t>Godišnje i srednjoročno planiranje omogućava vlasniku usporedbu višegodišnjih trendova upravljanja društvom, te mu time daje potrebne alate za procjenu uspješnosti vođenja društva</w:t>
            </w:r>
          </w:p>
        </w:tc>
        <w:tc>
          <w:tcPr>
            <w:tcW w:w="936"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76" w:lineRule="auto"/>
            </w:pPr>
            <w:r>
              <w:rPr>
                <w:rStyle w:val="Other"/>
                <w:color w:val="000000"/>
              </w:rPr>
              <w:t>Broj izvještaja i planova po pravnoj osobi</w:t>
            </w:r>
          </w:p>
        </w:tc>
        <w:tc>
          <w:tcPr>
            <w:tcW w:w="893"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Polazna:</w:t>
            </w:r>
            <w:r w:rsidR="00D34EC8">
              <w:rPr>
                <w:rStyle w:val="Other"/>
                <w:color w:val="000000"/>
              </w:rPr>
              <w:t xml:space="preserve"> </w:t>
            </w:r>
            <w:r>
              <w:rPr>
                <w:rStyle w:val="Other"/>
                <w:color w:val="000000"/>
              </w:rPr>
              <w:t>8</w:t>
            </w:r>
          </w:p>
          <w:p w:rsidR="00945C74" w:rsidRDefault="00945C74">
            <w:pPr>
              <w:pStyle w:val="Other0"/>
              <w:shd w:val="clear" w:color="auto" w:fill="auto"/>
              <w:spacing w:line="240" w:lineRule="auto"/>
            </w:pPr>
            <w:r>
              <w:rPr>
                <w:rStyle w:val="Other"/>
                <w:color w:val="000000"/>
              </w:rPr>
              <w:t>Ciljana: 8</w:t>
            </w:r>
          </w:p>
        </w:tc>
        <w:tc>
          <w:tcPr>
            <w:tcW w:w="1488" w:type="dxa"/>
            <w:vMerge w:val="restart"/>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2059" w:type="dxa"/>
            <w:vMerge w:val="restart"/>
            <w:tcBorders>
              <w:top w:val="single" w:sz="4" w:space="0" w:color="auto"/>
              <w:left w:val="single" w:sz="4" w:space="0" w:color="auto"/>
              <w:bottom w:val="nil"/>
              <w:right w:val="single" w:sz="4" w:space="0" w:color="auto"/>
            </w:tcBorders>
            <w:shd w:val="clear" w:color="auto" w:fill="FFFFFF"/>
          </w:tcPr>
          <w:p w:rsidR="00945C74" w:rsidRDefault="00945C74">
            <w:pPr>
              <w:rPr>
                <w:color w:val="auto"/>
                <w:sz w:val="10"/>
                <w:szCs w:val="10"/>
              </w:rPr>
            </w:pPr>
          </w:p>
        </w:tc>
      </w:tr>
      <w:tr w:rsidR="00945C74">
        <w:trPr>
          <w:trHeight w:hRule="exact" w:val="1032"/>
          <w:jc w:val="center"/>
        </w:trPr>
        <w:tc>
          <w:tcPr>
            <w:tcW w:w="1454" w:type="dxa"/>
            <w:vMerge/>
            <w:tcBorders>
              <w:top w:val="nil"/>
              <w:left w:val="single" w:sz="4" w:space="0" w:color="auto"/>
              <w:bottom w:val="nil"/>
              <w:right w:val="nil"/>
            </w:tcBorders>
            <w:shd w:val="clear" w:color="auto" w:fill="FFFFFF"/>
            <w:vAlign w:val="center"/>
          </w:tcPr>
          <w:p w:rsidR="00945C74" w:rsidRDefault="00945C74">
            <w:pPr>
              <w:rPr>
                <w:color w:val="auto"/>
                <w:sz w:val="10"/>
                <w:szCs w:val="10"/>
              </w:rPr>
            </w:pPr>
          </w:p>
        </w:tc>
        <w:tc>
          <w:tcPr>
            <w:tcW w:w="1507" w:type="dxa"/>
            <w:vMerge/>
            <w:tcBorders>
              <w:top w:val="nil"/>
              <w:left w:val="single" w:sz="4" w:space="0" w:color="auto"/>
              <w:bottom w:val="nil"/>
              <w:right w:val="nil"/>
            </w:tcBorders>
            <w:shd w:val="clear" w:color="auto" w:fill="FFFFFF"/>
            <w:vAlign w:val="center"/>
          </w:tcPr>
          <w:p w:rsidR="00945C74" w:rsidRDefault="00945C74">
            <w:pPr>
              <w:rPr>
                <w:color w:val="auto"/>
                <w:sz w:val="10"/>
                <w:szCs w:val="10"/>
              </w:rPr>
            </w:pPr>
          </w:p>
        </w:tc>
        <w:tc>
          <w:tcPr>
            <w:tcW w:w="1310" w:type="dxa"/>
            <w:vMerge/>
            <w:tcBorders>
              <w:top w:val="nil"/>
              <w:left w:val="single" w:sz="4" w:space="0" w:color="auto"/>
              <w:bottom w:val="nil"/>
              <w:right w:val="nil"/>
            </w:tcBorders>
            <w:shd w:val="clear" w:color="auto" w:fill="FFFFFF"/>
          </w:tcPr>
          <w:p w:rsidR="00945C74" w:rsidRDefault="00945C74">
            <w:pPr>
              <w:rPr>
                <w:color w:val="auto"/>
                <w:sz w:val="10"/>
                <w:szCs w:val="10"/>
              </w:rPr>
            </w:pPr>
          </w:p>
        </w:tc>
        <w:tc>
          <w:tcPr>
            <w:tcW w:w="2962"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Analiza zaprimljenih planova i izvještaja</w:t>
            </w:r>
          </w:p>
        </w:tc>
        <w:tc>
          <w:tcPr>
            <w:tcW w:w="1531"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p>
        </w:tc>
        <w:tc>
          <w:tcPr>
            <w:tcW w:w="936"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59" w:lineRule="auto"/>
            </w:pPr>
            <w:r>
              <w:rPr>
                <w:rStyle w:val="Other"/>
                <w:color w:val="000000"/>
              </w:rPr>
              <w:t>Broj analiza agregiranih izvještaja i planova</w:t>
            </w:r>
          </w:p>
        </w:tc>
        <w:tc>
          <w:tcPr>
            <w:tcW w:w="893"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Polazna:</w:t>
            </w:r>
            <w:r w:rsidR="00D34EC8">
              <w:rPr>
                <w:rStyle w:val="Other"/>
                <w:color w:val="000000"/>
              </w:rPr>
              <w:t xml:space="preserve"> </w:t>
            </w:r>
            <w:r>
              <w:rPr>
                <w:rStyle w:val="Other"/>
                <w:color w:val="000000"/>
              </w:rPr>
              <w:t>2</w:t>
            </w:r>
          </w:p>
          <w:p w:rsidR="00945C74" w:rsidRDefault="00945C74">
            <w:pPr>
              <w:pStyle w:val="Other0"/>
              <w:shd w:val="clear" w:color="auto" w:fill="auto"/>
              <w:spacing w:line="240" w:lineRule="auto"/>
            </w:pPr>
            <w:r>
              <w:rPr>
                <w:rStyle w:val="Other"/>
                <w:color w:val="000000"/>
              </w:rPr>
              <w:t>Ciljana: 2</w:t>
            </w:r>
          </w:p>
        </w:tc>
        <w:tc>
          <w:tcPr>
            <w:tcW w:w="1488" w:type="dxa"/>
            <w:vMerge/>
            <w:tcBorders>
              <w:top w:val="nil"/>
              <w:left w:val="single" w:sz="4" w:space="0" w:color="auto"/>
              <w:bottom w:val="nil"/>
              <w:right w:val="nil"/>
            </w:tcBorders>
            <w:shd w:val="clear" w:color="auto" w:fill="FFFFFF"/>
          </w:tcPr>
          <w:p w:rsidR="00945C74" w:rsidRDefault="00945C74">
            <w:pPr>
              <w:pStyle w:val="Other0"/>
              <w:shd w:val="clear" w:color="auto" w:fill="auto"/>
              <w:spacing w:line="240" w:lineRule="auto"/>
            </w:pPr>
          </w:p>
        </w:tc>
        <w:tc>
          <w:tcPr>
            <w:tcW w:w="2059" w:type="dxa"/>
            <w:vMerge/>
            <w:tcBorders>
              <w:top w:val="nil"/>
              <w:left w:val="single" w:sz="4" w:space="0" w:color="auto"/>
              <w:bottom w:val="nil"/>
              <w:right w:val="single" w:sz="4" w:space="0" w:color="auto"/>
            </w:tcBorders>
            <w:shd w:val="clear" w:color="auto" w:fill="FFFFFF"/>
          </w:tcPr>
          <w:p w:rsidR="00945C74" w:rsidRDefault="00945C74">
            <w:pPr>
              <w:pStyle w:val="Other0"/>
              <w:shd w:val="clear" w:color="auto" w:fill="auto"/>
              <w:spacing w:line="240" w:lineRule="auto"/>
            </w:pPr>
          </w:p>
        </w:tc>
      </w:tr>
      <w:tr w:rsidR="00945C74">
        <w:trPr>
          <w:trHeight w:hRule="exact" w:val="2702"/>
          <w:jc w:val="center"/>
        </w:trPr>
        <w:tc>
          <w:tcPr>
            <w:tcW w:w="1454"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2" w:lineRule="auto"/>
            </w:pPr>
            <w:r>
              <w:rPr>
                <w:rStyle w:val="Other"/>
                <w:b/>
                <w:bCs/>
                <w:color w:val="000000"/>
              </w:rPr>
              <w:t>Osiguranje daljnjeg razvoja i jačanje konkurentske pozicije pravnih osoba od posebnog interesa za Republiku Hrvatsku</w:t>
            </w:r>
          </w:p>
        </w:tc>
        <w:tc>
          <w:tcPr>
            <w:tcW w:w="1507" w:type="dxa"/>
            <w:tcBorders>
              <w:top w:val="single" w:sz="4" w:space="0" w:color="auto"/>
              <w:left w:val="single" w:sz="4" w:space="0" w:color="auto"/>
              <w:bottom w:val="single" w:sz="4" w:space="0" w:color="auto"/>
              <w:right w:val="nil"/>
            </w:tcBorders>
            <w:shd w:val="clear" w:color="auto" w:fill="FFFFFF"/>
          </w:tcPr>
          <w:p w:rsidR="00D34EC8" w:rsidRDefault="00D34EC8">
            <w:pPr>
              <w:pStyle w:val="Other0"/>
              <w:shd w:val="clear" w:color="auto" w:fill="auto"/>
              <w:spacing w:after="160" w:line="262" w:lineRule="auto"/>
              <w:jc w:val="left"/>
              <w:rPr>
                <w:rStyle w:val="Other"/>
                <w:color w:val="000000"/>
              </w:rPr>
            </w:pPr>
          </w:p>
          <w:p w:rsidR="00945C74" w:rsidRDefault="00945C74">
            <w:pPr>
              <w:pStyle w:val="Other0"/>
              <w:shd w:val="clear" w:color="auto" w:fill="auto"/>
              <w:spacing w:after="160" w:line="262" w:lineRule="auto"/>
              <w:jc w:val="left"/>
            </w:pPr>
            <w:r>
              <w:rPr>
                <w:rStyle w:val="Other"/>
                <w:color w:val="000000"/>
              </w:rPr>
              <w:t>-&gt; Odluka o praćenju planova i izvještaja o poslovanju trgovačkih društava i pravnih osoba koji čine državnu imovinu (NN 71/18)</w:t>
            </w:r>
          </w:p>
          <w:p w:rsidR="00945C74" w:rsidRDefault="00945C74">
            <w:pPr>
              <w:pStyle w:val="Other0"/>
              <w:shd w:val="clear" w:color="auto" w:fill="auto"/>
              <w:spacing w:line="262" w:lineRule="auto"/>
              <w:jc w:val="left"/>
            </w:pPr>
            <w:r>
              <w:rPr>
                <w:rStyle w:val="Other"/>
                <w:color w:val="000000"/>
              </w:rPr>
              <w:t>-&gt; Uputa za izradu i dostavu planova i izvještaja o poslovanju trgovačkih društava i pravnih osoba koji čine državnu imovinu (na snazi od 05.09.2019.)</w:t>
            </w:r>
          </w:p>
        </w:tc>
        <w:tc>
          <w:tcPr>
            <w:tcW w:w="1310"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4" w:lineRule="auto"/>
            </w:pPr>
            <w:r>
              <w:rPr>
                <w:rStyle w:val="Other"/>
                <w:color w:val="000000"/>
              </w:rPr>
              <w:t>1. Unaprjeđivanje konkurentske pozicije pravnih osoba od posebnog interesa za RH</w:t>
            </w:r>
          </w:p>
        </w:tc>
        <w:tc>
          <w:tcPr>
            <w:tcW w:w="2962"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4" w:lineRule="auto"/>
            </w:pPr>
            <w:r>
              <w:rPr>
                <w:rStyle w:val="Other"/>
                <w:color w:val="000000"/>
              </w:rPr>
              <w:t>Zaprimanje planova (godišnjih, srednjoročnih) i izvještaja o poslovanju (kvartalnih, godišnjih) pravnih osoba od posebnog interesa za RH te analiza zaprimljenih planova i izvještaja</w:t>
            </w:r>
          </w:p>
        </w:tc>
        <w:tc>
          <w:tcPr>
            <w:tcW w:w="1531"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2" w:lineRule="auto"/>
            </w:pPr>
            <w:r>
              <w:rPr>
                <w:rStyle w:val="Other"/>
                <w:color w:val="000000"/>
              </w:rPr>
              <w:t>Srednjoročno planiranje omogućava vlasniku usporedbu višegodišnjih trendova upravljanja društvom, te mu time daje potrebne alate za utvrđivanje i unaprjeđivanje konkurentske pozicije pravnih osoba od posebnog interesa za RH</w:t>
            </w:r>
          </w:p>
        </w:tc>
        <w:tc>
          <w:tcPr>
            <w:tcW w:w="936"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2" w:lineRule="auto"/>
            </w:pPr>
            <w:r>
              <w:rPr>
                <w:rStyle w:val="Other"/>
                <w:color w:val="000000"/>
              </w:rPr>
              <w:t>Broj analiza agregiranih izvještaja i planova</w:t>
            </w:r>
          </w:p>
        </w:tc>
        <w:tc>
          <w:tcPr>
            <w:tcW w:w="893"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40" w:lineRule="auto"/>
            </w:pPr>
            <w:r>
              <w:rPr>
                <w:rStyle w:val="Other"/>
                <w:color w:val="000000"/>
              </w:rPr>
              <w:t>Polazna:</w:t>
            </w:r>
            <w:r w:rsidR="00D34EC8">
              <w:rPr>
                <w:rStyle w:val="Other"/>
                <w:color w:val="000000"/>
              </w:rPr>
              <w:t xml:space="preserve"> </w:t>
            </w:r>
            <w:r>
              <w:rPr>
                <w:rStyle w:val="Other"/>
                <w:color w:val="000000"/>
              </w:rPr>
              <w:t>2</w:t>
            </w:r>
          </w:p>
          <w:p w:rsidR="00945C74" w:rsidRDefault="00945C74">
            <w:pPr>
              <w:pStyle w:val="Other0"/>
              <w:shd w:val="clear" w:color="auto" w:fill="auto"/>
              <w:spacing w:line="240" w:lineRule="auto"/>
            </w:pPr>
            <w:r>
              <w:rPr>
                <w:rStyle w:val="Other"/>
                <w:color w:val="000000"/>
              </w:rPr>
              <w:t>Ciljana: 2</w:t>
            </w:r>
          </w:p>
        </w:tc>
        <w:tc>
          <w:tcPr>
            <w:tcW w:w="1488" w:type="dxa"/>
            <w:tcBorders>
              <w:top w:val="single" w:sz="4" w:space="0" w:color="auto"/>
              <w:left w:val="single" w:sz="4" w:space="0" w:color="auto"/>
              <w:bottom w:val="single" w:sz="4" w:space="0" w:color="auto"/>
              <w:right w:val="nil"/>
            </w:tcBorders>
            <w:shd w:val="clear" w:color="auto" w:fill="FFFFFF"/>
          </w:tcPr>
          <w:p w:rsidR="00945C74" w:rsidRDefault="00945C74">
            <w:pPr>
              <w:rPr>
                <w:color w:val="auto"/>
                <w:sz w:val="10"/>
                <w:szCs w:val="10"/>
              </w:rPr>
            </w:pP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945C74" w:rsidRDefault="00945C74">
            <w:pPr>
              <w:rPr>
                <w:color w:val="auto"/>
                <w:sz w:val="10"/>
                <w:szCs w:val="10"/>
              </w:rPr>
            </w:pPr>
          </w:p>
        </w:tc>
      </w:tr>
    </w:tbl>
    <w:p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tblPr>
      <w:tblGrid>
        <w:gridCol w:w="1454"/>
        <w:gridCol w:w="1507"/>
        <w:gridCol w:w="1310"/>
        <w:gridCol w:w="2962"/>
        <w:gridCol w:w="1531"/>
        <w:gridCol w:w="936"/>
        <w:gridCol w:w="893"/>
        <w:gridCol w:w="1488"/>
        <w:gridCol w:w="2059"/>
      </w:tblGrid>
      <w:tr w:rsidR="00945C74">
        <w:trPr>
          <w:trHeight w:hRule="exact" w:val="3254"/>
          <w:jc w:val="center"/>
        </w:trPr>
        <w:tc>
          <w:tcPr>
            <w:tcW w:w="1454"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2" w:lineRule="auto"/>
            </w:pPr>
            <w:r>
              <w:rPr>
                <w:rStyle w:val="Other"/>
                <w:b/>
                <w:bCs/>
                <w:color w:val="000000"/>
              </w:rPr>
              <w:lastRenderedPageBreak/>
              <w:t>Osiguranje daljnjeg razvoja i jačanje konkurentske pozicije pravnih osoba od posebnog interesa za Republiku Hrvatsku - nastavak</w:t>
            </w:r>
          </w:p>
        </w:tc>
        <w:tc>
          <w:tcPr>
            <w:tcW w:w="1507" w:type="dxa"/>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1310"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4" w:lineRule="auto"/>
              <w:jc w:val="left"/>
            </w:pPr>
            <w:r>
              <w:rPr>
                <w:rStyle w:val="Other"/>
                <w:color w:val="000000"/>
              </w:rPr>
              <w:t>1. Unaprjeđivanje konkurentske pozicije pravnih osoba od posebnog interesa za RH - nastavak</w:t>
            </w:r>
          </w:p>
        </w:tc>
        <w:tc>
          <w:tcPr>
            <w:tcW w:w="2962"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2" w:lineRule="auto"/>
            </w:pPr>
            <w:r>
              <w:rPr>
                <w:rStyle w:val="Other"/>
                <w:color w:val="000000"/>
              </w:rPr>
              <w:t>Integracija Sustava ranog upozoravanja u postojeći sustav izvještavanja i planiranja pravnih osoba od posebnog interesa za RH</w:t>
            </w:r>
          </w:p>
        </w:tc>
        <w:tc>
          <w:tcPr>
            <w:tcW w:w="1531"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2" w:lineRule="auto"/>
            </w:pPr>
            <w:r>
              <w:rPr>
                <w:rStyle w:val="Other"/>
                <w:color w:val="000000"/>
              </w:rPr>
              <w:t>Uspostava i integracija Sustava ranog upozoravanja omogućava pravovremenu reakciju, uspješnu pripremu i primjenu planova jačanja financijske i operativne efikasnosti (FOPIP) i planova restrukturiranja. Navedenim procesom se postiže jasno definirana i strukturirana reakcija na potencijalne nestabilnosti u poslovanju trgovačkih društava u vlasništvu RH</w:t>
            </w:r>
          </w:p>
        </w:tc>
        <w:tc>
          <w:tcPr>
            <w:tcW w:w="936"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2" w:lineRule="auto"/>
            </w:pPr>
            <w:r>
              <w:rPr>
                <w:rStyle w:val="Other"/>
                <w:color w:val="000000"/>
              </w:rPr>
              <w:t>Integracija Sustava ranog upozoravanja</w:t>
            </w:r>
          </w:p>
        </w:tc>
        <w:tc>
          <w:tcPr>
            <w:tcW w:w="893"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Polazna: 0</w:t>
            </w:r>
          </w:p>
          <w:p w:rsidR="00945C74" w:rsidRDefault="00945C74">
            <w:pPr>
              <w:pStyle w:val="Other0"/>
              <w:shd w:val="clear" w:color="auto" w:fill="auto"/>
              <w:spacing w:line="240" w:lineRule="auto"/>
            </w:pPr>
            <w:r>
              <w:rPr>
                <w:rStyle w:val="Other"/>
                <w:color w:val="000000"/>
              </w:rPr>
              <w:t>Ciljana: 1</w:t>
            </w:r>
          </w:p>
        </w:tc>
        <w:tc>
          <w:tcPr>
            <w:tcW w:w="1488" w:type="dxa"/>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2059" w:type="dxa"/>
            <w:tcBorders>
              <w:top w:val="single" w:sz="4" w:space="0" w:color="auto"/>
              <w:left w:val="single" w:sz="4" w:space="0" w:color="auto"/>
              <w:bottom w:val="nil"/>
              <w:right w:val="single" w:sz="4" w:space="0" w:color="auto"/>
            </w:tcBorders>
            <w:shd w:val="clear" w:color="auto" w:fill="FFFFFF"/>
          </w:tcPr>
          <w:p w:rsidR="00945C74" w:rsidRDefault="00945C74">
            <w:pPr>
              <w:rPr>
                <w:color w:val="auto"/>
                <w:sz w:val="10"/>
                <w:szCs w:val="10"/>
              </w:rPr>
            </w:pPr>
          </w:p>
        </w:tc>
      </w:tr>
      <w:tr w:rsidR="00945C74">
        <w:trPr>
          <w:trHeight w:hRule="exact" w:val="2011"/>
          <w:jc w:val="center"/>
        </w:trPr>
        <w:tc>
          <w:tcPr>
            <w:tcW w:w="1454"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2" w:lineRule="auto"/>
            </w:pPr>
            <w:r>
              <w:rPr>
                <w:rStyle w:val="Other"/>
                <w:b/>
                <w:bCs/>
                <w:color w:val="000000"/>
              </w:rPr>
              <w:t>Utvrđivanje kriterija za definiranje pravnih osoba od posebnog interesa za RH</w:t>
            </w:r>
          </w:p>
        </w:tc>
        <w:tc>
          <w:tcPr>
            <w:tcW w:w="1507"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after="160" w:line="259" w:lineRule="auto"/>
              <w:jc w:val="left"/>
            </w:pPr>
            <w:r>
              <w:rPr>
                <w:rStyle w:val="Other"/>
                <w:color w:val="000000"/>
              </w:rPr>
              <w:t>-&gt; Odluka Vlade RH o pravnim osobama od posebnog interesa (NN 71/2018)</w:t>
            </w:r>
          </w:p>
          <w:p w:rsidR="00945C74" w:rsidRDefault="00945C74">
            <w:pPr>
              <w:pStyle w:val="Other0"/>
              <w:shd w:val="clear" w:color="auto" w:fill="auto"/>
              <w:spacing w:line="262" w:lineRule="auto"/>
              <w:jc w:val="left"/>
            </w:pPr>
            <w:r>
              <w:rPr>
                <w:rStyle w:val="Other"/>
                <w:color w:val="000000"/>
              </w:rPr>
              <w:t>-&gt; Odluka o kriterijima za utvrđivanje pravnih osoba od posebnog interesa za RH (NN 22/2020)</w:t>
            </w:r>
          </w:p>
        </w:tc>
        <w:tc>
          <w:tcPr>
            <w:tcW w:w="1310"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59" w:lineRule="auto"/>
            </w:pPr>
            <w:r>
              <w:rPr>
                <w:rStyle w:val="Other"/>
                <w:color w:val="000000"/>
              </w:rPr>
              <w:t>1. Strateški pristup pri utvrđivanju pravnih osoba od posebnog interesa za RH</w:t>
            </w:r>
          </w:p>
        </w:tc>
        <w:tc>
          <w:tcPr>
            <w:tcW w:w="2962" w:type="dxa"/>
            <w:tcBorders>
              <w:top w:val="single" w:sz="4" w:space="0" w:color="auto"/>
              <w:left w:val="single" w:sz="4" w:space="0" w:color="auto"/>
              <w:bottom w:val="single" w:sz="4" w:space="0" w:color="auto"/>
              <w:right w:val="nil"/>
            </w:tcBorders>
            <w:shd w:val="clear" w:color="auto" w:fill="FFFFFF"/>
            <w:vAlign w:val="center"/>
          </w:tcPr>
          <w:p w:rsidR="00945C74" w:rsidRDefault="00945C74" w:rsidP="00D34EC8">
            <w:pPr>
              <w:pStyle w:val="Other0"/>
              <w:shd w:val="clear" w:color="auto" w:fill="auto"/>
              <w:spacing w:line="259" w:lineRule="auto"/>
            </w:pPr>
            <w:r>
              <w:rPr>
                <w:rStyle w:val="Other"/>
                <w:color w:val="000000"/>
              </w:rPr>
              <w:t>Bazirano na prijedlozima ministarstava u čijoj su nadležnosti djelatnosti kojima se p</w:t>
            </w:r>
            <w:r w:rsidR="00D34EC8">
              <w:rPr>
                <w:rStyle w:val="Other"/>
                <w:color w:val="000000"/>
              </w:rPr>
              <w:t>retežno bave POOPI,</w:t>
            </w:r>
            <w:r>
              <w:rPr>
                <w:rStyle w:val="Other"/>
                <w:color w:val="000000"/>
              </w:rPr>
              <w:t xml:space="preserve"> izrada izmjene i dopune liste pravnih osoba od posebnog interesa za RH</w:t>
            </w:r>
          </w:p>
        </w:tc>
        <w:tc>
          <w:tcPr>
            <w:tcW w:w="1531"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59" w:lineRule="auto"/>
            </w:pPr>
            <w:r>
              <w:rPr>
                <w:rStyle w:val="Other"/>
                <w:color w:val="000000"/>
              </w:rPr>
              <w:t>Nacrt prijedloga izmjene Odluke Vlade o pravnim osobama od posebnog interesa za RH</w:t>
            </w:r>
          </w:p>
        </w:tc>
        <w:tc>
          <w:tcPr>
            <w:tcW w:w="936"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59" w:lineRule="auto"/>
            </w:pPr>
            <w:r>
              <w:rPr>
                <w:rStyle w:val="Other"/>
                <w:color w:val="000000"/>
              </w:rPr>
              <w:t>Broj pripremljenih prijedloga odluke</w:t>
            </w:r>
          </w:p>
        </w:tc>
        <w:tc>
          <w:tcPr>
            <w:tcW w:w="893"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40" w:lineRule="auto"/>
            </w:pPr>
            <w:r>
              <w:rPr>
                <w:rStyle w:val="Other"/>
                <w:color w:val="000000"/>
              </w:rPr>
              <w:t>Polazna: 1</w:t>
            </w:r>
          </w:p>
          <w:p w:rsidR="00945C74" w:rsidRDefault="00945C74">
            <w:pPr>
              <w:pStyle w:val="Other0"/>
              <w:shd w:val="clear" w:color="auto" w:fill="auto"/>
              <w:spacing w:line="240" w:lineRule="auto"/>
            </w:pPr>
            <w:r>
              <w:rPr>
                <w:rStyle w:val="Other"/>
                <w:color w:val="000000"/>
              </w:rPr>
              <w:t>Ciljana: 1</w:t>
            </w:r>
          </w:p>
        </w:tc>
        <w:tc>
          <w:tcPr>
            <w:tcW w:w="1488" w:type="dxa"/>
            <w:tcBorders>
              <w:top w:val="single" w:sz="4" w:space="0" w:color="auto"/>
              <w:left w:val="single" w:sz="4" w:space="0" w:color="auto"/>
              <w:bottom w:val="single" w:sz="4" w:space="0" w:color="auto"/>
              <w:right w:val="nil"/>
            </w:tcBorders>
            <w:shd w:val="clear" w:color="auto" w:fill="FFFFFF"/>
          </w:tcPr>
          <w:p w:rsidR="00945C74" w:rsidRDefault="00945C74">
            <w:pPr>
              <w:rPr>
                <w:color w:val="auto"/>
                <w:sz w:val="10"/>
                <w:szCs w:val="10"/>
              </w:rPr>
            </w:pP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945C74" w:rsidRDefault="00945C74">
            <w:pPr>
              <w:rPr>
                <w:color w:val="auto"/>
                <w:sz w:val="10"/>
                <w:szCs w:val="10"/>
              </w:rPr>
            </w:pPr>
          </w:p>
        </w:tc>
      </w:tr>
    </w:tbl>
    <w:p w:rsidR="00945C74" w:rsidRDefault="00945C74">
      <w:pPr>
        <w:pStyle w:val="BodyText"/>
        <w:shd w:val="clear" w:color="auto" w:fill="auto"/>
        <w:jc w:val="both"/>
      </w:pPr>
      <w:r>
        <w:rPr>
          <w:rStyle w:val="BodyTextChar1"/>
          <w:color w:val="000000"/>
        </w:rPr>
        <w:t xml:space="preserve">           * Polaznu vrijednost pokazatelja rezultata predstavlja ciljana vrijednost za 2020. godinu iz Godišnjeg plana upravljanja državnom imovinom za 2020. godinu, ciljanu vrijednost predstavlja planirana vrijednost na dan 31.12.2021.</w:t>
      </w:r>
    </w:p>
    <w:p w:rsidR="00945C74" w:rsidRDefault="00945C74">
      <w:pPr>
        <w:pStyle w:val="BodyText"/>
        <w:shd w:val="clear" w:color="auto" w:fill="auto"/>
        <w:rPr>
          <w:rStyle w:val="BodyTextChar1"/>
          <w:color w:val="000000"/>
        </w:rPr>
      </w:pPr>
      <w:r>
        <w:rPr>
          <w:rStyle w:val="BodyTextChar1"/>
          <w:color w:val="000000"/>
        </w:rPr>
        <w:t xml:space="preserve">          ** Skrećemo pozornost da je iskazana polazna vrijednost od 870 </w:t>
      </w:r>
      <w:r w:rsidRPr="008D5628">
        <w:rPr>
          <w:rStyle w:val="BodyTextChar1"/>
          <w:color w:val="000000"/>
          <w:lang w:eastAsia="en-US"/>
        </w:rPr>
        <w:t xml:space="preserve">mil </w:t>
      </w:r>
      <w:r>
        <w:rPr>
          <w:rStyle w:val="BodyTextChar1"/>
          <w:color w:val="000000"/>
        </w:rPr>
        <w:t xml:space="preserve">HRK ujedno i ciljana vrijednost za 2020. godinu iz dokumenta Strateškog plana Ministarstva državne imovine za razdoblje 2020.-2022.  </w:t>
      </w:r>
    </w:p>
    <w:p w:rsidR="00945C74" w:rsidRDefault="00945C74">
      <w:pPr>
        <w:pStyle w:val="BodyText"/>
        <w:shd w:val="clear" w:color="auto" w:fill="auto"/>
        <w:rPr>
          <w:rStyle w:val="BodyTextChar1"/>
          <w:color w:val="000000"/>
        </w:rPr>
      </w:pPr>
      <w:r>
        <w:rPr>
          <w:rStyle w:val="BodyTextChar1"/>
          <w:color w:val="000000"/>
        </w:rPr>
        <w:t xml:space="preserve">          (</w:t>
      </w:r>
      <w:hyperlink r:id="rId15" w:history="1">
        <w:r>
          <w:rPr>
            <w:rStyle w:val="BodyTextChar1"/>
            <w:color w:val="000000"/>
          </w:rPr>
          <w:t>https://imovina.gov.hr/UserDocsImages//dokumenti/Izvjesca//Strateski_plan_Ministarstva_drzavne_imovine_2020-2022.pdf</w:t>
        </w:r>
      </w:hyperlink>
      <w:r>
        <w:rPr>
          <w:rStyle w:val="BodyTextChar1"/>
          <w:color w:val="000000"/>
        </w:rPr>
        <w:t xml:space="preserve">) te ciljana vrijednost za 2020. godinu iz Godišnjeg plana upravljanja državnom imovinom za 2020. godinu    </w:t>
      </w:r>
    </w:p>
    <w:p w:rsidR="00050AF0" w:rsidRDefault="00945C74">
      <w:pPr>
        <w:pStyle w:val="BodyText"/>
        <w:shd w:val="clear" w:color="auto" w:fill="auto"/>
        <w:rPr>
          <w:rStyle w:val="BodyTextChar1"/>
          <w:color w:val="000000"/>
        </w:rPr>
      </w:pPr>
      <w:r>
        <w:rPr>
          <w:rStyle w:val="BodyTextChar1"/>
          <w:color w:val="000000"/>
        </w:rPr>
        <w:t xml:space="preserve">         (</w:t>
      </w:r>
      <w:hyperlink r:id="rId16" w:history="1">
        <w:r>
          <w:rPr>
            <w:rStyle w:val="BodyTextChar1"/>
            <w:color w:val="000000"/>
          </w:rPr>
          <w:t>https://imovina.gov.hr/UserDocsImages/dokumenti/Izvjesca/Prijedlog%20godišnjeg%20plana%20upravljanja%20državnom%20imovinom%20za%202020.%20godinu.pdf</w:t>
        </w:r>
      </w:hyperlink>
      <w:r>
        <w:rPr>
          <w:rStyle w:val="BodyTextChar1"/>
          <w:color w:val="000000"/>
        </w:rPr>
        <w:t xml:space="preserve">). Strateški planovi prvi su korak u procesu izrade proračuna, te su osnova za izradu nacionalnog </w:t>
      </w:r>
      <w:r w:rsidR="00050AF0">
        <w:rPr>
          <w:rStyle w:val="BodyTextChar1"/>
          <w:color w:val="000000"/>
        </w:rPr>
        <w:t xml:space="preserve"> </w:t>
      </w:r>
    </w:p>
    <w:p w:rsidR="00050AF0" w:rsidRDefault="00050AF0">
      <w:pPr>
        <w:pStyle w:val="BodyText"/>
        <w:shd w:val="clear" w:color="auto" w:fill="auto"/>
        <w:rPr>
          <w:rStyle w:val="BodyTextChar1"/>
          <w:color w:val="000000"/>
        </w:rPr>
      </w:pPr>
      <w:r>
        <w:rPr>
          <w:rStyle w:val="BodyTextChar1"/>
          <w:color w:val="000000"/>
        </w:rPr>
        <w:t xml:space="preserve">         </w:t>
      </w:r>
      <w:r w:rsidR="00945C74">
        <w:rPr>
          <w:rStyle w:val="BodyTextChar1"/>
          <w:color w:val="000000"/>
        </w:rPr>
        <w:t xml:space="preserve">programa reformi (NPR) i programa konvergencije, odnosno nacionalnih dokumenata koje je Republika Hrvatska, kao država članica Europske unije, dužna donositi na godišnjoj razini. Napominjemo da je u travnju 2020. godine prilikom izrade NPR 2020, a koji se odnosi na </w:t>
      </w:r>
      <w:r>
        <w:rPr>
          <w:rStyle w:val="BodyTextChar1"/>
          <w:color w:val="000000"/>
        </w:rPr>
        <w:t xml:space="preserve">  </w:t>
      </w:r>
    </w:p>
    <w:p w:rsidR="00050AF0" w:rsidRDefault="00050AF0">
      <w:pPr>
        <w:pStyle w:val="BodyText"/>
        <w:shd w:val="clear" w:color="auto" w:fill="auto"/>
        <w:rPr>
          <w:rStyle w:val="BodyTextChar1"/>
          <w:color w:val="000000"/>
        </w:rPr>
      </w:pPr>
      <w:r>
        <w:rPr>
          <w:rStyle w:val="BodyTextChar1"/>
          <w:color w:val="000000"/>
        </w:rPr>
        <w:t xml:space="preserve">         </w:t>
      </w:r>
      <w:r w:rsidR="00945C74">
        <w:rPr>
          <w:rStyle w:val="BodyTextChar1"/>
          <w:color w:val="000000"/>
        </w:rPr>
        <w:t xml:space="preserve">razdoblje svibanj 2020. - travanj 2021. kao ciljana vrijednost pokazatelja rezultata naziva Vrijednost ostvarene prodaje dionica i poslovnih udjela nestrateških trgovačkih društava, utvrđen iznos od 150 milijuna kuna </w:t>
      </w:r>
      <w:r>
        <w:rPr>
          <w:rStyle w:val="BodyTextChar1"/>
          <w:color w:val="000000"/>
        </w:rPr>
        <w:t xml:space="preserve"> </w:t>
      </w:r>
    </w:p>
    <w:p w:rsidR="00945C74" w:rsidRDefault="00050AF0">
      <w:pPr>
        <w:pStyle w:val="BodyText"/>
        <w:shd w:val="clear" w:color="auto" w:fill="auto"/>
      </w:pPr>
      <w:r>
        <w:rPr>
          <w:rStyle w:val="BodyTextChar1"/>
          <w:color w:val="000000"/>
        </w:rPr>
        <w:t xml:space="preserve">      </w:t>
      </w:r>
      <w:r w:rsidR="009053B9">
        <w:rPr>
          <w:rStyle w:val="BodyTextChar1"/>
          <w:color w:val="000000"/>
        </w:rPr>
        <w:t xml:space="preserve"> </w:t>
      </w:r>
      <w:r>
        <w:rPr>
          <w:rStyle w:val="BodyTextChar1"/>
          <w:color w:val="000000"/>
        </w:rPr>
        <w:t xml:space="preserve">  </w:t>
      </w:r>
      <w:r w:rsidR="00945C74">
        <w:rPr>
          <w:rStyle w:val="BodyTextChar1"/>
          <w:color w:val="000000"/>
        </w:rPr>
        <w:t>(</w:t>
      </w:r>
      <w:hyperlink r:id="rId17" w:history="1">
        <w:r w:rsidR="00945C74">
          <w:rPr>
            <w:rStyle w:val="BodyTextChar1"/>
            <w:color w:val="000000"/>
          </w:rPr>
          <w:t>https://vlada.gov.hr/UserDocsImages/2016/Sjednice/2020/Travanj/227%20sjednica%20VRH/Novi%20direktorij/227%20-%201.pdf</w:t>
        </w:r>
      </w:hyperlink>
      <w:r w:rsidR="00945C74">
        <w:rPr>
          <w:rStyle w:val="BodyTextChar1"/>
          <w:color w:val="000000"/>
        </w:rPr>
        <w:t>).</w:t>
      </w:r>
    </w:p>
    <w:p w:rsidR="00945C74" w:rsidRDefault="00050AF0">
      <w:pPr>
        <w:pStyle w:val="BodyText"/>
        <w:shd w:val="clear" w:color="auto" w:fill="auto"/>
        <w:jc w:val="both"/>
      </w:pPr>
      <w:r>
        <w:rPr>
          <w:rStyle w:val="BodyTextChar1"/>
          <w:color w:val="000000"/>
        </w:rPr>
        <w:t xml:space="preserve">      </w:t>
      </w:r>
      <w:r w:rsidR="009053B9">
        <w:rPr>
          <w:rStyle w:val="BodyTextChar1"/>
          <w:color w:val="000000"/>
        </w:rPr>
        <w:t xml:space="preserve">  </w:t>
      </w:r>
      <w:r>
        <w:rPr>
          <w:rStyle w:val="BodyTextChar1"/>
          <w:color w:val="000000"/>
        </w:rPr>
        <w:t xml:space="preserve">  </w:t>
      </w:r>
      <w:r w:rsidR="00945C74">
        <w:rPr>
          <w:rStyle w:val="BodyTextChar1"/>
          <w:color w:val="000000"/>
        </w:rPr>
        <w:t>*** Društva koja nisu prodana na natječajima objavljenima u veljači i lipnju 2020. godine, a CERP će nastaviti s objavom natječaja kao nastavak projekta uvođenja EUR-a:</w:t>
      </w:r>
    </w:p>
    <w:p w:rsidR="00050AF0" w:rsidRDefault="00050AF0">
      <w:pPr>
        <w:pStyle w:val="BodyText"/>
        <w:shd w:val="clear" w:color="auto" w:fill="auto"/>
        <w:rPr>
          <w:rStyle w:val="BodyTextChar1"/>
          <w:color w:val="000000"/>
        </w:rPr>
      </w:pPr>
      <w:r>
        <w:rPr>
          <w:rStyle w:val="BodyTextChar1"/>
          <w:color w:val="000000"/>
        </w:rPr>
        <w:t xml:space="preserve">       </w:t>
      </w:r>
      <w:r w:rsidR="009053B9">
        <w:rPr>
          <w:rStyle w:val="BodyTextChar1"/>
          <w:color w:val="000000"/>
        </w:rPr>
        <w:t xml:space="preserve">  </w:t>
      </w:r>
      <w:r>
        <w:rPr>
          <w:rStyle w:val="BodyTextChar1"/>
          <w:color w:val="000000"/>
        </w:rPr>
        <w:t xml:space="preserve"> </w:t>
      </w:r>
      <w:r w:rsidR="00945C74">
        <w:rPr>
          <w:rStyle w:val="BodyTextChar1"/>
          <w:color w:val="000000"/>
        </w:rPr>
        <w:t>INOVINE</w:t>
      </w:r>
      <w:r w:rsidR="00D34EC8">
        <w:rPr>
          <w:rStyle w:val="BodyTextChar1"/>
          <w:color w:val="000000"/>
        </w:rPr>
        <w:t xml:space="preserve"> </w:t>
      </w:r>
      <w:r w:rsidR="00945C74">
        <w:rPr>
          <w:rStyle w:val="BodyTextChar1"/>
          <w:color w:val="000000"/>
        </w:rPr>
        <w:t xml:space="preserve">d.d. Zagreb, KAMP ŠIMUNI d.o.o. Zagreb, TEHNOMONT d.o.o. Zagreb, TEHNOPUBLIC d.o.o. Zagreb, UNION d.d. Zagreb, VETERINARSKA AMBULANTA CRIKVENICA d.o.o. Crikvenica, HOTELI NJIVICE d.o.o. Njivice, ĐURO ĐAKOVIĆ ALATNICA d.o.o., Slavonski Brod, </w:t>
      </w:r>
      <w:r>
        <w:rPr>
          <w:rStyle w:val="BodyTextChar1"/>
          <w:color w:val="000000"/>
        </w:rPr>
        <w:t xml:space="preserve">   </w:t>
      </w:r>
    </w:p>
    <w:p w:rsidR="00050AF0" w:rsidRDefault="00050AF0">
      <w:pPr>
        <w:pStyle w:val="BodyText"/>
        <w:shd w:val="clear" w:color="auto" w:fill="auto"/>
        <w:rPr>
          <w:rStyle w:val="BodyTextChar1"/>
          <w:color w:val="000000"/>
        </w:rPr>
      </w:pPr>
      <w:r>
        <w:rPr>
          <w:rStyle w:val="BodyTextChar1"/>
          <w:color w:val="000000"/>
        </w:rPr>
        <w:t xml:space="preserve">       </w:t>
      </w:r>
      <w:r w:rsidR="009053B9">
        <w:rPr>
          <w:rStyle w:val="BodyTextChar1"/>
          <w:color w:val="000000"/>
        </w:rPr>
        <w:t xml:space="preserve">  </w:t>
      </w:r>
      <w:r w:rsidR="00945C74">
        <w:rPr>
          <w:rStyle w:val="BodyTextChar1"/>
          <w:color w:val="000000"/>
        </w:rPr>
        <w:t xml:space="preserve">GRAĐAPROMET d.o.o., Našice, HOTEL </w:t>
      </w:r>
      <w:r w:rsidR="00945C74" w:rsidRPr="008D5628">
        <w:rPr>
          <w:rStyle w:val="BodyTextChar1"/>
          <w:color w:val="000000"/>
          <w:lang w:eastAsia="en-US"/>
        </w:rPr>
        <w:t xml:space="preserve">IMPERIAL </w:t>
      </w:r>
      <w:r w:rsidR="00945C74">
        <w:rPr>
          <w:rStyle w:val="BodyTextChar1"/>
          <w:color w:val="000000"/>
        </w:rPr>
        <w:t>VODICE d.d., Šibenik, LAVČEVIĆ d.d., Split, PGM RAGUSA</w:t>
      </w:r>
      <w:r w:rsidR="00D34EC8">
        <w:rPr>
          <w:rStyle w:val="BodyTextChar1"/>
          <w:color w:val="000000"/>
        </w:rPr>
        <w:t xml:space="preserve"> </w:t>
      </w:r>
      <w:r w:rsidR="00945C74">
        <w:rPr>
          <w:rStyle w:val="BodyTextChar1"/>
          <w:color w:val="000000"/>
        </w:rPr>
        <w:t xml:space="preserve">d.d., Dubrovnik, POGREBNO PODUZEĆE ZAGREB d.o.o., Zagreb, KLAS d.o.o. Ivanić Grad, AUTOTRANS LIKA d.d., Otočac, VETERINARSKA STANICA KOPRIVNICA d.o.o., </w:t>
      </w:r>
      <w:r>
        <w:rPr>
          <w:rStyle w:val="BodyTextChar1"/>
          <w:color w:val="000000"/>
        </w:rPr>
        <w:t xml:space="preserve">  </w:t>
      </w:r>
    </w:p>
    <w:p w:rsidR="009053B9" w:rsidRDefault="00050AF0">
      <w:pPr>
        <w:pStyle w:val="BodyText"/>
        <w:shd w:val="clear" w:color="auto" w:fill="auto"/>
        <w:rPr>
          <w:rStyle w:val="BodyTextChar1"/>
          <w:color w:val="000000"/>
        </w:rPr>
      </w:pPr>
      <w:r>
        <w:rPr>
          <w:rStyle w:val="BodyTextChar1"/>
          <w:color w:val="000000"/>
        </w:rPr>
        <w:t xml:space="preserve">       </w:t>
      </w:r>
      <w:r w:rsidR="009053B9">
        <w:rPr>
          <w:rStyle w:val="BodyTextChar1"/>
          <w:color w:val="000000"/>
        </w:rPr>
        <w:t xml:space="preserve">  </w:t>
      </w:r>
      <w:r w:rsidR="00945C74">
        <w:rPr>
          <w:rStyle w:val="BodyTextChar1"/>
          <w:color w:val="000000"/>
        </w:rPr>
        <w:t xml:space="preserve">Koprivnica, GALA d.o.o. Bjelovar, INTERMOD d.o.o. Zagreb, ČILAŠ d.d. Sinj, GEM d.o.o. Vinkovci, HRB DUNAVSKI </w:t>
      </w:r>
      <w:r w:rsidR="00945C74" w:rsidRPr="008D5628">
        <w:rPr>
          <w:rStyle w:val="BodyTextChar1"/>
          <w:color w:val="000000"/>
          <w:lang w:eastAsia="en-US"/>
        </w:rPr>
        <w:t xml:space="preserve">LLOYD-SISAK </w:t>
      </w:r>
      <w:r w:rsidR="00945C74">
        <w:rPr>
          <w:rStyle w:val="BodyTextChar1"/>
          <w:color w:val="000000"/>
        </w:rPr>
        <w:t>d.o.o</w:t>
      </w:r>
      <w:r w:rsidR="00080EF2">
        <w:rPr>
          <w:rStyle w:val="BodyTextChar1"/>
          <w:color w:val="000000"/>
        </w:rPr>
        <w:t>. Sisak, HOTEL MEDENA d.d. Seget</w:t>
      </w:r>
      <w:r w:rsidR="00945C74">
        <w:rPr>
          <w:rStyle w:val="BodyTextChar1"/>
          <w:color w:val="000000"/>
        </w:rPr>
        <w:t xml:space="preserve"> Donji, HRVATSKI DUHANI d.d. Virovitica, PISMORAD</w:t>
      </w:r>
      <w:r w:rsidR="00D34EC8">
        <w:rPr>
          <w:rStyle w:val="BodyTextChar1"/>
          <w:color w:val="000000"/>
        </w:rPr>
        <w:t xml:space="preserve"> </w:t>
      </w:r>
      <w:r w:rsidR="00945C74">
        <w:rPr>
          <w:rStyle w:val="BodyTextChar1"/>
          <w:color w:val="000000"/>
        </w:rPr>
        <w:t xml:space="preserve">d.d. Zagreb, LUKA ZADAR d.d. Zadar, POLJOPRIVREDA </w:t>
      </w:r>
      <w:r w:rsidR="009053B9">
        <w:rPr>
          <w:rStyle w:val="BodyTextChar1"/>
          <w:color w:val="000000"/>
        </w:rPr>
        <w:t xml:space="preserve"> </w:t>
      </w:r>
    </w:p>
    <w:p w:rsidR="00945C74" w:rsidRDefault="009053B9">
      <w:pPr>
        <w:pStyle w:val="BodyText"/>
        <w:shd w:val="clear" w:color="auto" w:fill="auto"/>
      </w:pPr>
      <w:r>
        <w:rPr>
          <w:rStyle w:val="BodyTextChar1"/>
          <w:color w:val="000000"/>
        </w:rPr>
        <w:t xml:space="preserve">         </w:t>
      </w:r>
      <w:r w:rsidR="00945C74">
        <w:rPr>
          <w:rStyle w:val="BodyTextChar1"/>
          <w:color w:val="000000"/>
        </w:rPr>
        <w:t xml:space="preserve">LIPIK </w:t>
      </w:r>
      <w:r w:rsidR="00050AF0">
        <w:rPr>
          <w:rStyle w:val="BodyTextChar1"/>
          <w:color w:val="000000"/>
        </w:rPr>
        <w:t xml:space="preserve"> </w:t>
      </w:r>
      <w:r w:rsidR="00945C74">
        <w:rPr>
          <w:rStyle w:val="BodyTextChar1"/>
          <w:color w:val="000000"/>
        </w:rPr>
        <w:t>d.d. Lipik, TEHNOMONT d.d. Pula, UTD RAGUSA</w:t>
      </w:r>
      <w:r w:rsidR="00D34EC8">
        <w:rPr>
          <w:rStyle w:val="BodyTextChar1"/>
          <w:color w:val="000000"/>
        </w:rPr>
        <w:t xml:space="preserve"> </w:t>
      </w:r>
      <w:r w:rsidR="00945C74">
        <w:rPr>
          <w:rStyle w:val="BodyTextChar1"/>
          <w:color w:val="000000"/>
        </w:rPr>
        <w:t>d.d. Dubrovnik, VETERINARSKA AMBULANTA d.o.o. Klanjec, ETZ d.d. Osijek, HOTELI KOLOČEP</w:t>
      </w:r>
      <w:r w:rsidR="00D34EC8">
        <w:rPr>
          <w:rStyle w:val="BodyTextChar1"/>
          <w:color w:val="000000"/>
        </w:rPr>
        <w:t xml:space="preserve"> </w:t>
      </w:r>
      <w:r w:rsidR="00945C74">
        <w:rPr>
          <w:rStyle w:val="BodyTextChar1"/>
          <w:color w:val="000000"/>
        </w:rPr>
        <w:t xml:space="preserve">d.d. Koločep, </w:t>
      </w:r>
      <w:r w:rsidR="00945C74" w:rsidRPr="008D5628">
        <w:rPr>
          <w:rStyle w:val="BodyTextChar1"/>
          <w:color w:val="000000"/>
          <w:lang w:eastAsia="en-US"/>
        </w:rPr>
        <w:t>MERCATOR</w:t>
      </w:r>
      <w:r w:rsidR="00945C74">
        <w:rPr>
          <w:rStyle w:val="BodyTextChar1"/>
          <w:color w:val="000000"/>
        </w:rPr>
        <w:t>-H d.o.o. Sesvete</w:t>
      </w:r>
    </w:p>
    <w:p w:rsidR="00945C74" w:rsidRDefault="00050AF0">
      <w:pPr>
        <w:pStyle w:val="BodyText"/>
        <w:shd w:val="clear" w:color="auto" w:fill="auto"/>
        <w:jc w:val="both"/>
      </w:pPr>
      <w:r>
        <w:rPr>
          <w:rStyle w:val="BodyTextChar1"/>
          <w:color w:val="000000"/>
        </w:rPr>
        <w:t xml:space="preserve">      </w:t>
      </w:r>
      <w:r w:rsidR="009053B9">
        <w:rPr>
          <w:rStyle w:val="BodyTextChar1"/>
          <w:color w:val="000000"/>
        </w:rPr>
        <w:t xml:space="preserve"> </w:t>
      </w:r>
      <w:r>
        <w:rPr>
          <w:rStyle w:val="BodyTextChar1"/>
          <w:color w:val="000000"/>
        </w:rPr>
        <w:t xml:space="preserve"> </w:t>
      </w:r>
      <w:r w:rsidR="009053B9">
        <w:rPr>
          <w:rStyle w:val="BodyTextChar1"/>
          <w:color w:val="000000"/>
        </w:rPr>
        <w:t xml:space="preserve"> </w:t>
      </w:r>
      <w:r w:rsidR="00945C74">
        <w:rPr>
          <w:rStyle w:val="BodyTextChar1"/>
          <w:color w:val="000000"/>
        </w:rPr>
        <w:t>**** Društva koja nisu prodana na natječaju objavljenom u lipnju 2020. godine, a CERP će nastaviti s objavom natječaja kao dio projekta smanjenja manjinskog portfelja u državnom vlasništvu:</w:t>
      </w:r>
    </w:p>
    <w:p w:rsidR="00C830C1" w:rsidRDefault="00050AF0">
      <w:pPr>
        <w:pStyle w:val="BodyText"/>
        <w:shd w:val="clear" w:color="auto" w:fill="auto"/>
        <w:jc w:val="both"/>
        <w:rPr>
          <w:rStyle w:val="BodyTextChar1"/>
          <w:color w:val="000000"/>
        </w:rPr>
      </w:pPr>
      <w:r>
        <w:rPr>
          <w:rStyle w:val="BodyTextChar1"/>
          <w:color w:val="000000"/>
        </w:rPr>
        <w:t xml:space="preserve">     </w:t>
      </w:r>
      <w:r w:rsidR="009053B9">
        <w:rPr>
          <w:rStyle w:val="BodyTextChar1"/>
          <w:color w:val="000000"/>
        </w:rPr>
        <w:t xml:space="preserve">   </w:t>
      </w:r>
      <w:r>
        <w:rPr>
          <w:rStyle w:val="BodyTextChar1"/>
          <w:color w:val="000000"/>
        </w:rPr>
        <w:t xml:space="preserve"> </w:t>
      </w:r>
      <w:r w:rsidR="00945C74">
        <w:rPr>
          <w:rStyle w:val="BodyTextChar1"/>
          <w:color w:val="000000"/>
        </w:rPr>
        <w:t xml:space="preserve">VETERINARSKA STANICA KOPRIVINICA d.o.o. Koprivnica, RESTORAN GRAND d.o.o. Osijek </w:t>
      </w:r>
    </w:p>
    <w:p w:rsidR="009053B9" w:rsidRDefault="00C830C1">
      <w:pPr>
        <w:pStyle w:val="BodyText"/>
        <w:shd w:val="clear" w:color="auto" w:fill="auto"/>
        <w:jc w:val="both"/>
        <w:rPr>
          <w:rStyle w:val="BodyTextChar1"/>
          <w:color w:val="000000"/>
        </w:rPr>
      </w:pPr>
      <w:r>
        <w:rPr>
          <w:rStyle w:val="BodyTextChar1"/>
          <w:color w:val="000000"/>
        </w:rPr>
        <w:t xml:space="preserve">         </w:t>
      </w:r>
      <w:r w:rsidR="00945C74">
        <w:rPr>
          <w:rStyle w:val="BodyTextChar1"/>
          <w:color w:val="000000"/>
        </w:rPr>
        <w:t xml:space="preserve">***** Skrećemo pozornost da je iskazana polazna vrijednost od 1.104,02 </w:t>
      </w:r>
      <w:r w:rsidR="00945C74" w:rsidRPr="008D5628">
        <w:rPr>
          <w:rStyle w:val="BodyTextChar1"/>
          <w:color w:val="000000"/>
          <w:lang w:eastAsia="en-US"/>
        </w:rPr>
        <w:t xml:space="preserve">mil </w:t>
      </w:r>
      <w:r w:rsidR="00945C74">
        <w:rPr>
          <w:rStyle w:val="BodyTextChar1"/>
          <w:color w:val="000000"/>
        </w:rPr>
        <w:t xml:space="preserve">HRK ujedno i ciljana vrijednost za 2020. godinu iz dokumenta Strateškog plana Ministarstva državne imovine </w:t>
      </w:r>
      <w:r w:rsidR="009053B9">
        <w:rPr>
          <w:rStyle w:val="BodyTextChar1"/>
          <w:color w:val="000000"/>
        </w:rPr>
        <w:t xml:space="preserve"> </w:t>
      </w:r>
    </w:p>
    <w:p w:rsidR="00050AF0" w:rsidRDefault="009053B9" w:rsidP="009053B9">
      <w:pPr>
        <w:pStyle w:val="BodyText"/>
        <w:shd w:val="clear" w:color="auto" w:fill="auto"/>
        <w:jc w:val="both"/>
        <w:rPr>
          <w:rStyle w:val="BodyTextChar1"/>
          <w:color w:val="000000"/>
        </w:rPr>
      </w:pPr>
      <w:r>
        <w:rPr>
          <w:rStyle w:val="BodyTextChar1"/>
          <w:color w:val="000000"/>
        </w:rPr>
        <w:t xml:space="preserve">         </w:t>
      </w:r>
      <w:r w:rsidR="00945C74">
        <w:rPr>
          <w:rStyle w:val="BodyTextChar1"/>
          <w:color w:val="000000"/>
        </w:rPr>
        <w:t xml:space="preserve">za </w:t>
      </w:r>
      <w:r w:rsidR="00050AF0">
        <w:rPr>
          <w:rStyle w:val="BodyTextChar1"/>
          <w:color w:val="000000"/>
        </w:rPr>
        <w:t xml:space="preserve">Razdoblje </w:t>
      </w:r>
      <w:r w:rsidR="00945C74">
        <w:rPr>
          <w:rStyle w:val="BodyTextChar1"/>
          <w:color w:val="000000"/>
        </w:rPr>
        <w:t>2020.-2022. (</w:t>
      </w:r>
      <w:hyperlink r:id="rId18" w:history="1">
        <w:r w:rsidR="00945C74">
          <w:rPr>
            <w:rStyle w:val="BodyTextChar1"/>
            <w:color w:val="000000"/>
          </w:rPr>
          <w:t>https://imovina.gov.hr/UserDocsImages//dokumenti/Izvjesca//Strateski_plan_Ministarstva_drzavne_imovine_2020-2022.pdf</w:t>
        </w:r>
      </w:hyperlink>
      <w:r w:rsidR="00945C74">
        <w:rPr>
          <w:rStyle w:val="BodyTextChar1"/>
          <w:color w:val="000000"/>
        </w:rPr>
        <w:t xml:space="preserve">) te ciljana vrijednost za 2020. godinu iz Godišnjeg plana upravljanja državnom imovinom za 2020. godinu </w:t>
      </w:r>
      <w:r w:rsidR="00050AF0">
        <w:rPr>
          <w:rStyle w:val="BodyTextChar1"/>
          <w:color w:val="000000"/>
        </w:rPr>
        <w:t xml:space="preserve">  </w:t>
      </w:r>
    </w:p>
    <w:p w:rsidR="009053B9" w:rsidRDefault="00050AF0" w:rsidP="00050AF0">
      <w:pPr>
        <w:pStyle w:val="BodyText"/>
        <w:shd w:val="clear" w:color="auto" w:fill="auto"/>
        <w:rPr>
          <w:rStyle w:val="BodyTextChar1"/>
          <w:color w:val="000000"/>
        </w:rPr>
      </w:pPr>
      <w:r>
        <w:rPr>
          <w:rStyle w:val="BodyTextChar1"/>
          <w:color w:val="000000"/>
        </w:rPr>
        <w:t xml:space="preserve">      </w:t>
      </w:r>
      <w:r w:rsidR="009053B9">
        <w:rPr>
          <w:rStyle w:val="BodyTextChar1"/>
          <w:color w:val="000000"/>
        </w:rPr>
        <w:t xml:space="preserve">   </w:t>
      </w:r>
      <w:r w:rsidR="00945C74">
        <w:rPr>
          <w:rStyle w:val="BodyTextChar1"/>
          <w:color w:val="000000"/>
        </w:rPr>
        <w:t>(</w:t>
      </w:r>
      <w:hyperlink r:id="rId19" w:history="1">
        <w:r w:rsidR="00945C74">
          <w:rPr>
            <w:rStyle w:val="BodyTextChar1"/>
            <w:color w:val="000000"/>
          </w:rPr>
          <w:t>https://imovina.gov.hr/UserDocsImages/dokumenti/Izvjesca/Prijedlog%20godišnjeg%20plana%20upravljanja%20državnom%20imovinom%20za%202020.%20godinu.pdf</w:t>
        </w:r>
      </w:hyperlink>
      <w:r w:rsidR="00945C74">
        <w:rPr>
          <w:rStyle w:val="BodyTextChar1"/>
          <w:color w:val="000000"/>
        </w:rPr>
        <w:t xml:space="preserve">). Slijedom Odluke o visini, načinu i rokovima uplate sredstava trgovačkih društava u državnom vlasništvu </w:t>
      </w:r>
    </w:p>
    <w:p w:rsidR="00945C74" w:rsidRDefault="009053B9" w:rsidP="00050AF0">
      <w:pPr>
        <w:pStyle w:val="BodyText"/>
        <w:shd w:val="clear" w:color="auto" w:fill="auto"/>
      </w:pPr>
      <w:r>
        <w:rPr>
          <w:rStyle w:val="BodyTextChar1"/>
          <w:color w:val="000000"/>
        </w:rPr>
        <w:t xml:space="preserve">         </w:t>
      </w:r>
      <w:r w:rsidR="00945C74">
        <w:rPr>
          <w:rStyle w:val="BodyTextChar1"/>
          <w:color w:val="000000"/>
        </w:rPr>
        <w:t xml:space="preserve">u državni proračun RH za 2020. godinu </w:t>
      </w:r>
      <w:r w:rsidR="00945C74" w:rsidRPr="008D5628">
        <w:rPr>
          <w:rStyle w:val="BodyTextChar1"/>
          <w:color w:val="000000"/>
          <w:lang w:eastAsia="en-US"/>
        </w:rPr>
        <w:t>(</w:t>
      </w:r>
      <w:hyperlink r:id="rId20" w:history="1">
        <w:r w:rsidR="00945C74" w:rsidRPr="008D5628">
          <w:rPr>
            <w:rStyle w:val="BodyTextChar1"/>
            <w:color w:val="000000"/>
            <w:lang w:eastAsia="en-US"/>
          </w:rPr>
          <w:t>https://narodne-novine.nn.hr/clanci/sluzbeni/2020_07_88_1672.html</w:t>
        </w:r>
      </w:hyperlink>
      <w:r w:rsidR="00945C74" w:rsidRPr="008D5628">
        <w:rPr>
          <w:rStyle w:val="BodyTextChar1"/>
          <w:color w:val="000000"/>
          <w:lang w:eastAsia="en-US"/>
        </w:rPr>
        <w:t xml:space="preserve">) </w:t>
      </w:r>
      <w:r w:rsidR="00945C74">
        <w:rPr>
          <w:rStyle w:val="BodyTextChar1"/>
          <w:color w:val="000000"/>
        </w:rPr>
        <w:t xml:space="preserve">planirani iznos u 2020. godini iznosi 1.204 </w:t>
      </w:r>
      <w:r w:rsidR="00945C74" w:rsidRPr="008D5628">
        <w:rPr>
          <w:rStyle w:val="BodyTextChar1"/>
          <w:color w:val="000000"/>
          <w:lang w:eastAsia="en-US"/>
        </w:rPr>
        <w:t xml:space="preserve">mil </w:t>
      </w:r>
      <w:r w:rsidR="00945C74">
        <w:rPr>
          <w:rStyle w:val="BodyTextChar1"/>
          <w:color w:val="000000"/>
        </w:rPr>
        <w:t>kuna.</w:t>
      </w:r>
    </w:p>
    <w:p w:rsidR="009053B9" w:rsidRDefault="00050AF0" w:rsidP="00050AF0">
      <w:pPr>
        <w:pStyle w:val="BodyText"/>
        <w:shd w:val="clear" w:color="auto" w:fill="auto"/>
        <w:spacing w:line="240" w:lineRule="auto"/>
        <w:rPr>
          <w:rStyle w:val="BodyTextChar1"/>
          <w:color w:val="000000"/>
        </w:rPr>
      </w:pPr>
      <w:r>
        <w:rPr>
          <w:rStyle w:val="BodyTextChar1"/>
          <w:color w:val="000000"/>
        </w:rPr>
        <w:t xml:space="preserve">     </w:t>
      </w:r>
      <w:r w:rsidR="009053B9">
        <w:rPr>
          <w:rStyle w:val="BodyTextChar1"/>
          <w:color w:val="000000"/>
        </w:rPr>
        <w:t xml:space="preserve">  </w:t>
      </w:r>
      <w:r w:rsidR="00C830C1">
        <w:rPr>
          <w:rStyle w:val="BodyTextChar1"/>
          <w:color w:val="000000"/>
        </w:rPr>
        <w:t xml:space="preserve"> </w:t>
      </w:r>
      <w:r w:rsidR="009053B9">
        <w:rPr>
          <w:rStyle w:val="BodyTextChar1"/>
          <w:color w:val="000000"/>
        </w:rPr>
        <w:t xml:space="preserve"> </w:t>
      </w:r>
      <w:r w:rsidR="00945C74">
        <w:rPr>
          <w:rStyle w:val="BodyTextChar1"/>
          <w:color w:val="000000"/>
        </w:rPr>
        <w:t xml:space="preserve">Ciljani iznos pokazatelja rezultata Prihodi od dobiti trgovačkih društava sa liste pravnih osoba od posebnog interesa predstavlja projekciju uplate dobiti temeljenu na Kriznim planovima koje su društva izradila i dostavila sukladno Smjernicama za racionalizaciju poslovanja </w:t>
      </w:r>
      <w:r w:rsidR="009053B9">
        <w:rPr>
          <w:rStyle w:val="BodyTextChar1"/>
          <w:color w:val="000000"/>
        </w:rPr>
        <w:t xml:space="preserve"> </w:t>
      </w:r>
    </w:p>
    <w:p w:rsidR="00945C74" w:rsidRDefault="009053B9" w:rsidP="00050AF0">
      <w:pPr>
        <w:pStyle w:val="BodyText"/>
        <w:shd w:val="clear" w:color="auto" w:fill="auto"/>
        <w:spacing w:line="240" w:lineRule="auto"/>
      </w:pPr>
      <w:r>
        <w:rPr>
          <w:rStyle w:val="BodyTextChar1"/>
          <w:color w:val="000000"/>
        </w:rPr>
        <w:t xml:space="preserve">       </w:t>
      </w:r>
      <w:r w:rsidR="00C830C1">
        <w:rPr>
          <w:rStyle w:val="BodyTextChar1"/>
          <w:color w:val="000000"/>
        </w:rPr>
        <w:t xml:space="preserve"> </w:t>
      </w:r>
      <w:r>
        <w:rPr>
          <w:rStyle w:val="BodyTextChar1"/>
          <w:color w:val="000000"/>
        </w:rPr>
        <w:t xml:space="preserve"> U</w:t>
      </w:r>
      <w:r w:rsidR="00945C74">
        <w:rPr>
          <w:rStyle w:val="BodyTextChar1"/>
          <w:color w:val="000000"/>
        </w:rPr>
        <w:t>slijed</w:t>
      </w:r>
      <w:r>
        <w:rPr>
          <w:rStyle w:val="BodyTextChar1"/>
          <w:color w:val="000000"/>
        </w:rPr>
        <w:t xml:space="preserve"> </w:t>
      </w:r>
      <w:r w:rsidR="00945C74">
        <w:rPr>
          <w:rStyle w:val="BodyTextChar1"/>
          <w:color w:val="000000"/>
        </w:rPr>
        <w:t>bolesti COVID</w:t>
      </w:r>
      <w:r w:rsidR="00050AF0">
        <w:rPr>
          <w:rStyle w:val="BodyTextChar1"/>
          <w:color w:val="000000"/>
        </w:rPr>
        <w:t>-</w:t>
      </w:r>
      <w:r w:rsidR="00945C74">
        <w:rPr>
          <w:rStyle w:val="BodyTextChar1"/>
          <w:color w:val="000000"/>
        </w:rPr>
        <w:t>19 (bez INA d.d.).</w:t>
      </w:r>
      <w:r w:rsidR="00945C74">
        <w:br w:type="page"/>
      </w:r>
    </w:p>
    <w:p w:rsidR="00945C74" w:rsidRDefault="00945C74">
      <w:pPr>
        <w:pStyle w:val="Heading10"/>
        <w:keepNext/>
        <w:keepLines/>
        <w:numPr>
          <w:ilvl w:val="0"/>
          <w:numId w:val="14"/>
        </w:numPr>
        <w:shd w:val="clear" w:color="auto" w:fill="auto"/>
        <w:tabs>
          <w:tab w:val="left" w:pos="358"/>
        </w:tabs>
        <w:spacing w:line="240" w:lineRule="auto"/>
        <w:jc w:val="both"/>
        <w:rPr>
          <w:sz w:val="24"/>
          <w:szCs w:val="24"/>
        </w:rPr>
      </w:pPr>
      <w:bookmarkStart w:id="1" w:name="bookmark0"/>
      <w:bookmarkStart w:id="2" w:name="bookmark1"/>
      <w:r>
        <w:rPr>
          <w:rStyle w:val="Heading1"/>
          <w:sz w:val="24"/>
          <w:szCs w:val="24"/>
        </w:rPr>
        <w:lastRenderedPageBreak/>
        <w:t>Poseban cilj 3 - „Učinkovito upravljanje pokretninama koje su trajno oduzete zbog počinjenja kaznenog djela“</w:t>
      </w:r>
      <w:bookmarkEnd w:id="1"/>
      <w:bookmarkEnd w:id="2"/>
    </w:p>
    <w:tbl>
      <w:tblPr>
        <w:tblW w:w="0" w:type="auto"/>
        <w:jc w:val="center"/>
        <w:tblLayout w:type="fixed"/>
        <w:tblCellMar>
          <w:left w:w="0" w:type="dxa"/>
          <w:right w:w="0" w:type="dxa"/>
        </w:tblCellMar>
        <w:tblLook w:val="0000"/>
      </w:tblPr>
      <w:tblGrid>
        <w:gridCol w:w="1805"/>
        <w:gridCol w:w="1882"/>
        <w:gridCol w:w="1656"/>
        <w:gridCol w:w="2146"/>
        <w:gridCol w:w="1306"/>
        <w:gridCol w:w="1277"/>
        <w:gridCol w:w="1987"/>
        <w:gridCol w:w="1003"/>
        <w:gridCol w:w="1282"/>
      </w:tblGrid>
      <w:tr w:rsidR="00945C74">
        <w:trPr>
          <w:trHeight w:hRule="exact" w:val="538"/>
          <w:jc w:val="center"/>
        </w:trPr>
        <w:tc>
          <w:tcPr>
            <w:tcW w:w="14344" w:type="dxa"/>
            <w:gridSpan w:val="9"/>
            <w:tcBorders>
              <w:top w:val="single" w:sz="4" w:space="0" w:color="auto"/>
              <w:left w:val="single" w:sz="4" w:space="0" w:color="auto"/>
              <w:bottom w:val="nil"/>
              <w:right w:val="single" w:sz="4" w:space="0" w:color="auto"/>
            </w:tcBorders>
            <w:shd w:val="clear" w:color="auto" w:fill="66CBFF"/>
            <w:vAlign w:val="bottom"/>
          </w:tcPr>
          <w:p w:rsidR="00D34EC8" w:rsidRDefault="00945C74">
            <w:pPr>
              <w:pStyle w:val="Other0"/>
              <w:shd w:val="clear" w:color="auto" w:fill="auto"/>
              <w:spacing w:line="254" w:lineRule="auto"/>
              <w:rPr>
                <w:rStyle w:val="Other"/>
                <w:b/>
                <w:bCs/>
                <w:color w:val="000000"/>
                <w:sz w:val="19"/>
                <w:szCs w:val="19"/>
              </w:rPr>
            </w:pPr>
            <w:r>
              <w:rPr>
                <w:rStyle w:val="Other"/>
                <w:b/>
                <w:bCs/>
                <w:color w:val="FF0000"/>
                <w:sz w:val="19"/>
                <w:szCs w:val="19"/>
              </w:rPr>
              <w:t xml:space="preserve">PRILOG 3: </w:t>
            </w:r>
            <w:r>
              <w:rPr>
                <w:rStyle w:val="Other"/>
                <w:b/>
                <w:bCs/>
                <w:color w:val="000000"/>
                <w:sz w:val="19"/>
                <w:szCs w:val="19"/>
              </w:rPr>
              <w:t xml:space="preserve">POSEBAN CILJ 3. - Učinkovito upravljanje pokretninama koje su trajno oduzete zbog počinjenja kaznenog djela </w:t>
            </w:r>
          </w:p>
          <w:p w:rsidR="00945C74" w:rsidRDefault="00945C74">
            <w:pPr>
              <w:pStyle w:val="Other0"/>
              <w:shd w:val="clear" w:color="auto" w:fill="auto"/>
              <w:spacing w:line="254" w:lineRule="auto"/>
              <w:rPr>
                <w:sz w:val="19"/>
                <w:szCs w:val="19"/>
              </w:rPr>
            </w:pPr>
            <w:r>
              <w:rPr>
                <w:rStyle w:val="Other"/>
                <w:b/>
                <w:bCs/>
                <w:color w:val="000000"/>
                <w:sz w:val="19"/>
                <w:szCs w:val="19"/>
              </w:rPr>
              <w:t>Razdoblje: siječanj - prosinac 2021.</w:t>
            </w:r>
          </w:p>
        </w:tc>
      </w:tr>
      <w:tr w:rsidR="00945C74">
        <w:trPr>
          <w:trHeight w:hRule="exact" w:val="696"/>
          <w:jc w:val="center"/>
        </w:trPr>
        <w:tc>
          <w:tcPr>
            <w:tcW w:w="1805"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rPr>
                <w:sz w:val="15"/>
                <w:szCs w:val="15"/>
              </w:rPr>
            </w:pPr>
            <w:r>
              <w:rPr>
                <w:rStyle w:val="Other"/>
                <w:b/>
                <w:bCs/>
                <w:color w:val="000000"/>
                <w:sz w:val="15"/>
                <w:szCs w:val="15"/>
              </w:rPr>
              <w:t>MJERA</w:t>
            </w:r>
          </w:p>
        </w:tc>
        <w:tc>
          <w:tcPr>
            <w:tcW w:w="1882" w:type="dxa"/>
            <w:tcBorders>
              <w:top w:val="single" w:sz="4" w:space="0" w:color="auto"/>
              <w:left w:val="single" w:sz="4" w:space="0" w:color="auto"/>
              <w:bottom w:val="nil"/>
              <w:right w:val="nil"/>
            </w:tcBorders>
            <w:shd w:val="clear" w:color="auto" w:fill="66CBFF"/>
            <w:vAlign w:val="bottom"/>
          </w:tcPr>
          <w:p w:rsidR="00945C74" w:rsidRDefault="00945C74">
            <w:pPr>
              <w:pStyle w:val="Other0"/>
              <w:shd w:val="clear" w:color="auto" w:fill="auto"/>
              <w:spacing w:line="240" w:lineRule="auto"/>
              <w:rPr>
                <w:sz w:val="15"/>
                <w:szCs w:val="15"/>
              </w:rPr>
            </w:pPr>
            <w:r>
              <w:rPr>
                <w:rStyle w:val="Other"/>
                <w:b/>
                <w:bCs/>
                <w:color w:val="000000"/>
                <w:sz w:val="15"/>
                <w:szCs w:val="15"/>
              </w:rPr>
              <w:t>PRAVNO/UPRAVNI INSTRUMENTI PROVEDBE MJERE</w:t>
            </w:r>
          </w:p>
        </w:tc>
        <w:tc>
          <w:tcPr>
            <w:tcW w:w="1656" w:type="dxa"/>
            <w:tcBorders>
              <w:top w:val="single" w:sz="4" w:space="0" w:color="auto"/>
              <w:left w:val="single" w:sz="4" w:space="0" w:color="auto"/>
              <w:bottom w:val="nil"/>
              <w:right w:val="nil"/>
            </w:tcBorders>
            <w:shd w:val="clear" w:color="auto" w:fill="66CBFF"/>
            <w:vAlign w:val="center"/>
          </w:tcPr>
          <w:p w:rsidR="00945C74" w:rsidRDefault="00D640C6">
            <w:pPr>
              <w:pStyle w:val="Other0"/>
              <w:shd w:val="clear" w:color="auto" w:fill="auto"/>
              <w:spacing w:line="240" w:lineRule="auto"/>
              <w:rPr>
                <w:sz w:val="15"/>
                <w:szCs w:val="15"/>
              </w:rPr>
            </w:pPr>
            <w:r>
              <w:rPr>
                <w:rStyle w:val="Other"/>
                <w:b/>
                <w:bCs/>
                <w:color w:val="000000"/>
                <w:sz w:val="15"/>
                <w:szCs w:val="15"/>
              </w:rPr>
              <w:t>AKTIVNOSTI/ NAČ</w:t>
            </w:r>
            <w:r w:rsidR="00945C74">
              <w:rPr>
                <w:rStyle w:val="Other"/>
                <w:b/>
                <w:bCs/>
                <w:color w:val="000000"/>
                <w:sz w:val="15"/>
                <w:szCs w:val="15"/>
              </w:rPr>
              <w:t>IN OSTVARENJA</w:t>
            </w:r>
          </w:p>
        </w:tc>
        <w:tc>
          <w:tcPr>
            <w:tcW w:w="2146"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rPr>
                <w:sz w:val="15"/>
                <w:szCs w:val="15"/>
              </w:rPr>
            </w:pPr>
            <w:r>
              <w:rPr>
                <w:rStyle w:val="Other"/>
                <w:b/>
                <w:bCs/>
                <w:color w:val="000000"/>
                <w:sz w:val="15"/>
                <w:szCs w:val="15"/>
              </w:rPr>
              <w:t>OPIS</w:t>
            </w:r>
            <w:r w:rsidR="00D640C6">
              <w:rPr>
                <w:rStyle w:val="Other"/>
                <w:b/>
                <w:bCs/>
                <w:color w:val="000000"/>
                <w:sz w:val="15"/>
                <w:szCs w:val="15"/>
              </w:rPr>
              <w:t xml:space="preserve"> </w:t>
            </w:r>
            <w:r>
              <w:rPr>
                <w:rStyle w:val="Other"/>
                <w:b/>
                <w:bCs/>
                <w:color w:val="000000"/>
                <w:sz w:val="15"/>
                <w:szCs w:val="15"/>
              </w:rPr>
              <w:t>AKTIVNOSTI</w:t>
            </w:r>
          </w:p>
        </w:tc>
        <w:tc>
          <w:tcPr>
            <w:tcW w:w="1306"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rPr>
                <w:sz w:val="15"/>
                <w:szCs w:val="15"/>
              </w:rPr>
            </w:pPr>
            <w:r>
              <w:rPr>
                <w:rStyle w:val="Other"/>
                <w:b/>
                <w:bCs/>
                <w:color w:val="000000"/>
                <w:sz w:val="15"/>
                <w:szCs w:val="15"/>
              </w:rPr>
              <w:t>POKAZATELJI</w:t>
            </w:r>
          </w:p>
          <w:p w:rsidR="00945C74" w:rsidRDefault="00945C74">
            <w:pPr>
              <w:pStyle w:val="Other0"/>
              <w:shd w:val="clear" w:color="auto" w:fill="auto"/>
              <w:spacing w:line="240" w:lineRule="auto"/>
              <w:rPr>
                <w:sz w:val="15"/>
                <w:szCs w:val="15"/>
              </w:rPr>
            </w:pPr>
            <w:r>
              <w:rPr>
                <w:rStyle w:val="Other"/>
                <w:b/>
                <w:bCs/>
                <w:color w:val="000000"/>
                <w:sz w:val="15"/>
                <w:szCs w:val="15"/>
              </w:rPr>
              <w:t>REZULTATA</w:t>
            </w:r>
          </w:p>
        </w:tc>
        <w:tc>
          <w:tcPr>
            <w:tcW w:w="1277" w:type="dxa"/>
            <w:tcBorders>
              <w:top w:val="single" w:sz="4" w:space="0" w:color="auto"/>
              <w:left w:val="single" w:sz="4" w:space="0" w:color="auto"/>
              <w:bottom w:val="nil"/>
              <w:right w:val="nil"/>
            </w:tcBorders>
            <w:shd w:val="clear" w:color="auto" w:fill="66CBFF"/>
            <w:vAlign w:val="bottom"/>
          </w:tcPr>
          <w:p w:rsidR="00945C74" w:rsidRDefault="00945C74">
            <w:pPr>
              <w:pStyle w:val="Other0"/>
              <w:shd w:val="clear" w:color="auto" w:fill="auto"/>
              <w:spacing w:line="240" w:lineRule="auto"/>
              <w:rPr>
                <w:sz w:val="15"/>
                <w:szCs w:val="15"/>
              </w:rPr>
            </w:pPr>
            <w:r>
              <w:rPr>
                <w:rStyle w:val="Other"/>
                <w:b/>
                <w:bCs/>
                <w:color w:val="000000"/>
                <w:sz w:val="15"/>
                <w:szCs w:val="15"/>
              </w:rPr>
              <w:t>MJERNA</w:t>
            </w:r>
            <w:r w:rsidR="00D640C6">
              <w:rPr>
                <w:rStyle w:val="Other"/>
                <w:b/>
                <w:bCs/>
                <w:color w:val="000000"/>
                <w:sz w:val="15"/>
                <w:szCs w:val="15"/>
              </w:rPr>
              <w:t xml:space="preserve"> </w:t>
            </w:r>
            <w:r>
              <w:rPr>
                <w:rStyle w:val="Other"/>
                <w:b/>
                <w:bCs/>
                <w:color w:val="000000"/>
                <w:sz w:val="15"/>
                <w:szCs w:val="15"/>
              </w:rPr>
              <w:t>JEDINICA ZA</w:t>
            </w:r>
            <w:r w:rsidR="00D640C6">
              <w:rPr>
                <w:rStyle w:val="Other"/>
                <w:b/>
                <w:bCs/>
                <w:color w:val="000000"/>
                <w:sz w:val="15"/>
                <w:szCs w:val="15"/>
              </w:rPr>
              <w:t xml:space="preserve"> </w:t>
            </w:r>
            <w:r>
              <w:rPr>
                <w:rStyle w:val="Other"/>
                <w:b/>
                <w:bCs/>
                <w:color w:val="000000"/>
                <w:sz w:val="15"/>
                <w:szCs w:val="15"/>
              </w:rPr>
              <w:t>POKAZATELJ REZULTATA</w:t>
            </w:r>
          </w:p>
        </w:tc>
        <w:tc>
          <w:tcPr>
            <w:tcW w:w="1987"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rPr>
                <w:sz w:val="15"/>
                <w:szCs w:val="15"/>
              </w:rPr>
            </w:pPr>
            <w:r>
              <w:rPr>
                <w:rStyle w:val="Other"/>
                <w:b/>
                <w:bCs/>
                <w:color w:val="000000"/>
                <w:sz w:val="15"/>
                <w:szCs w:val="15"/>
              </w:rPr>
              <w:t>POLAZNA</w:t>
            </w:r>
            <w:r w:rsidR="00D640C6">
              <w:rPr>
                <w:rStyle w:val="Other"/>
                <w:b/>
                <w:bCs/>
                <w:color w:val="000000"/>
                <w:sz w:val="15"/>
                <w:szCs w:val="15"/>
              </w:rPr>
              <w:t xml:space="preserve"> </w:t>
            </w:r>
            <w:r>
              <w:rPr>
                <w:rStyle w:val="Other"/>
                <w:b/>
                <w:bCs/>
                <w:color w:val="000000"/>
                <w:sz w:val="15"/>
                <w:szCs w:val="15"/>
              </w:rPr>
              <w:t>I CILJANA* VRIJEDNOSTMJERNE JEDINICE</w:t>
            </w:r>
          </w:p>
        </w:tc>
        <w:tc>
          <w:tcPr>
            <w:tcW w:w="1003"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rPr>
                <w:sz w:val="15"/>
                <w:szCs w:val="15"/>
              </w:rPr>
            </w:pPr>
            <w:r>
              <w:rPr>
                <w:rStyle w:val="Other"/>
                <w:b/>
                <w:bCs/>
                <w:color w:val="000000"/>
                <w:sz w:val="15"/>
                <w:szCs w:val="15"/>
              </w:rPr>
              <w:t>PROJEKT</w:t>
            </w:r>
          </w:p>
        </w:tc>
        <w:tc>
          <w:tcPr>
            <w:tcW w:w="1282" w:type="dxa"/>
            <w:tcBorders>
              <w:top w:val="single" w:sz="4" w:space="0" w:color="auto"/>
              <w:left w:val="single" w:sz="4" w:space="0" w:color="auto"/>
              <w:bottom w:val="nil"/>
              <w:right w:val="single" w:sz="4" w:space="0" w:color="auto"/>
            </w:tcBorders>
            <w:shd w:val="clear" w:color="auto" w:fill="66CBFF"/>
            <w:vAlign w:val="center"/>
          </w:tcPr>
          <w:p w:rsidR="00945C74" w:rsidRDefault="00945C74">
            <w:pPr>
              <w:pStyle w:val="Other0"/>
              <w:shd w:val="clear" w:color="auto" w:fill="auto"/>
              <w:spacing w:line="240" w:lineRule="auto"/>
              <w:rPr>
                <w:sz w:val="15"/>
                <w:szCs w:val="15"/>
              </w:rPr>
            </w:pPr>
            <w:r>
              <w:rPr>
                <w:rStyle w:val="Other"/>
                <w:b/>
                <w:bCs/>
                <w:color w:val="000000"/>
                <w:sz w:val="15"/>
                <w:szCs w:val="15"/>
              </w:rPr>
              <w:t>OPIS PROJEKTA</w:t>
            </w:r>
          </w:p>
        </w:tc>
      </w:tr>
      <w:tr w:rsidR="00945C74">
        <w:trPr>
          <w:trHeight w:hRule="exact" w:val="1051"/>
          <w:jc w:val="center"/>
        </w:trPr>
        <w:tc>
          <w:tcPr>
            <w:tcW w:w="1805"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4" w:lineRule="auto"/>
            </w:pPr>
            <w:r>
              <w:rPr>
                <w:rStyle w:val="Other"/>
                <w:b/>
                <w:bCs/>
                <w:color w:val="000000"/>
              </w:rPr>
              <w:t>Smanjenje portfelja pokretnina putem prodaje</w:t>
            </w:r>
          </w:p>
        </w:tc>
        <w:tc>
          <w:tcPr>
            <w:tcW w:w="1882"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4" w:lineRule="auto"/>
              <w:jc w:val="left"/>
            </w:pPr>
            <w:r>
              <w:rPr>
                <w:rStyle w:val="Other"/>
                <w:color w:val="000000"/>
              </w:rPr>
              <w:t>-&gt; Zakon o upravljanju državnom imovinom</w:t>
            </w:r>
          </w:p>
          <w:p w:rsidR="00945C74" w:rsidRDefault="00945C74">
            <w:pPr>
              <w:pStyle w:val="Other0"/>
              <w:shd w:val="clear" w:color="auto" w:fill="auto"/>
              <w:spacing w:after="340" w:line="264" w:lineRule="auto"/>
              <w:jc w:val="left"/>
            </w:pPr>
            <w:r>
              <w:rPr>
                <w:rStyle w:val="Other"/>
                <w:color w:val="000000"/>
              </w:rPr>
              <w:t>(NN 52/18)</w:t>
            </w:r>
          </w:p>
          <w:p w:rsidR="00945C74" w:rsidRDefault="00945C74">
            <w:pPr>
              <w:pStyle w:val="Other0"/>
              <w:shd w:val="clear" w:color="auto" w:fill="auto"/>
              <w:spacing w:line="262" w:lineRule="auto"/>
              <w:jc w:val="left"/>
            </w:pPr>
            <w:r>
              <w:rPr>
                <w:rStyle w:val="Other"/>
                <w:color w:val="000000"/>
              </w:rPr>
              <w:t>-&gt; Pravilnik o evidenciji privremeno i trajno oduzetih predmeta i imovinske koristi ostvarene kaznenim djelom (NN 99/17)</w:t>
            </w:r>
          </w:p>
        </w:tc>
        <w:tc>
          <w:tcPr>
            <w:tcW w:w="1656"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4" w:lineRule="auto"/>
            </w:pPr>
            <w:r>
              <w:rPr>
                <w:rStyle w:val="Other"/>
                <w:color w:val="000000"/>
              </w:rPr>
              <w:t>1. Prodaja temeljem provedenog javnog natječaja</w:t>
            </w:r>
          </w:p>
        </w:tc>
        <w:tc>
          <w:tcPr>
            <w:tcW w:w="2146"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after="160" w:line="262" w:lineRule="auto"/>
            </w:pPr>
            <w:r>
              <w:rPr>
                <w:rStyle w:val="Other"/>
                <w:color w:val="000000"/>
              </w:rPr>
              <w:t>Priprema odluka i donošenje odluka o prodaji pokretnina prema procjenama ovlaštenih vještaka</w:t>
            </w:r>
          </w:p>
          <w:p w:rsidR="00945C74" w:rsidRDefault="00945C74">
            <w:pPr>
              <w:pStyle w:val="Other0"/>
              <w:shd w:val="clear" w:color="auto" w:fill="auto"/>
              <w:spacing w:after="160" w:line="262" w:lineRule="auto"/>
            </w:pPr>
            <w:r>
              <w:rPr>
                <w:rStyle w:val="Other"/>
                <w:color w:val="000000"/>
              </w:rPr>
              <w:t>Provođenje javnog natječaja po kriteriju odabira najviše ponuđene cijene</w:t>
            </w:r>
          </w:p>
          <w:p w:rsidR="00945C74" w:rsidRDefault="00945C74">
            <w:pPr>
              <w:pStyle w:val="Other0"/>
              <w:shd w:val="clear" w:color="auto" w:fill="auto"/>
              <w:spacing w:after="160" w:line="262" w:lineRule="auto"/>
            </w:pPr>
            <w:r>
              <w:rPr>
                <w:rStyle w:val="Other"/>
                <w:color w:val="000000"/>
              </w:rPr>
              <w:t>Sklapanje ugovora o kupoprodaji</w:t>
            </w:r>
          </w:p>
        </w:tc>
        <w:tc>
          <w:tcPr>
            <w:tcW w:w="1306"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pPr>
            <w:r>
              <w:rPr>
                <w:rStyle w:val="Other"/>
                <w:color w:val="000000"/>
              </w:rPr>
              <w:t>Broj sklopljenih ugovora o kupoprodaji</w:t>
            </w:r>
          </w:p>
        </w:tc>
        <w:tc>
          <w:tcPr>
            <w:tcW w:w="1277"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w:t>
            </w:r>
          </w:p>
        </w:tc>
        <w:tc>
          <w:tcPr>
            <w:tcW w:w="1987"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Polazna:</w:t>
            </w:r>
            <w:r w:rsidR="00D34EC8">
              <w:rPr>
                <w:rStyle w:val="Other"/>
                <w:color w:val="000000"/>
              </w:rPr>
              <w:t xml:space="preserve"> </w:t>
            </w:r>
            <w:r>
              <w:rPr>
                <w:rStyle w:val="Other"/>
                <w:color w:val="000000"/>
              </w:rPr>
              <w:t>3</w:t>
            </w:r>
          </w:p>
          <w:p w:rsidR="00945C74" w:rsidRDefault="00945C74">
            <w:pPr>
              <w:pStyle w:val="Other0"/>
              <w:shd w:val="clear" w:color="auto" w:fill="auto"/>
              <w:spacing w:line="240" w:lineRule="auto"/>
            </w:pPr>
            <w:r>
              <w:rPr>
                <w:rStyle w:val="Other"/>
                <w:color w:val="000000"/>
              </w:rPr>
              <w:t>Ciljana: 40</w:t>
            </w:r>
          </w:p>
        </w:tc>
        <w:tc>
          <w:tcPr>
            <w:tcW w:w="1003" w:type="dxa"/>
            <w:vMerge w:val="restart"/>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1282" w:type="dxa"/>
            <w:vMerge w:val="restart"/>
            <w:tcBorders>
              <w:top w:val="single" w:sz="4" w:space="0" w:color="auto"/>
              <w:left w:val="single" w:sz="4" w:space="0" w:color="auto"/>
              <w:bottom w:val="nil"/>
              <w:right w:val="single" w:sz="4" w:space="0" w:color="auto"/>
            </w:tcBorders>
            <w:shd w:val="clear" w:color="auto" w:fill="FFFFFF"/>
          </w:tcPr>
          <w:p w:rsidR="00945C74" w:rsidRDefault="00945C74">
            <w:pPr>
              <w:rPr>
                <w:color w:val="auto"/>
                <w:sz w:val="10"/>
                <w:szCs w:val="10"/>
              </w:rPr>
            </w:pPr>
          </w:p>
        </w:tc>
      </w:tr>
      <w:tr w:rsidR="00945C74">
        <w:trPr>
          <w:trHeight w:hRule="exact" w:val="1051"/>
          <w:jc w:val="center"/>
        </w:trPr>
        <w:tc>
          <w:tcPr>
            <w:tcW w:w="1805" w:type="dxa"/>
            <w:vMerge/>
            <w:tcBorders>
              <w:top w:val="nil"/>
              <w:left w:val="single" w:sz="4" w:space="0" w:color="auto"/>
              <w:bottom w:val="nil"/>
              <w:right w:val="nil"/>
            </w:tcBorders>
            <w:shd w:val="clear" w:color="auto" w:fill="FFFFFF"/>
            <w:vAlign w:val="center"/>
          </w:tcPr>
          <w:p w:rsidR="00945C74" w:rsidRDefault="00945C74">
            <w:pPr>
              <w:rPr>
                <w:color w:val="auto"/>
                <w:sz w:val="10"/>
                <w:szCs w:val="10"/>
              </w:rPr>
            </w:pPr>
          </w:p>
        </w:tc>
        <w:tc>
          <w:tcPr>
            <w:tcW w:w="1882" w:type="dxa"/>
            <w:vMerge/>
            <w:tcBorders>
              <w:top w:val="nil"/>
              <w:left w:val="single" w:sz="4" w:space="0" w:color="auto"/>
              <w:bottom w:val="nil"/>
              <w:right w:val="nil"/>
            </w:tcBorders>
            <w:shd w:val="clear" w:color="auto" w:fill="FFFFFF"/>
            <w:vAlign w:val="center"/>
          </w:tcPr>
          <w:p w:rsidR="00945C74" w:rsidRDefault="00945C74">
            <w:pPr>
              <w:rPr>
                <w:color w:val="auto"/>
                <w:sz w:val="10"/>
                <w:szCs w:val="10"/>
              </w:rPr>
            </w:pPr>
          </w:p>
        </w:tc>
        <w:tc>
          <w:tcPr>
            <w:tcW w:w="1656" w:type="dxa"/>
            <w:vMerge/>
            <w:tcBorders>
              <w:top w:val="nil"/>
              <w:left w:val="single" w:sz="4" w:space="0" w:color="auto"/>
              <w:bottom w:val="nil"/>
              <w:right w:val="nil"/>
            </w:tcBorders>
            <w:shd w:val="clear" w:color="auto" w:fill="FFFFFF"/>
            <w:vAlign w:val="center"/>
          </w:tcPr>
          <w:p w:rsidR="00945C74" w:rsidRDefault="00945C74">
            <w:pPr>
              <w:rPr>
                <w:color w:val="auto"/>
                <w:sz w:val="10"/>
                <w:szCs w:val="10"/>
              </w:rPr>
            </w:pPr>
          </w:p>
        </w:tc>
        <w:tc>
          <w:tcPr>
            <w:tcW w:w="2146" w:type="dxa"/>
            <w:vMerge/>
            <w:tcBorders>
              <w:top w:val="nil"/>
              <w:left w:val="single" w:sz="4" w:space="0" w:color="auto"/>
              <w:bottom w:val="nil"/>
              <w:right w:val="nil"/>
            </w:tcBorders>
            <w:shd w:val="clear" w:color="auto" w:fill="FFFFFF"/>
            <w:vAlign w:val="center"/>
          </w:tcPr>
          <w:p w:rsidR="00945C74" w:rsidRDefault="00945C74">
            <w:pPr>
              <w:rPr>
                <w:color w:val="auto"/>
                <w:sz w:val="10"/>
                <w:szCs w:val="10"/>
              </w:rPr>
            </w:pPr>
          </w:p>
        </w:tc>
        <w:tc>
          <w:tcPr>
            <w:tcW w:w="1306"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2" w:lineRule="auto"/>
            </w:pPr>
            <w:r>
              <w:rPr>
                <w:rStyle w:val="Other"/>
                <w:color w:val="000000"/>
              </w:rPr>
              <w:t>Vrijednost prodane imovine uplaćena u državni proračun RH</w:t>
            </w:r>
          </w:p>
        </w:tc>
        <w:tc>
          <w:tcPr>
            <w:tcW w:w="1277"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Vrijednost HRK</w:t>
            </w:r>
          </w:p>
        </w:tc>
        <w:tc>
          <w:tcPr>
            <w:tcW w:w="1987"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after="160" w:line="240" w:lineRule="auto"/>
            </w:pPr>
            <w:r>
              <w:rPr>
                <w:rStyle w:val="Other"/>
                <w:color w:val="000000"/>
              </w:rPr>
              <w:t>Polazna:</w:t>
            </w:r>
            <w:r w:rsidR="00D34EC8">
              <w:rPr>
                <w:rStyle w:val="Other"/>
                <w:color w:val="000000"/>
              </w:rPr>
              <w:t xml:space="preserve"> </w:t>
            </w:r>
            <w:r>
              <w:rPr>
                <w:rStyle w:val="Other"/>
                <w:color w:val="000000"/>
              </w:rPr>
              <w:t>150.000 HRK</w:t>
            </w:r>
          </w:p>
          <w:p w:rsidR="00945C74" w:rsidRDefault="00945C74">
            <w:pPr>
              <w:pStyle w:val="Other0"/>
              <w:shd w:val="clear" w:color="auto" w:fill="auto"/>
              <w:spacing w:line="240" w:lineRule="auto"/>
            </w:pPr>
            <w:r>
              <w:rPr>
                <w:rStyle w:val="Other"/>
                <w:color w:val="000000"/>
              </w:rPr>
              <w:t>Ciljana:</w:t>
            </w:r>
            <w:r w:rsidR="00D34EC8">
              <w:rPr>
                <w:rStyle w:val="Other"/>
                <w:color w:val="000000"/>
              </w:rPr>
              <w:t xml:space="preserve"> </w:t>
            </w:r>
            <w:r>
              <w:rPr>
                <w:rStyle w:val="Other"/>
                <w:color w:val="000000"/>
              </w:rPr>
              <w:t>280.000 HRK</w:t>
            </w:r>
          </w:p>
        </w:tc>
        <w:tc>
          <w:tcPr>
            <w:tcW w:w="1003" w:type="dxa"/>
            <w:vMerge/>
            <w:tcBorders>
              <w:top w:val="nil"/>
              <w:left w:val="single" w:sz="4" w:space="0" w:color="auto"/>
              <w:bottom w:val="nil"/>
              <w:right w:val="nil"/>
            </w:tcBorders>
            <w:shd w:val="clear" w:color="auto" w:fill="FFFFFF"/>
          </w:tcPr>
          <w:p w:rsidR="00945C74" w:rsidRDefault="00945C74">
            <w:pPr>
              <w:pStyle w:val="Other0"/>
              <w:shd w:val="clear" w:color="auto" w:fill="auto"/>
              <w:spacing w:line="240" w:lineRule="auto"/>
            </w:pPr>
          </w:p>
        </w:tc>
        <w:tc>
          <w:tcPr>
            <w:tcW w:w="1282" w:type="dxa"/>
            <w:vMerge/>
            <w:tcBorders>
              <w:top w:val="nil"/>
              <w:left w:val="single" w:sz="4" w:space="0" w:color="auto"/>
              <w:bottom w:val="nil"/>
              <w:right w:val="single" w:sz="4" w:space="0" w:color="auto"/>
            </w:tcBorders>
            <w:shd w:val="clear" w:color="auto" w:fill="FFFFFF"/>
          </w:tcPr>
          <w:p w:rsidR="00945C74" w:rsidRDefault="00945C74">
            <w:pPr>
              <w:pStyle w:val="Other0"/>
              <w:shd w:val="clear" w:color="auto" w:fill="auto"/>
              <w:spacing w:line="240" w:lineRule="auto"/>
            </w:pPr>
          </w:p>
        </w:tc>
      </w:tr>
      <w:tr w:rsidR="00945C74">
        <w:trPr>
          <w:trHeight w:hRule="exact" w:val="2645"/>
          <w:jc w:val="center"/>
        </w:trPr>
        <w:tc>
          <w:tcPr>
            <w:tcW w:w="1805"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59" w:lineRule="auto"/>
            </w:pPr>
            <w:r>
              <w:rPr>
                <w:rStyle w:val="Other"/>
                <w:b/>
                <w:bCs/>
                <w:color w:val="000000"/>
              </w:rPr>
              <w:t>Aktivacija pokretnina putem predaje na uporabu, najma ili zakupa u skladu s namjenom trajno oduzete imovine</w:t>
            </w:r>
          </w:p>
        </w:tc>
        <w:tc>
          <w:tcPr>
            <w:tcW w:w="1882" w:type="dxa"/>
            <w:vMerge/>
            <w:tcBorders>
              <w:top w:val="nil"/>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59" w:lineRule="auto"/>
            </w:pPr>
          </w:p>
        </w:tc>
        <w:tc>
          <w:tcPr>
            <w:tcW w:w="1656"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2" w:lineRule="auto"/>
            </w:pPr>
            <w:r>
              <w:rPr>
                <w:rStyle w:val="Other"/>
                <w:color w:val="000000"/>
              </w:rPr>
              <w:t>2. Donošenje odluka o davanju pokretnina na uporabu, najam ili zakup u skladu s namjenom trajno oduzete imovine</w:t>
            </w:r>
          </w:p>
        </w:tc>
        <w:tc>
          <w:tcPr>
            <w:tcW w:w="2146"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2" w:lineRule="auto"/>
            </w:pPr>
            <w:r>
              <w:rPr>
                <w:rStyle w:val="Other"/>
                <w:color w:val="000000"/>
              </w:rPr>
              <w:t>Davanje ponuda i zaprimanje upita od strane tijela državne uprave i drugih tijela korisnika državnog proračuna u svezi njihovih potreba za korištenjem pokretnina</w:t>
            </w:r>
          </w:p>
        </w:tc>
        <w:tc>
          <w:tcPr>
            <w:tcW w:w="1306"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 donesenih odluka</w:t>
            </w:r>
          </w:p>
        </w:tc>
        <w:tc>
          <w:tcPr>
            <w:tcW w:w="1277"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w:t>
            </w:r>
          </w:p>
        </w:tc>
        <w:tc>
          <w:tcPr>
            <w:tcW w:w="1987" w:type="dxa"/>
            <w:tcBorders>
              <w:top w:val="single" w:sz="4" w:space="0" w:color="auto"/>
              <w:left w:val="single" w:sz="4" w:space="0" w:color="auto"/>
              <w:bottom w:val="single" w:sz="4" w:space="0" w:color="auto"/>
              <w:right w:val="nil"/>
            </w:tcBorders>
            <w:shd w:val="clear" w:color="auto" w:fill="FFFFFF"/>
          </w:tcPr>
          <w:p w:rsidR="00945C74" w:rsidRDefault="00945C74">
            <w:pPr>
              <w:pStyle w:val="Other0"/>
              <w:shd w:val="clear" w:color="auto" w:fill="auto"/>
              <w:spacing w:before="160" w:after="160" w:line="262" w:lineRule="auto"/>
            </w:pPr>
            <w:r>
              <w:rPr>
                <w:rStyle w:val="Other"/>
                <w:color w:val="000000"/>
              </w:rPr>
              <w:t>Polazna: 5**</w:t>
            </w:r>
          </w:p>
          <w:p w:rsidR="00945C74" w:rsidRDefault="00945C74">
            <w:pPr>
              <w:pStyle w:val="Other0"/>
              <w:shd w:val="clear" w:color="auto" w:fill="auto"/>
              <w:spacing w:line="262" w:lineRule="auto"/>
            </w:pPr>
            <w:r>
              <w:rPr>
                <w:rStyle w:val="Other"/>
                <w:color w:val="000000"/>
              </w:rPr>
              <w:t>Ciljana: Pri donošenju konačnih odluka o raspolaganju trajno oduzetim pokretninama uzimaju se u obzir i iskazane potrebe državnih tijela te ostalih korisnika državnog proračuna, tako da nije moguće predvidjeti eventualno donošenje odluka o davanju na uporabu, najam ili zakup trajno oduzetih pokretnina</w:t>
            </w:r>
          </w:p>
        </w:tc>
        <w:tc>
          <w:tcPr>
            <w:tcW w:w="1003" w:type="dxa"/>
            <w:vMerge/>
            <w:tcBorders>
              <w:top w:val="nil"/>
              <w:left w:val="single" w:sz="4" w:space="0" w:color="auto"/>
              <w:bottom w:val="single" w:sz="4" w:space="0" w:color="auto"/>
              <w:right w:val="nil"/>
            </w:tcBorders>
            <w:shd w:val="clear" w:color="auto" w:fill="FFFFFF"/>
          </w:tcPr>
          <w:p w:rsidR="00945C74" w:rsidRDefault="00945C74">
            <w:pPr>
              <w:pStyle w:val="Other0"/>
              <w:shd w:val="clear" w:color="auto" w:fill="auto"/>
              <w:spacing w:line="262" w:lineRule="auto"/>
            </w:pPr>
          </w:p>
        </w:tc>
        <w:tc>
          <w:tcPr>
            <w:tcW w:w="1282" w:type="dxa"/>
            <w:vMerge/>
            <w:tcBorders>
              <w:top w:val="nil"/>
              <w:left w:val="single" w:sz="4" w:space="0" w:color="auto"/>
              <w:bottom w:val="single" w:sz="4" w:space="0" w:color="auto"/>
              <w:right w:val="single" w:sz="4" w:space="0" w:color="auto"/>
            </w:tcBorders>
            <w:shd w:val="clear" w:color="auto" w:fill="FFFFFF"/>
          </w:tcPr>
          <w:p w:rsidR="00945C74" w:rsidRDefault="00945C74">
            <w:pPr>
              <w:pStyle w:val="Other0"/>
              <w:shd w:val="clear" w:color="auto" w:fill="auto"/>
              <w:spacing w:line="262" w:lineRule="auto"/>
            </w:pPr>
          </w:p>
        </w:tc>
      </w:tr>
    </w:tbl>
    <w:p w:rsidR="00D640C6" w:rsidRDefault="00D34EC8">
      <w:pPr>
        <w:pStyle w:val="Tablecaption0"/>
        <w:shd w:val="clear" w:color="auto" w:fill="auto"/>
        <w:spacing w:line="257" w:lineRule="auto"/>
        <w:rPr>
          <w:rStyle w:val="Tablecaption"/>
          <w:color w:val="000000"/>
        </w:rPr>
      </w:pPr>
      <w:r>
        <w:rPr>
          <w:rStyle w:val="Tablecaption"/>
          <w:color w:val="000000"/>
        </w:rPr>
        <w:t xml:space="preserve">       </w:t>
      </w:r>
      <w:r w:rsidR="00945C74">
        <w:rPr>
          <w:rStyle w:val="Tablecaption"/>
          <w:color w:val="000000"/>
        </w:rPr>
        <w:t xml:space="preserve">* Polaznu vrijednost pokazatelja rezultata predstavlja ciljana vrijednost za 2020. godinu iz Godišnjeg plana upravljanja državnom imovinom za 2020. godinu, ciljanu vrijednost predstavlja planirana vrijednost na dan 31.12.2021. </w:t>
      </w:r>
    </w:p>
    <w:p w:rsidR="00D34EC8" w:rsidRDefault="00D640C6">
      <w:pPr>
        <w:pStyle w:val="Tablecaption0"/>
        <w:shd w:val="clear" w:color="auto" w:fill="auto"/>
        <w:spacing w:line="257" w:lineRule="auto"/>
        <w:rPr>
          <w:rStyle w:val="Tablecaption"/>
          <w:color w:val="000000"/>
        </w:rPr>
      </w:pPr>
      <w:r>
        <w:rPr>
          <w:rStyle w:val="Tablecaption"/>
          <w:color w:val="000000"/>
        </w:rPr>
        <w:t xml:space="preserve">       </w:t>
      </w:r>
      <w:r w:rsidR="00945C74">
        <w:rPr>
          <w:rStyle w:val="Tablecaption"/>
          <w:color w:val="000000"/>
        </w:rPr>
        <w:t xml:space="preserve">** Polaznu vrijednost predstavlja broj donesenih </w:t>
      </w:r>
      <w:r w:rsidR="00D34EC8">
        <w:rPr>
          <w:rStyle w:val="Tablecaption"/>
          <w:color w:val="000000"/>
        </w:rPr>
        <w:t xml:space="preserve">   </w:t>
      </w:r>
    </w:p>
    <w:p w:rsidR="00945C74" w:rsidRDefault="00D34EC8">
      <w:pPr>
        <w:pStyle w:val="Tablecaption0"/>
        <w:shd w:val="clear" w:color="auto" w:fill="auto"/>
        <w:spacing w:line="257" w:lineRule="auto"/>
      </w:pPr>
      <w:r>
        <w:rPr>
          <w:rStyle w:val="Tablecaption"/>
          <w:color w:val="000000"/>
        </w:rPr>
        <w:t xml:space="preserve">       </w:t>
      </w:r>
      <w:r w:rsidR="00945C74">
        <w:rPr>
          <w:rStyle w:val="Tablecaption"/>
          <w:color w:val="000000"/>
        </w:rPr>
        <w:t>odluka o davanju pokretnina na uporabu u razdoblju od 1.1.2020.-12.8.2020. godine</w:t>
      </w:r>
    </w:p>
    <w:p w:rsidR="00945C74" w:rsidRDefault="00945C74">
      <w:pPr>
        <w:spacing w:line="1" w:lineRule="exact"/>
        <w:rPr>
          <w:color w:val="auto"/>
        </w:rPr>
      </w:pPr>
      <w:r>
        <w:rPr>
          <w:color w:val="auto"/>
        </w:rPr>
        <w:br w:type="page"/>
      </w:r>
    </w:p>
    <w:p w:rsidR="00945C74" w:rsidRDefault="00945C74">
      <w:pPr>
        <w:pStyle w:val="Tablecaption0"/>
        <w:shd w:val="clear" w:color="auto" w:fill="auto"/>
        <w:spacing w:line="240" w:lineRule="auto"/>
        <w:rPr>
          <w:sz w:val="26"/>
          <w:szCs w:val="26"/>
        </w:rPr>
      </w:pPr>
      <w:r>
        <w:rPr>
          <w:rStyle w:val="Tablecaption"/>
          <w:rFonts w:ascii="Times New Roman" w:hAnsi="Times New Roman" w:cs="Times New Roman"/>
          <w:color w:val="0070C0"/>
          <w:sz w:val="26"/>
          <w:szCs w:val="26"/>
        </w:rPr>
        <w:lastRenderedPageBreak/>
        <w:t>8. Poseban cilj 4 - „Harmonizacija i prijedlog novih propisa“</w:t>
      </w:r>
    </w:p>
    <w:tbl>
      <w:tblPr>
        <w:tblW w:w="0" w:type="auto"/>
        <w:jc w:val="center"/>
        <w:tblLayout w:type="fixed"/>
        <w:tblCellMar>
          <w:left w:w="0" w:type="dxa"/>
          <w:right w:w="0" w:type="dxa"/>
        </w:tblCellMar>
        <w:tblLook w:val="0000"/>
      </w:tblPr>
      <w:tblGrid>
        <w:gridCol w:w="1248"/>
        <w:gridCol w:w="1752"/>
        <w:gridCol w:w="1987"/>
        <w:gridCol w:w="3192"/>
        <w:gridCol w:w="1541"/>
        <w:gridCol w:w="1157"/>
        <w:gridCol w:w="1181"/>
        <w:gridCol w:w="1061"/>
        <w:gridCol w:w="1205"/>
      </w:tblGrid>
      <w:tr w:rsidR="00945C74">
        <w:trPr>
          <w:trHeight w:hRule="exact" w:val="557"/>
          <w:jc w:val="center"/>
        </w:trPr>
        <w:tc>
          <w:tcPr>
            <w:tcW w:w="14324" w:type="dxa"/>
            <w:gridSpan w:val="9"/>
            <w:tcBorders>
              <w:top w:val="single" w:sz="4" w:space="0" w:color="auto"/>
              <w:left w:val="single" w:sz="4" w:space="0" w:color="auto"/>
              <w:bottom w:val="nil"/>
              <w:right w:val="single" w:sz="4" w:space="0" w:color="auto"/>
            </w:tcBorders>
            <w:shd w:val="clear" w:color="auto" w:fill="66CBFF"/>
            <w:vAlign w:val="bottom"/>
          </w:tcPr>
          <w:p w:rsidR="00945C74" w:rsidRDefault="00945C74">
            <w:pPr>
              <w:pStyle w:val="Other0"/>
              <w:shd w:val="clear" w:color="auto" w:fill="auto"/>
              <w:spacing w:line="240" w:lineRule="auto"/>
              <w:rPr>
                <w:sz w:val="20"/>
                <w:szCs w:val="20"/>
              </w:rPr>
            </w:pPr>
            <w:r>
              <w:rPr>
                <w:rStyle w:val="Other"/>
                <w:b/>
                <w:bCs/>
                <w:color w:val="FF0000"/>
                <w:sz w:val="20"/>
                <w:szCs w:val="20"/>
              </w:rPr>
              <w:t xml:space="preserve">PRILOG 4: </w:t>
            </w:r>
            <w:r>
              <w:rPr>
                <w:rStyle w:val="Other"/>
                <w:b/>
                <w:bCs/>
                <w:color w:val="000000"/>
                <w:sz w:val="20"/>
                <w:szCs w:val="20"/>
              </w:rPr>
              <w:t>POSEBAN CILJ 4. - Harmonizacija i prijedlog novih propisa</w:t>
            </w:r>
          </w:p>
          <w:p w:rsidR="00945C74" w:rsidRDefault="00945C74">
            <w:pPr>
              <w:pStyle w:val="Other0"/>
              <w:shd w:val="clear" w:color="auto" w:fill="auto"/>
              <w:spacing w:line="240" w:lineRule="auto"/>
              <w:rPr>
                <w:sz w:val="20"/>
                <w:szCs w:val="20"/>
              </w:rPr>
            </w:pPr>
            <w:r>
              <w:rPr>
                <w:rStyle w:val="Other"/>
                <w:b/>
                <w:bCs/>
                <w:color w:val="000000"/>
                <w:sz w:val="20"/>
                <w:szCs w:val="20"/>
              </w:rPr>
              <w:t>Razdoblje: siječanj - prosinac 2021.</w:t>
            </w:r>
          </w:p>
        </w:tc>
      </w:tr>
      <w:tr w:rsidR="00945C74">
        <w:trPr>
          <w:trHeight w:hRule="exact" w:val="946"/>
          <w:jc w:val="center"/>
        </w:trPr>
        <w:tc>
          <w:tcPr>
            <w:tcW w:w="1248"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rPr>
                <w:sz w:val="15"/>
                <w:szCs w:val="15"/>
              </w:rPr>
            </w:pPr>
            <w:r>
              <w:rPr>
                <w:rStyle w:val="Other"/>
                <w:b/>
                <w:bCs/>
                <w:color w:val="000000"/>
                <w:sz w:val="15"/>
                <w:szCs w:val="15"/>
              </w:rPr>
              <w:t>MJERA</w:t>
            </w:r>
          </w:p>
        </w:tc>
        <w:tc>
          <w:tcPr>
            <w:tcW w:w="1752"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54" w:lineRule="auto"/>
              <w:rPr>
                <w:sz w:val="15"/>
                <w:szCs w:val="15"/>
              </w:rPr>
            </w:pPr>
            <w:r>
              <w:rPr>
                <w:rStyle w:val="Other"/>
                <w:b/>
                <w:bCs/>
                <w:color w:val="000000"/>
                <w:sz w:val="15"/>
                <w:szCs w:val="15"/>
              </w:rPr>
              <w:t>PRAVNO/UPRAVNI INSTRUMENTI PROVEDBE MJERE</w:t>
            </w:r>
          </w:p>
        </w:tc>
        <w:tc>
          <w:tcPr>
            <w:tcW w:w="1987"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rPr>
                <w:sz w:val="15"/>
                <w:szCs w:val="15"/>
              </w:rPr>
            </w:pPr>
            <w:r>
              <w:rPr>
                <w:rStyle w:val="Other"/>
                <w:b/>
                <w:bCs/>
                <w:color w:val="000000"/>
                <w:sz w:val="15"/>
                <w:szCs w:val="15"/>
              </w:rPr>
              <w:t>AKTIVNOSTI/</w:t>
            </w:r>
          </w:p>
          <w:p w:rsidR="00945C74" w:rsidRDefault="00945C74">
            <w:pPr>
              <w:pStyle w:val="Other0"/>
              <w:shd w:val="clear" w:color="auto" w:fill="auto"/>
              <w:spacing w:line="240" w:lineRule="auto"/>
              <w:rPr>
                <w:sz w:val="15"/>
                <w:szCs w:val="15"/>
              </w:rPr>
            </w:pPr>
            <w:r>
              <w:rPr>
                <w:rStyle w:val="Other"/>
                <w:b/>
                <w:bCs/>
                <w:color w:val="000000"/>
                <w:sz w:val="15"/>
                <w:szCs w:val="15"/>
              </w:rPr>
              <w:t>NAČIN OSTVARENJA</w:t>
            </w:r>
          </w:p>
        </w:tc>
        <w:tc>
          <w:tcPr>
            <w:tcW w:w="3192"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rPr>
                <w:sz w:val="15"/>
                <w:szCs w:val="15"/>
              </w:rPr>
            </w:pPr>
            <w:r>
              <w:rPr>
                <w:rStyle w:val="Other"/>
                <w:b/>
                <w:bCs/>
                <w:color w:val="000000"/>
                <w:sz w:val="15"/>
                <w:szCs w:val="15"/>
              </w:rPr>
              <w:t>OPIS AKTIVNOSTI</w:t>
            </w:r>
          </w:p>
        </w:tc>
        <w:tc>
          <w:tcPr>
            <w:tcW w:w="1541"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rPr>
                <w:sz w:val="15"/>
                <w:szCs w:val="15"/>
              </w:rPr>
            </w:pPr>
            <w:r>
              <w:rPr>
                <w:rStyle w:val="Other"/>
                <w:b/>
                <w:bCs/>
                <w:color w:val="000000"/>
                <w:sz w:val="15"/>
                <w:szCs w:val="15"/>
              </w:rPr>
              <w:t>POKAZATELJI</w:t>
            </w:r>
          </w:p>
          <w:p w:rsidR="00945C74" w:rsidRDefault="00945C74">
            <w:pPr>
              <w:pStyle w:val="Other0"/>
              <w:shd w:val="clear" w:color="auto" w:fill="auto"/>
              <w:spacing w:line="240" w:lineRule="auto"/>
              <w:rPr>
                <w:sz w:val="15"/>
                <w:szCs w:val="15"/>
              </w:rPr>
            </w:pPr>
            <w:r>
              <w:rPr>
                <w:rStyle w:val="Other"/>
                <w:b/>
                <w:bCs/>
                <w:color w:val="000000"/>
                <w:sz w:val="15"/>
                <w:szCs w:val="15"/>
              </w:rPr>
              <w:t>REZULTATA</w:t>
            </w:r>
          </w:p>
        </w:tc>
        <w:tc>
          <w:tcPr>
            <w:tcW w:w="1157" w:type="dxa"/>
            <w:tcBorders>
              <w:top w:val="single" w:sz="4" w:space="0" w:color="auto"/>
              <w:left w:val="single" w:sz="4" w:space="0" w:color="auto"/>
              <w:bottom w:val="nil"/>
              <w:right w:val="nil"/>
            </w:tcBorders>
            <w:shd w:val="clear" w:color="auto" w:fill="66CBFF"/>
          </w:tcPr>
          <w:p w:rsidR="00945C74" w:rsidRDefault="00945C74">
            <w:pPr>
              <w:pStyle w:val="Other0"/>
              <w:shd w:val="clear" w:color="auto" w:fill="auto"/>
              <w:spacing w:line="254" w:lineRule="auto"/>
              <w:rPr>
                <w:sz w:val="15"/>
                <w:szCs w:val="15"/>
              </w:rPr>
            </w:pPr>
            <w:r>
              <w:rPr>
                <w:rStyle w:val="Other"/>
                <w:b/>
                <w:bCs/>
                <w:color w:val="000000"/>
                <w:sz w:val="15"/>
                <w:szCs w:val="15"/>
              </w:rPr>
              <w:t>MJERNA</w:t>
            </w:r>
          </w:p>
          <w:p w:rsidR="00945C74" w:rsidRDefault="00945C74">
            <w:pPr>
              <w:pStyle w:val="Other0"/>
              <w:shd w:val="clear" w:color="auto" w:fill="auto"/>
              <w:spacing w:line="254" w:lineRule="auto"/>
              <w:rPr>
                <w:sz w:val="15"/>
                <w:szCs w:val="15"/>
              </w:rPr>
            </w:pPr>
            <w:r>
              <w:rPr>
                <w:rStyle w:val="Other"/>
                <w:b/>
                <w:bCs/>
                <w:color w:val="000000"/>
                <w:sz w:val="15"/>
                <w:szCs w:val="15"/>
              </w:rPr>
              <w:t>JEDINICA</w:t>
            </w:r>
            <w:r w:rsidR="00D640C6">
              <w:rPr>
                <w:rStyle w:val="Other"/>
                <w:b/>
                <w:bCs/>
                <w:color w:val="000000"/>
                <w:sz w:val="15"/>
                <w:szCs w:val="15"/>
              </w:rPr>
              <w:t xml:space="preserve"> </w:t>
            </w:r>
            <w:r>
              <w:rPr>
                <w:rStyle w:val="Other"/>
                <w:b/>
                <w:bCs/>
                <w:color w:val="000000"/>
                <w:sz w:val="15"/>
                <w:szCs w:val="15"/>
              </w:rPr>
              <w:t>ZA POKAZATELJ REZULTATA</w:t>
            </w:r>
          </w:p>
        </w:tc>
        <w:tc>
          <w:tcPr>
            <w:tcW w:w="1181" w:type="dxa"/>
            <w:tcBorders>
              <w:top w:val="single" w:sz="4" w:space="0" w:color="auto"/>
              <w:left w:val="single" w:sz="4" w:space="0" w:color="auto"/>
              <w:bottom w:val="nil"/>
              <w:right w:val="nil"/>
            </w:tcBorders>
            <w:shd w:val="clear" w:color="auto" w:fill="66CBFF"/>
            <w:vAlign w:val="bottom"/>
          </w:tcPr>
          <w:p w:rsidR="00945C74" w:rsidRDefault="00945C74">
            <w:pPr>
              <w:pStyle w:val="Other0"/>
              <w:shd w:val="clear" w:color="auto" w:fill="auto"/>
              <w:spacing w:line="254" w:lineRule="auto"/>
              <w:rPr>
                <w:sz w:val="15"/>
                <w:szCs w:val="15"/>
              </w:rPr>
            </w:pPr>
            <w:r>
              <w:rPr>
                <w:rStyle w:val="Other"/>
                <w:b/>
                <w:bCs/>
                <w:color w:val="000000"/>
                <w:sz w:val="15"/>
                <w:szCs w:val="15"/>
              </w:rPr>
              <w:t>POLAZNA</w:t>
            </w:r>
            <w:r w:rsidR="00D640C6">
              <w:rPr>
                <w:rStyle w:val="Other"/>
                <w:b/>
                <w:bCs/>
                <w:color w:val="000000"/>
                <w:sz w:val="15"/>
                <w:szCs w:val="15"/>
              </w:rPr>
              <w:t xml:space="preserve"> </w:t>
            </w:r>
            <w:r>
              <w:rPr>
                <w:rStyle w:val="Other"/>
                <w:b/>
                <w:bCs/>
                <w:color w:val="000000"/>
                <w:sz w:val="15"/>
                <w:szCs w:val="15"/>
              </w:rPr>
              <w:t>I</w:t>
            </w:r>
          </w:p>
          <w:p w:rsidR="00945C74" w:rsidRDefault="00945C74">
            <w:pPr>
              <w:pStyle w:val="Other0"/>
              <w:shd w:val="clear" w:color="auto" w:fill="auto"/>
              <w:spacing w:line="254" w:lineRule="auto"/>
              <w:rPr>
                <w:sz w:val="15"/>
                <w:szCs w:val="15"/>
              </w:rPr>
            </w:pPr>
            <w:r>
              <w:rPr>
                <w:rStyle w:val="Other"/>
                <w:b/>
                <w:bCs/>
                <w:color w:val="000000"/>
                <w:sz w:val="15"/>
                <w:szCs w:val="15"/>
              </w:rPr>
              <w:t>CILJANA VRIJEDNOST</w:t>
            </w:r>
          </w:p>
          <w:p w:rsidR="00945C74" w:rsidRDefault="00945C74">
            <w:pPr>
              <w:pStyle w:val="Other0"/>
              <w:shd w:val="clear" w:color="auto" w:fill="auto"/>
              <w:spacing w:line="254" w:lineRule="auto"/>
              <w:rPr>
                <w:sz w:val="15"/>
                <w:szCs w:val="15"/>
              </w:rPr>
            </w:pPr>
            <w:r>
              <w:rPr>
                <w:rStyle w:val="Other"/>
                <w:b/>
                <w:bCs/>
                <w:color w:val="000000"/>
                <w:sz w:val="15"/>
                <w:szCs w:val="15"/>
              </w:rPr>
              <w:t>MJERNE</w:t>
            </w:r>
          </w:p>
          <w:p w:rsidR="00945C74" w:rsidRDefault="00945C74">
            <w:pPr>
              <w:pStyle w:val="Other0"/>
              <w:shd w:val="clear" w:color="auto" w:fill="auto"/>
              <w:spacing w:line="254" w:lineRule="auto"/>
              <w:rPr>
                <w:sz w:val="15"/>
                <w:szCs w:val="15"/>
              </w:rPr>
            </w:pPr>
            <w:r>
              <w:rPr>
                <w:rStyle w:val="Other"/>
                <w:b/>
                <w:bCs/>
                <w:color w:val="000000"/>
                <w:sz w:val="15"/>
                <w:szCs w:val="15"/>
              </w:rPr>
              <w:t>JEDINICE*</w:t>
            </w:r>
          </w:p>
        </w:tc>
        <w:tc>
          <w:tcPr>
            <w:tcW w:w="1061"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rPr>
                <w:sz w:val="15"/>
                <w:szCs w:val="15"/>
              </w:rPr>
            </w:pPr>
            <w:r>
              <w:rPr>
                <w:rStyle w:val="Other"/>
                <w:b/>
                <w:bCs/>
                <w:color w:val="000000"/>
                <w:sz w:val="15"/>
                <w:szCs w:val="15"/>
              </w:rPr>
              <w:t>PROJEKT</w:t>
            </w:r>
          </w:p>
        </w:tc>
        <w:tc>
          <w:tcPr>
            <w:tcW w:w="1205" w:type="dxa"/>
            <w:tcBorders>
              <w:top w:val="single" w:sz="4" w:space="0" w:color="auto"/>
              <w:left w:val="single" w:sz="4" w:space="0" w:color="auto"/>
              <w:bottom w:val="nil"/>
              <w:right w:val="single" w:sz="4" w:space="0" w:color="auto"/>
            </w:tcBorders>
            <w:shd w:val="clear" w:color="auto" w:fill="66CBFF"/>
            <w:vAlign w:val="center"/>
          </w:tcPr>
          <w:p w:rsidR="00945C74" w:rsidRDefault="00945C74">
            <w:pPr>
              <w:pStyle w:val="Other0"/>
              <w:shd w:val="clear" w:color="auto" w:fill="auto"/>
              <w:spacing w:line="240" w:lineRule="auto"/>
              <w:rPr>
                <w:sz w:val="15"/>
                <w:szCs w:val="15"/>
              </w:rPr>
            </w:pPr>
            <w:r>
              <w:rPr>
                <w:rStyle w:val="Other"/>
                <w:b/>
                <w:bCs/>
                <w:color w:val="000000"/>
                <w:sz w:val="15"/>
                <w:szCs w:val="15"/>
              </w:rPr>
              <w:t>OPIS PROJEKTA</w:t>
            </w:r>
          </w:p>
        </w:tc>
      </w:tr>
      <w:tr w:rsidR="00945C74">
        <w:trPr>
          <w:trHeight w:hRule="exact" w:val="1642"/>
          <w:jc w:val="center"/>
        </w:trPr>
        <w:tc>
          <w:tcPr>
            <w:tcW w:w="1248"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52" w:lineRule="auto"/>
              <w:rPr>
                <w:sz w:val="14"/>
                <w:szCs w:val="14"/>
              </w:rPr>
            </w:pPr>
            <w:r>
              <w:rPr>
                <w:rStyle w:val="Other"/>
                <w:b/>
                <w:bCs/>
                <w:color w:val="000000"/>
                <w:sz w:val="14"/>
                <w:szCs w:val="14"/>
              </w:rPr>
              <w:t>Predlaganje izmjena i dopuna važećih propisa te izrada prijedloga novih propisa za poboljšanje upravljanja državnom imovinom</w:t>
            </w:r>
          </w:p>
        </w:tc>
        <w:tc>
          <w:tcPr>
            <w:tcW w:w="1752"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after="180" w:line="252" w:lineRule="auto"/>
              <w:jc w:val="left"/>
              <w:rPr>
                <w:sz w:val="14"/>
                <w:szCs w:val="14"/>
              </w:rPr>
            </w:pPr>
            <w:r>
              <w:rPr>
                <w:rStyle w:val="Other"/>
                <w:color w:val="000000"/>
                <w:sz w:val="14"/>
                <w:szCs w:val="14"/>
              </w:rPr>
              <w:t>-&gt;Zakon o upravljanju državnom imovinom (NN 52/18)</w:t>
            </w:r>
          </w:p>
          <w:p w:rsidR="00945C74" w:rsidRDefault="00945C74">
            <w:pPr>
              <w:pStyle w:val="Other0"/>
              <w:shd w:val="clear" w:color="auto" w:fill="auto"/>
              <w:spacing w:after="180" w:line="252" w:lineRule="auto"/>
              <w:jc w:val="left"/>
              <w:rPr>
                <w:sz w:val="14"/>
                <w:szCs w:val="14"/>
              </w:rPr>
            </w:pPr>
            <w:r>
              <w:rPr>
                <w:rStyle w:val="Other"/>
                <w:color w:val="000000"/>
                <w:sz w:val="14"/>
                <w:szCs w:val="14"/>
              </w:rPr>
              <w:t>-&gt;Zakon o procjeni učinaka propisa (NN 44/17)</w:t>
            </w:r>
          </w:p>
          <w:p w:rsidR="00945C74" w:rsidRDefault="00945C74">
            <w:pPr>
              <w:pStyle w:val="Other0"/>
              <w:shd w:val="clear" w:color="auto" w:fill="auto"/>
              <w:spacing w:line="252" w:lineRule="auto"/>
              <w:jc w:val="left"/>
              <w:rPr>
                <w:sz w:val="14"/>
                <w:szCs w:val="14"/>
              </w:rPr>
            </w:pPr>
            <w:r>
              <w:rPr>
                <w:rStyle w:val="Other"/>
                <w:color w:val="000000"/>
                <w:sz w:val="14"/>
                <w:szCs w:val="14"/>
              </w:rPr>
              <w:t>-&gt;Zakon o pravu na pristup informacijama</w:t>
            </w:r>
          </w:p>
          <w:p w:rsidR="00945C74" w:rsidRDefault="00945C74">
            <w:pPr>
              <w:pStyle w:val="Other0"/>
              <w:shd w:val="clear" w:color="auto" w:fill="auto"/>
              <w:spacing w:after="180" w:line="252" w:lineRule="auto"/>
              <w:jc w:val="left"/>
              <w:rPr>
                <w:sz w:val="14"/>
                <w:szCs w:val="14"/>
              </w:rPr>
            </w:pPr>
            <w:r>
              <w:rPr>
                <w:rStyle w:val="Other"/>
                <w:color w:val="000000"/>
                <w:sz w:val="14"/>
                <w:szCs w:val="14"/>
              </w:rPr>
              <w:t>(NN 25/13, 85/15)</w:t>
            </w:r>
          </w:p>
          <w:p w:rsidR="00945C74" w:rsidRDefault="00945C74">
            <w:pPr>
              <w:pStyle w:val="Other0"/>
              <w:shd w:val="clear" w:color="auto" w:fill="auto"/>
              <w:spacing w:line="252" w:lineRule="auto"/>
              <w:jc w:val="left"/>
              <w:rPr>
                <w:sz w:val="14"/>
                <w:szCs w:val="14"/>
              </w:rPr>
            </w:pPr>
            <w:r>
              <w:rPr>
                <w:rStyle w:val="Other"/>
                <w:color w:val="000000"/>
                <w:sz w:val="14"/>
                <w:szCs w:val="14"/>
              </w:rPr>
              <w:t>-&gt;Poslovnik Vlade RH</w:t>
            </w:r>
          </w:p>
          <w:p w:rsidR="00945C74" w:rsidRDefault="00945C74">
            <w:pPr>
              <w:pStyle w:val="Other0"/>
              <w:shd w:val="clear" w:color="auto" w:fill="auto"/>
              <w:spacing w:after="180" w:line="252" w:lineRule="auto"/>
              <w:jc w:val="left"/>
              <w:rPr>
                <w:sz w:val="14"/>
                <w:szCs w:val="14"/>
              </w:rPr>
            </w:pPr>
            <w:r>
              <w:rPr>
                <w:rStyle w:val="Other"/>
                <w:color w:val="000000"/>
                <w:sz w:val="14"/>
                <w:szCs w:val="14"/>
              </w:rPr>
              <w:t>(NN 154/11, 121/12, 7/13, 61/15, 99/16 i 57/17, 87/19, 88/20)</w:t>
            </w:r>
          </w:p>
          <w:p w:rsidR="00945C74" w:rsidRDefault="00945C74">
            <w:pPr>
              <w:pStyle w:val="Other0"/>
              <w:shd w:val="clear" w:color="auto" w:fill="auto"/>
              <w:spacing w:after="180" w:line="252" w:lineRule="auto"/>
              <w:jc w:val="left"/>
              <w:rPr>
                <w:sz w:val="14"/>
                <w:szCs w:val="14"/>
              </w:rPr>
            </w:pPr>
            <w:r>
              <w:rPr>
                <w:rStyle w:val="Other"/>
                <w:color w:val="000000"/>
                <w:sz w:val="14"/>
                <w:szCs w:val="14"/>
              </w:rPr>
              <w:t>-&gt;Plan zakonodavnih aktivnosti Vlade RH za 2021. godinu</w:t>
            </w:r>
          </w:p>
        </w:tc>
        <w:tc>
          <w:tcPr>
            <w:tcW w:w="1987"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52" w:lineRule="auto"/>
              <w:rPr>
                <w:sz w:val="14"/>
                <w:szCs w:val="14"/>
              </w:rPr>
            </w:pPr>
            <w:r>
              <w:rPr>
                <w:rStyle w:val="Other"/>
                <w:color w:val="000000"/>
                <w:sz w:val="14"/>
                <w:szCs w:val="14"/>
              </w:rPr>
              <w:t>1. Analiza postojećih propisa u području upravljanja državnom imovinom i iniciranje izmjena i dopuna istih te predlaganje novih propisa (Ministarstvo prostornoga uređenja, graditeljstva i državne imovine nositelj provedbe)</w:t>
            </w:r>
          </w:p>
        </w:tc>
        <w:tc>
          <w:tcPr>
            <w:tcW w:w="3192"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54" w:lineRule="auto"/>
              <w:rPr>
                <w:sz w:val="14"/>
                <w:szCs w:val="14"/>
              </w:rPr>
            </w:pPr>
            <w:r>
              <w:rPr>
                <w:rStyle w:val="Other"/>
                <w:color w:val="000000"/>
                <w:sz w:val="14"/>
                <w:szCs w:val="14"/>
              </w:rPr>
              <w:t>Izrada izmjena i dopuna nacrta propisa Provođenje postupka prethodnog savjetovanja s Vladom RH</w:t>
            </w:r>
          </w:p>
          <w:p w:rsidR="00D640C6" w:rsidRDefault="00945C74">
            <w:pPr>
              <w:pStyle w:val="Other0"/>
              <w:shd w:val="clear" w:color="auto" w:fill="auto"/>
              <w:spacing w:line="254" w:lineRule="auto"/>
              <w:rPr>
                <w:rStyle w:val="Other"/>
                <w:color w:val="000000"/>
                <w:sz w:val="14"/>
                <w:szCs w:val="14"/>
              </w:rPr>
            </w:pPr>
            <w:r>
              <w:rPr>
                <w:rStyle w:val="Other"/>
                <w:color w:val="000000"/>
                <w:sz w:val="14"/>
                <w:szCs w:val="14"/>
              </w:rPr>
              <w:t xml:space="preserve">Provedba savjetovanja sa zainteresiranom javnošću Provedba postupka procjene učinaka propisa </w:t>
            </w:r>
          </w:p>
          <w:p w:rsidR="00945C74" w:rsidRDefault="00945C74">
            <w:pPr>
              <w:pStyle w:val="Other0"/>
              <w:shd w:val="clear" w:color="auto" w:fill="auto"/>
              <w:spacing w:line="254" w:lineRule="auto"/>
              <w:rPr>
                <w:sz w:val="14"/>
                <w:szCs w:val="14"/>
              </w:rPr>
            </w:pPr>
            <w:r>
              <w:rPr>
                <w:rStyle w:val="Other"/>
                <w:color w:val="000000"/>
                <w:sz w:val="14"/>
                <w:szCs w:val="14"/>
              </w:rPr>
              <w:t>Provedba savjetovanja s tijelima državne uprave</w:t>
            </w:r>
          </w:p>
        </w:tc>
        <w:tc>
          <w:tcPr>
            <w:tcW w:w="1541"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52" w:lineRule="auto"/>
              <w:rPr>
                <w:sz w:val="14"/>
                <w:szCs w:val="14"/>
              </w:rPr>
            </w:pPr>
            <w:r>
              <w:rPr>
                <w:rStyle w:val="Other"/>
                <w:color w:val="000000"/>
                <w:sz w:val="14"/>
                <w:szCs w:val="14"/>
              </w:rPr>
              <w:t>Prijedlog zakonskih promjena i prijedlog novih propisa</w:t>
            </w:r>
          </w:p>
        </w:tc>
        <w:tc>
          <w:tcPr>
            <w:tcW w:w="1157"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52" w:lineRule="auto"/>
              <w:rPr>
                <w:sz w:val="14"/>
                <w:szCs w:val="14"/>
              </w:rPr>
            </w:pPr>
            <w:r>
              <w:rPr>
                <w:rStyle w:val="Other"/>
                <w:color w:val="000000"/>
                <w:sz w:val="14"/>
                <w:szCs w:val="14"/>
              </w:rPr>
              <w:t>Broj prijedloga zakonskih promjena i prijedloga novih propisa upućenih u proceduru VRH</w:t>
            </w:r>
          </w:p>
        </w:tc>
        <w:tc>
          <w:tcPr>
            <w:tcW w:w="1181"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after="160" w:line="252" w:lineRule="auto"/>
              <w:rPr>
                <w:sz w:val="14"/>
                <w:szCs w:val="14"/>
              </w:rPr>
            </w:pPr>
            <w:r>
              <w:rPr>
                <w:rStyle w:val="Other"/>
                <w:color w:val="000000"/>
                <w:sz w:val="14"/>
                <w:szCs w:val="14"/>
              </w:rPr>
              <w:t>Polazna:</w:t>
            </w:r>
            <w:r w:rsidR="00311156">
              <w:rPr>
                <w:rStyle w:val="Other"/>
                <w:color w:val="000000"/>
                <w:sz w:val="14"/>
                <w:szCs w:val="14"/>
              </w:rPr>
              <w:t xml:space="preserve"> </w:t>
            </w:r>
            <w:r>
              <w:rPr>
                <w:rStyle w:val="Other"/>
                <w:color w:val="000000"/>
                <w:sz w:val="14"/>
                <w:szCs w:val="14"/>
              </w:rPr>
              <w:t>2**</w:t>
            </w:r>
          </w:p>
          <w:p w:rsidR="00945C74" w:rsidRDefault="00945C74">
            <w:pPr>
              <w:pStyle w:val="Other0"/>
              <w:shd w:val="clear" w:color="auto" w:fill="auto"/>
              <w:spacing w:line="252" w:lineRule="auto"/>
              <w:rPr>
                <w:sz w:val="14"/>
                <w:szCs w:val="14"/>
              </w:rPr>
            </w:pPr>
            <w:r>
              <w:rPr>
                <w:rStyle w:val="Other"/>
                <w:color w:val="000000"/>
                <w:sz w:val="14"/>
                <w:szCs w:val="14"/>
              </w:rPr>
              <w:t>Ciljana:</w:t>
            </w:r>
            <w:r w:rsidR="00311156">
              <w:rPr>
                <w:rStyle w:val="Other"/>
                <w:color w:val="000000"/>
                <w:sz w:val="14"/>
                <w:szCs w:val="14"/>
              </w:rPr>
              <w:t xml:space="preserve"> </w:t>
            </w:r>
            <w:r w:rsidR="00D537C9">
              <w:rPr>
                <w:rStyle w:val="Other"/>
                <w:color w:val="000000"/>
                <w:sz w:val="14"/>
                <w:szCs w:val="14"/>
              </w:rPr>
              <w:t>4***</w:t>
            </w:r>
          </w:p>
        </w:tc>
        <w:tc>
          <w:tcPr>
            <w:tcW w:w="1061" w:type="dxa"/>
            <w:vMerge w:val="restart"/>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1205" w:type="dxa"/>
            <w:vMerge w:val="restart"/>
            <w:tcBorders>
              <w:top w:val="single" w:sz="4" w:space="0" w:color="auto"/>
              <w:left w:val="single" w:sz="4" w:space="0" w:color="auto"/>
              <w:bottom w:val="nil"/>
              <w:right w:val="single" w:sz="4" w:space="0" w:color="auto"/>
            </w:tcBorders>
            <w:shd w:val="clear" w:color="auto" w:fill="FFFFFF"/>
          </w:tcPr>
          <w:p w:rsidR="00945C74" w:rsidRDefault="00945C74">
            <w:pPr>
              <w:rPr>
                <w:color w:val="auto"/>
                <w:sz w:val="10"/>
                <w:szCs w:val="10"/>
              </w:rPr>
            </w:pPr>
          </w:p>
        </w:tc>
      </w:tr>
      <w:tr w:rsidR="00945C74">
        <w:trPr>
          <w:trHeight w:hRule="exact" w:val="1459"/>
          <w:jc w:val="center"/>
        </w:trPr>
        <w:tc>
          <w:tcPr>
            <w:tcW w:w="1248" w:type="dxa"/>
            <w:vMerge/>
            <w:tcBorders>
              <w:top w:val="nil"/>
              <w:left w:val="single" w:sz="4" w:space="0" w:color="auto"/>
              <w:bottom w:val="nil"/>
              <w:right w:val="nil"/>
            </w:tcBorders>
            <w:shd w:val="clear" w:color="auto" w:fill="FFFFFF"/>
            <w:vAlign w:val="center"/>
          </w:tcPr>
          <w:p w:rsidR="00945C74" w:rsidRDefault="00945C74">
            <w:pPr>
              <w:rPr>
                <w:color w:val="auto"/>
                <w:sz w:val="10"/>
                <w:szCs w:val="10"/>
              </w:rPr>
            </w:pPr>
          </w:p>
        </w:tc>
        <w:tc>
          <w:tcPr>
            <w:tcW w:w="1752" w:type="dxa"/>
            <w:vMerge/>
            <w:tcBorders>
              <w:top w:val="nil"/>
              <w:left w:val="single" w:sz="4" w:space="0" w:color="auto"/>
              <w:bottom w:val="nil"/>
              <w:right w:val="nil"/>
            </w:tcBorders>
            <w:shd w:val="clear" w:color="auto" w:fill="FFFFFF"/>
            <w:vAlign w:val="center"/>
          </w:tcPr>
          <w:p w:rsidR="00945C74" w:rsidRDefault="00945C74">
            <w:pPr>
              <w:rPr>
                <w:color w:val="auto"/>
                <w:sz w:val="10"/>
                <w:szCs w:val="10"/>
              </w:rPr>
            </w:pPr>
          </w:p>
        </w:tc>
        <w:tc>
          <w:tcPr>
            <w:tcW w:w="1987"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52" w:lineRule="auto"/>
              <w:rPr>
                <w:sz w:val="14"/>
                <w:szCs w:val="14"/>
              </w:rPr>
            </w:pPr>
            <w:r>
              <w:rPr>
                <w:rStyle w:val="Other"/>
                <w:color w:val="000000"/>
                <w:sz w:val="14"/>
                <w:szCs w:val="14"/>
              </w:rPr>
              <w:t>2. Sudjelovanje u postupku izrade prijedloga novih propisa ili izmjena i dopuna postojećih propisa čiji su stručni nositelji druga tijela državne uprave</w:t>
            </w:r>
          </w:p>
        </w:tc>
        <w:tc>
          <w:tcPr>
            <w:tcW w:w="3192"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after="180" w:line="252" w:lineRule="auto"/>
              <w:rPr>
                <w:sz w:val="14"/>
                <w:szCs w:val="14"/>
              </w:rPr>
            </w:pPr>
            <w:r>
              <w:rPr>
                <w:rStyle w:val="Other"/>
                <w:color w:val="000000"/>
                <w:sz w:val="14"/>
                <w:szCs w:val="14"/>
              </w:rPr>
              <w:t>Usklađenje drugih propisa sa odredbama propisa kojima se uređuje upravljanje državnom imovinom</w:t>
            </w:r>
          </w:p>
          <w:p w:rsidR="00945C74" w:rsidRDefault="00945C74">
            <w:pPr>
              <w:pStyle w:val="Other0"/>
              <w:shd w:val="clear" w:color="auto" w:fill="auto"/>
              <w:spacing w:line="252" w:lineRule="auto"/>
              <w:rPr>
                <w:sz w:val="14"/>
                <w:szCs w:val="14"/>
              </w:rPr>
            </w:pPr>
            <w:r>
              <w:rPr>
                <w:rStyle w:val="Other"/>
                <w:color w:val="000000"/>
                <w:sz w:val="14"/>
                <w:szCs w:val="14"/>
              </w:rPr>
              <w:t>Sudjelovanje u radu radnih skupina za izradu prijedloga propisa</w:t>
            </w:r>
          </w:p>
        </w:tc>
        <w:tc>
          <w:tcPr>
            <w:tcW w:w="1541"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52" w:lineRule="auto"/>
              <w:rPr>
                <w:sz w:val="14"/>
                <w:szCs w:val="14"/>
              </w:rPr>
            </w:pPr>
            <w:r>
              <w:rPr>
                <w:rStyle w:val="Other"/>
                <w:color w:val="000000"/>
                <w:sz w:val="14"/>
                <w:szCs w:val="14"/>
              </w:rPr>
              <w:t>Broj izdanih mišljenja na zaprimljene akte</w:t>
            </w:r>
          </w:p>
        </w:tc>
        <w:tc>
          <w:tcPr>
            <w:tcW w:w="1157"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rPr>
                <w:sz w:val="14"/>
                <w:szCs w:val="14"/>
              </w:rPr>
            </w:pPr>
            <w:r>
              <w:rPr>
                <w:rStyle w:val="Other"/>
                <w:color w:val="000000"/>
                <w:sz w:val="14"/>
                <w:szCs w:val="14"/>
              </w:rPr>
              <w:t>Broj</w:t>
            </w:r>
          </w:p>
        </w:tc>
        <w:tc>
          <w:tcPr>
            <w:tcW w:w="1181"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rPr>
                <w:sz w:val="14"/>
                <w:szCs w:val="14"/>
              </w:rPr>
            </w:pPr>
            <w:r>
              <w:rPr>
                <w:rStyle w:val="Other"/>
                <w:color w:val="000000"/>
                <w:sz w:val="14"/>
                <w:szCs w:val="14"/>
              </w:rPr>
              <w:t>Polazna: 228</w:t>
            </w:r>
          </w:p>
          <w:p w:rsidR="00945C74" w:rsidRDefault="00945C74">
            <w:pPr>
              <w:pStyle w:val="Other0"/>
              <w:shd w:val="clear" w:color="auto" w:fill="auto"/>
              <w:spacing w:line="240" w:lineRule="auto"/>
              <w:rPr>
                <w:sz w:val="14"/>
                <w:szCs w:val="14"/>
              </w:rPr>
            </w:pPr>
            <w:r>
              <w:rPr>
                <w:rStyle w:val="Other"/>
                <w:color w:val="000000"/>
                <w:sz w:val="14"/>
                <w:szCs w:val="14"/>
              </w:rPr>
              <w:t>Ciljana: 250</w:t>
            </w:r>
          </w:p>
        </w:tc>
        <w:tc>
          <w:tcPr>
            <w:tcW w:w="1061" w:type="dxa"/>
            <w:vMerge/>
            <w:tcBorders>
              <w:top w:val="nil"/>
              <w:left w:val="single" w:sz="4" w:space="0" w:color="auto"/>
              <w:bottom w:val="nil"/>
              <w:right w:val="nil"/>
            </w:tcBorders>
            <w:shd w:val="clear" w:color="auto" w:fill="FFFFFF"/>
          </w:tcPr>
          <w:p w:rsidR="00945C74" w:rsidRDefault="00945C74">
            <w:pPr>
              <w:pStyle w:val="Other0"/>
              <w:shd w:val="clear" w:color="auto" w:fill="auto"/>
              <w:spacing w:line="240" w:lineRule="auto"/>
              <w:rPr>
                <w:sz w:val="14"/>
                <w:szCs w:val="14"/>
              </w:rPr>
            </w:pPr>
          </w:p>
        </w:tc>
        <w:tc>
          <w:tcPr>
            <w:tcW w:w="1205" w:type="dxa"/>
            <w:vMerge/>
            <w:tcBorders>
              <w:top w:val="nil"/>
              <w:left w:val="single" w:sz="4" w:space="0" w:color="auto"/>
              <w:bottom w:val="nil"/>
              <w:right w:val="single" w:sz="4" w:space="0" w:color="auto"/>
            </w:tcBorders>
            <w:shd w:val="clear" w:color="auto" w:fill="FFFFFF"/>
          </w:tcPr>
          <w:p w:rsidR="00945C74" w:rsidRDefault="00945C74">
            <w:pPr>
              <w:pStyle w:val="Other0"/>
              <w:shd w:val="clear" w:color="auto" w:fill="auto"/>
              <w:spacing w:line="240" w:lineRule="auto"/>
              <w:rPr>
                <w:sz w:val="14"/>
                <w:szCs w:val="14"/>
              </w:rPr>
            </w:pPr>
          </w:p>
        </w:tc>
      </w:tr>
      <w:tr w:rsidR="00945C74">
        <w:trPr>
          <w:trHeight w:hRule="exact" w:val="1474"/>
          <w:jc w:val="center"/>
        </w:trPr>
        <w:tc>
          <w:tcPr>
            <w:tcW w:w="1248" w:type="dxa"/>
            <w:vMerge/>
            <w:tcBorders>
              <w:top w:val="nil"/>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40" w:lineRule="auto"/>
              <w:rPr>
                <w:sz w:val="14"/>
                <w:szCs w:val="14"/>
              </w:rPr>
            </w:pPr>
          </w:p>
        </w:tc>
        <w:tc>
          <w:tcPr>
            <w:tcW w:w="1752" w:type="dxa"/>
            <w:vMerge/>
            <w:tcBorders>
              <w:top w:val="nil"/>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40" w:lineRule="auto"/>
              <w:rPr>
                <w:sz w:val="14"/>
                <w:szCs w:val="14"/>
              </w:rPr>
            </w:pPr>
          </w:p>
        </w:tc>
        <w:tc>
          <w:tcPr>
            <w:tcW w:w="1987"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52" w:lineRule="auto"/>
              <w:rPr>
                <w:sz w:val="14"/>
                <w:szCs w:val="14"/>
              </w:rPr>
            </w:pPr>
            <w:r>
              <w:rPr>
                <w:rStyle w:val="Other"/>
                <w:color w:val="000000"/>
                <w:sz w:val="14"/>
                <w:szCs w:val="14"/>
              </w:rPr>
              <w:t>3. Sudjelovanje u radu stručnih radnih skupina Vlade Republike</w:t>
            </w:r>
          </w:p>
          <w:p w:rsidR="00945C74" w:rsidRDefault="00945C74">
            <w:pPr>
              <w:pStyle w:val="Other0"/>
              <w:shd w:val="clear" w:color="auto" w:fill="auto"/>
              <w:spacing w:line="252" w:lineRule="auto"/>
              <w:rPr>
                <w:sz w:val="14"/>
                <w:szCs w:val="14"/>
              </w:rPr>
            </w:pPr>
            <w:r>
              <w:rPr>
                <w:rStyle w:val="Other"/>
                <w:color w:val="000000"/>
                <w:sz w:val="14"/>
                <w:szCs w:val="14"/>
              </w:rPr>
              <w:t>Hrvatske</w:t>
            </w:r>
          </w:p>
        </w:tc>
        <w:tc>
          <w:tcPr>
            <w:tcW w:w="3192"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after="180" w:line="252" w:lineRule="auto"/>
              <w:rPr>
                <w:sz w:val="14"/>
                <w:szCs w:val="14"/>
              </w:rPr>
            </w:pPr>
            <w:r>
              <w:rPr>
                <w:rStyle w:val="Other"/>
                <w:color w:val="000000"/>
                <w:sz w:val="14"/>
                <w:szCs w:val="14"/>
              </w:rPr>
              <w:t>Obrazloženje prijedloga i stajališta u cilju harmonizacije propisa na radnim tijelima Vlade RH</w:t>
            </w:r>
          </w:p>
          <w:p w:rsidR="00945C74" w:rsidRDefault="00945C74">
            <w:pPr>
              <w:pStyle w:val="Other0"/>
              <w:shd w:val="clear" w:color="auto" w:fill="auto"/>
              <w:spacing w:after="180" w:line="252" w:lineRule="auto"/>
              <w:rPr>
                <w:sz w:val="14"/>
                <w:szCs w:val="14"/>
              </w:rPr>
            </w:pPr>
            <w:r>
              <w:rPr>
                <w:rStyle w:val="Other"/>
                <w:color w:val="000000"/>
                <w:sz w:val="14"/>
                <w:szCs w:val="14"/>
              </w:rPr>
              <w:t>Usvajanje na sjednici Vlade RH</w:t>
            </w:r>
          </w:p>
          <w:p w:rsidR="00945C74" w:rsidRDefault="00945C74">
            <w:pPr>
              <w:pStyle w:val="Other0"/>
              <w:shd w:val="clear" w:color="auto" w:fill="auto"/>
              <w:spacing w:after="180" w:line="252" w:lineRule="auto"/>
              <w:rPr>
                <w:sz w:val="14"/>
                <w:szCs w:val="14"/>
              </w:rPr>
            </w:pPr>
            <w:r>
              <w:rPr>
                <w:rStyle w:val="Other"/>
                <w:color w:val="000000"/>
                <w:sz w:val="14"/>
                <w:szCs w:val="14"/>
              </w:rPr>
              <w:t>Usvajanje u Hrvatskom saboru (po potrebi)</w:t>
            </w:r>
          </w:p>
        </w:tc>
        <w:tc>
          <w:tcPr>
            <w:tcW w:w="1541"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40" w:lineRule="auto"/>
              <w:rPr>
                <w:sz w:val="14"/>
                <w:szCs w:val="14"/>
              </w:rPr>
            </w:pPr>
            <w:r>
              <w:rPr>
                <w:rStyle w:val="Other"/>
                <w:color w:val="000000"/>
                <w:sz w:val="14"/>
                <w:szCs w:val="14"/>
              </w:rPr>
              <w:t>Broj sudjelovanja</w:t>
            </w:r>
          </w:p>
        </w:tc>
        <w:tc>
          <w:tcPr>
            <w:tcW w:w="1157"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40" w:lineRule="auto"/>
              <w:rPr>
                <w:sz w:val="14"/>
                <w:szCs w:val="14"/>
              </w:rPr>
            </w:pPr>
            <w:r>
              <w:rPr>
                <w:rStyle w:val="Other"/>
                <w:color w:val="000000"/>
                <w:sz w:val="14"/>
                <w:szCs w:val="14"/>
              </w:rPr>
              <w:t>Broj</w:t>
            </w:r>
          </w:p>
        </w:tc>
        <w:tc>
          <w:tcPr>
            <w:tcW w:w="1181"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40" w:lineRule="auto"/>
              <w:rPr>
                <w:sz w:val="14"/>
                <w:szCs w:val="14"/>
              </w:rPr>
            </w:pPr>
            <w:r>
              <w:rPr>
                <w:rStyle w:val="Other"/>
                <w:color w:val="000000"/>
                <w:sz w:val="14"/>
                <w:szCs w:val="14"/>
              </w:rPr>
              <w:t>Polazna: 192</w:t>
            </w:r>
          </w:p>
          <w:p w:rsidR="00945C74" w:rsidRDefault="00945C74">
            <w:pPr>
              <w:pStyle w:val="Other0"/>
              <w:shd w:val="clear" w:color="auto" w:fill="auto"/>
              <w:spacing w:line="240" w:lineRule="auto"/>
              <w:rPr>
                <w:sz w:val="14"/>
                <w:szCs w:val="14"/>
              </w:rPr>
            </w:pPr>
            <w:r>
              <w:rPr>
                <w:rStyle w:val="Other"/>
                <w:color w:val="000000"/>
                <w:sz w:val="14"/>
                <w:szCs w:val="14"/>
              </w:rPr>
              <w:t>Ciljana: 140</w:t>
            </w:r>
          </w:p>
        </w:tc>
        <w:tc>
          <w:tcPr>
            <w:tcW w:w="1061" w:type="dxa"/>
            <w:vMerge/>
            <w:tcBorders>
              <w:top w:val="nil"/>
              <w:left w:val="single" w:sz="4" w:space="0" w:color="auto"/>
              <w:bottom w:val="single" w:sz="4" w:space="0" w:color="auto"/>
              <w:right w:val="nil"/>
            </w:tcBorders>
            <w:shd w:val="clear" w:color="auto" w:fill="FFFFFF"/>
          </w:tcPr>
          <w:p w:rsidR="00945C74" w:rsidRDefault="00945C74">
            <w:pPr>
              <w:pStyle w:val="Other0"/>
              <w:shd w:val="clear" w:color="auto" w:fill="auto"/>
              <w:spacing w:line="240" w:lineRule="auto"/>
              <w:rPr>
                <w:sz w:val="14"/>
                <w:szCs w:val="14"/>
              </w:rPr>
            </w:pPr>
          </w:p>
        </w:tc>
        <w:tc>
          <w:tcPr>
            <w:tcW w:w="1205" w:type="dxa"/>
            <w:vMerge/>
            <w:tcBorders>
              <w:top w:val="nil"/>
              <w:left w:val="single" w:sz="4" w:space="0" w:color="auto"/>
              <w:bottom w:val="single" w:sz="4" w:space="0" w:color="auto"/>
              <w:right w:val="single" w:sz="4" w:space="0" w:color="auto"/>
            </w:tcBorders>
            <w:shd w:val="clear" w:color="auto" w:fill="FFFFFF"/>
          </w:tcPr>
          <w:p w:rsidR="00945C74" w:rsidRDefault="00945C74">
            <w:pPr>
              <w:pStyle w:val="Other0"/>
              <w:shd w:val="clear" w:color="auto" w:fill="auto"/>
              <w:spacing w:line="240" w:lineRule="auto"/>
              <w:rPr>
                <w:sz w:val="14"/>
                <w:szCs w:val="14"/>
              </w:rPr>
            </w:pPr>
          </w:p>
        </w:tc>
      </w:tr>
    </w:tbl>
    <w:p w:rsidR="00945C74" w:rsidRDefault="00080EF2">
      <w:pPr>
        <w:pStyle w:val="Tablecaption0"/>
        <w:shd w:val="clear" w:color="auto" w:fill="auto"/>
        <w:jc w:val="both"/>
        <w:rPr>
          <w:sz w:val="14"/>
          <w:szCs w:val="14"/>
        </w:rPr>
      </w:pPr>
      <w:r>
        <w:rPr>
          <w:rStyle w:val="Tablecaption"/>
          <w:color w:val="000000"/>
          <w:sz w:val="14"/>
          <w:szCs w:val="14"/>
        </w:rPr>
        <w:t xml:space="preserve">       </w:t>
      </w:r>
      <w:r w:rsidR="00945C74">
        <w:rPr>
          <w:rStyle w:val="Tablecaption"/>
          <w:color w:val="000000"/>
          <w:sz w:val="14"/>
          <w:szCs w:val="14"/>
        </w:rPr>
        <w:t>* Polaznu vrijednost pokazatelja rezultata predstavlja ciljana vrijednost za 2020.g. iz Godišnjeg plana upravljanja državnom imovinom za 2020. godinu, ciljanu vrijednost predstavlja planirana vrijednost na dan 31.12.2021.</w:t>
      </w:r>
    </w:p>
    <w:p w:rsidR="00080EF2" w:rsidRDefault="00080EF2">
      <w:pPr>
        <w:pStyle w:val="Tablecaption0"/>
        <w:shd w:val="clear" w:color="auto" w:fill="auto"/>
        <w:rPr>
          <w:rStyle w:val="Tablecaption"/>
          <w:color w:val="000000"/>
          <w:sz w:val="14"/>
          <w:szCs w:val="14"/>
        </w:rPr>
      </w:pPr>
      <w:r>
        <w:rPr>
          <w:rStyle w:val="Tablecaption"/>
          <w:color w:val="000000"/>
          <w:sz w:val="14"/>
          <w:szCs w:val="14"/>
        </w:rPr>
        <w:t xml:space="preserve">       </w:t>
      </w:r>
      <w:r w:rsidR="00945C74">
        <w:rPr>
          <w:rStyle w:val="Tablecaption"/>
          <w:color w:val="000000"/>
          <w:sz w:val="14"/>
          <w:szCs w:val="14"/>
        </w:rPr>
        <w:t xml:space="preserve">** Odnosi se na Zakon o neprocijenjenom građevinskom zemljištu i izmjene i dopune Zakona o upravljanju državnom imovinom. Zakon o </w:t>
      </w:r>
      <w:r w:rsidR="00311156">
        <w:rPr>
          <w:rStyle w:val="Tablecaption"/>
          <w:color w:val="000000"/>
          <w:sz w:val="14"/>
          <w:szCs w:val="14"/>
        </w:rPr>
        <w:t>neprocijenjenom</w:t>
      </w:r>
      <w:r w:rsidR="00945C74">
        <w:rPr>
          <w:rStyle w:val="Tablecaption"/>
          <w:color w:val="000000"/>
          <w:sz w:val="14"/>
          <w:szCs w:val="14"/>
        </w:rPr>
        <w:t xml:space="preserve"> građevinskom zemljištu stupio je na snagu 2. s</w:t>
      </w:r>
      <w:r w:rsidR="00D640C6">
        <w:rPr>
          <w:rStyle w:val="Tablecaption"/>
          <w:color w:val="000000"/>
          <w:sz w:val="14"/>
          <w:szCs w:val="14"/>
        </w:rPr>
        <w:t>vibnja 2020. godine i objavljen</w:t>
      </w:r>
      <w:r w:rsidR="00945C74">
        <w:rPr>
          <w:rStyle w:val="Tablecaption"/>
          <w:color w:val="000000"/>
          <w:sz w:val="14"/>
          <w:szCs w:val="14"/>
        </w:rPr>
        <w:t xml:space="preserve">e u Narodnim novinama </w:t>
      </w:r>
      <w:r>
        <w:rPr>
          <w:rStyle w:val="Tablecaption"/>
          <w:color w:val="000000"/>
          <w:sz w:val="14"/>
          <w:szCs w:val="14"/>
        </w:rPr>
        <w:t xml:space="preserve"> </w:t>
      </w:r>
    </w:p>
    <w:p w:rsidR="00080EF2" w:rsidRDefault="00080EF2">
      <w:pPr>
        <w:pStyle w:val="Tablecaption0"/>
        <w:shd w:val="clear" w:color="auto" w:fill="auto"/>
        <w:rPr>
          <w:rStyle w:val="Tablecaption"/>
          <w:color w:val="000000"/>
          <w:sz w:val="14"/>
          <w:szCs w:val="14"/>
        </w:rPr>
      </w:pPr>
      <w:r>
        <w:rPr>
          <w:rStyle w:val="Tablecaption"/>
          <w:color w:val="000000"/>
          <w:sz w:val="14"/>
          <w:szCs w:val="14"/>
        </w:rPr>
        <w:t xml:space="preserve">       </w:t>
      </w:r>
      <w:r w:rsidR="00945C74">
        <w:rPr>
          <w:rStyle w:val="Tablecaption"/>
          <w:color w:val="000000"/>
          <w:sz w:val="14"/>
          <w:szCs w:val="14"/>
        </w:rPr>
        <w:t xml:space="preserve">broj 50/20. Obrazac prethodne procjene učinaka propisa za izmjene i dopune Zakona o upravljanju državnom imovinom bio je objavljen na javnom savjetovanju od 31. listopada do 15. studenoga 2019. godine. Nacrt prijedloga Zakona planira se uputiti na </w:t>
      </w:r>
      <w:r>
        <w:rPr>
          <w:rStyle w:val="Tablecaption"/>
          <w:color w:val="000000"/>
          <w:sz w:val="14"/>
          <w:szCs w:val="14"/>
        </w:rPr>
        <w:t xml:space="preserve"> </w:t>
      </w:r>
    </w:p>
    <w:p w:rsidR="00080EF2" w:rsidRDefault="00080EF2">
      <w:pPr>
        <w:pStyle w:val="Tablecaption0"/>
        <w:shd w:val="clear" w:color="auto" w:fill="auto"/>
        <w:rPr>
          <w:rStyle w:val="Tablecaption"/>
          <w:color w:val="000000"/>
          <w:sz w:val="14"/>
          <w:szCs w:val="14"/>
        </w:rPr>
      </w:pPr>
      <w:r>
        <w:rPr>
          <w:rStyle w:val="Tablecaption"/>
          <w:color w:val="000000"/>
          <w:sz w:val="14"/>
          <w:szCs w:val="14"/>
        </w:rPr>
        <w:t xml:space="preserve">       </w:t>
      </w:r>
      <w:r w:rsidR="00945C74">
        <w:rPr>
          <w:rStyle w:val="Tablecaption"/>
          <w:color w:val="000000"/>
          <w:sz w:val="14"/>
          <w:szCs w:val="14"/>
        </w:rPr>
        <w:t xml:space="preserve">javno savjetovanje odmah po dobivanju suglasnosti Vlade RH sukladno Modelu usuglašavanja nacrta prijedloga zakona ili drugih akata prije upućivanja u postupak savjetovanja s javnošću. Nakon donošenja Zakona o ustrojstvu i djelokrugu tijela državne </w:t>
      </w:r>
      <w:r>
        <w:rPr>
          <w:rStyle w:val="Tablecaption"/>
          <w:color w:val="000000"/>
          <w:sz w:val="14"/>
          <w:szCs w:val="14"/>
        </w:rPr>
        <w:t xml:space="preserve"> </w:t>
      </w:r>
    </w:p>
    <w:p w:rsidR="00945C74" w:rsidRDefault="00080EF2">
      <w:pPr>
        <w:pStyle w:val="Tablecaption0"/>
        <w:shd w:val="clear" w:color="auto" w:fill="auto"/>
        <w:rPr>
          <w:sz w:val="14"/>
          <w:szCs w:val="14"/>
        </w:rPr>
      </w:pPr>
      <w:r>
        <w:rPr>
          <w:rStyle w:val="Tablecaption"/>
          <w:color w:val="000000"/>
          <w:sz w:val="14"/>
          <w:szCs w:val="14"/>
        </w:rPr>
        <w:t xml:space="preserve">       </w:t>
      </w:r>
      <w:r w:rsidR="00945C74">
        <w:rPr>
          <w:rStyle w:val="Tablecaption"/>
          <w:color w:val="000000"/>
          <w:sz w:val="14"/>
          <w:szCs w:val="14"/>
        </w:rPr>
        <w:t>uprave (Narodne novine broj 85/20), kojim je formirano Ministarstvo prostornoga uređenja, graditeljstva i državne imovine, pojavila se potreba revidiranja Prijedloga zakona sukladno djelokrugu i nadležnosti novoga ministarstva. Slijedom</w:t>
      </w:r>
    </w:p>
    <w:p w:rsidR="000B6197" w:rsidRDefault="00080EF2">
      <w:pPr>
        <w:pStyle w:val="BodyText"/>
        <w:shd w:val="clear" w:color="auto" w:fill="auto"/>
        <w:spacing w:line="240" w:lineRule="auto"/>
        <w:jc w:val="both"/>
        <w:rPr>
          <w:rStyle w:val="BodyTextChar1"/>
          <w:color w:val="000000"/>
          <w:sz w:val="14"/>
          <w:szCs w:val="14"/>
        </w:rPr>
      </w:pPr>
      <w:r>
        <w:rPr>
          <w:rStyle w:val="BodyTextChar1"/>
          <w:color w:val="000000"/>
          <w:sz w:val="14"/>
          <w:szCs w:val="14"/>
        </w:rPr>
        <w:t xml:space="preserve">       </w:t>
      </w:r>
      <w:r w:rsidR="00945C74">
        <w:rPr>
          <w:rStyle w:val="BodyTextChar1"/>
          <w:color w:val="000000"/>
          <w:sz w:val="14"/>
          <w:szCs w:val="14"/>
        </w:rPr>
        <w:t>navedenog, provode se dodatne ana</w:t>
      </w:r>
      <w:r w:rsidR="000B6197">
        <w:rPr>
          <w:rStyle w:val="BodyTextChar1"/>
          <w:color w:val="000000"/>
          <w:sz w:val="14"/>
          <w:szCs w:val="14"/>
        </w:rPr>
        <w:t>lize Prijedloga Zakona.</w:t>
      </w:r>
    </w:p>
    <w:p w:rsidR="00945C74" w:rsidRDefault="000B6197" w:rsidP="00D537C9">
      <w:pPr>
        <w:pStyle w:val="BodyText"/>
        <w:shd w:val="clear" w:color="auto" w:fill="auto"/>
        <w:spacing w:line="240" w:lineRule="auto"/>
        <w:ind w:left="227"/>
        <w:jc w:val="both"/>
        <w:rPr>
          <w:sz w:val="14"/>
          <w:szCs w:val="14"/>
        </w:rPr>
      </w:pPr>
      <w:r>
        <w:rPr>
          <w:rStyle w:val="BodyTextChar1"/>
          <w:color w:val="000000"/>
          <w:sz w:val="14"/>
          <w:szCs w:val="14"/>
        </w:rPr>
        <w:t xml:space="preserve">*** </w:t>
      </w:r>
      <w:r w:rsidR="005154A8">
        <w:rPr>
          <w:rStyle w:val="BodyTextChar1"/>
          <w:color w:val="000000"/>
          <w:sz w:val="14"/>
          <w:szCs w:val="14"/>
        </w:rPr>
        <w:t>Odnosi se na Zakon</w:t>
      </w:r>
      <w:r>
        <w:rPr>
          <w:rStyle w:val="BodyTextChar1"/>
          <w:color w:val="000000"/>
          <w:sz w:val="14"/>
          <w:szCs w:val="14"/>
        </w:rPr>
        <w:t xml:space="preserve"> o izmjenama i dopunama Zakona o uprav</w:t>
      </w:r>
      <w:r w:rsidR="00187827">
        <w:rPr>
          <w:rStyle w:val="BodyTextChar1"/>
          <w:color w:val="000000"/>
          <w:sz w:val="14"/>
          <w:szCs w:val="14"/>
        </w:rPr>
        <w:t>ljanju državnom imovinom, Uredbu</w:t>
      </w:r>
      <w:r>
        <w:rPr>
          <w:rStyle w:val="BodyTextChar1"/>
          <w:color w:val="000000"/>
          <w:sz w:val="14"/>
          <w:szCs w:val="14"/>
        </w:rPr>
        <w:t xml:space="preserve"> o načinu određivanja početnog iznosa zakupnine za turističko zemljište na kojemu su izgrađeni hoteli i turistička n</w:t>
      </w:r>
      <w:r w:rsidR="005154A8">
        <w:rPr>
          <w:rStyle w:val="BodyTextChar1"/>
          <w:color w:val="000000"/>
          <w:sz w:val="14"/>
          <w:szCs w:val="14"/>
        </w:rPr>
        <w:t xml:space="preserve">aselja, načinu obračuna </w:t>
      </w:r>
      <w:r>
        <w:rPr>
          <w:rStyle w:val="BodyTextChar1"/>
          <w:color w:val="000000"/>
          <w:sz w:val="14"/>
          <w:szCs w:val="14"/>
        </w:rPr>
        <w:t>zakupnine i drugih naknada te obveznom sadržaju ugovora o zakupu</w:t>
      </w:r>
      <w:r w:rsidR="00D537C9">
        <w:rPr>
          <w:rStyle w:val="BodyTextChar1"/>
          <w:color w:val="000000"/>
          <w:sz w:val="14"/>
          <w:szCs w:val="14"/>
        </w:rPr>
        <w:t>, U</w:t>
      </w:r>
      <w:r w:rsidR="00187827">
        <w:rPr>
          <w:rStyle w:val="BodyTextChar1"/>
          <w:color w:val="000000"/>
          <w:sz w:val="14"/>
          <w:szCs w:val="14"/>
        </w:rPr>
        <w:t>redbu</w:t>
      </w:r>
      <w:r w:rsidR="00D537C9">
        <w:rPr>
          <w:rStyle w:val="BodyTextChar1"/>
          <w:color w:val="000000"/>
          <w:sz w:val="14"/>
          <w:szCs w:val="14"/>
        </w:rPr>
        <w:t xml:space="preserve"> o određivanju početnog iznosa zakupnine za turističko zemljište u kampu, načinu obračuna zakupnine i drugih naknada te obveznom sadržaju ugovora o zakupu i U</w:t>
      </w:r>
      <w:r w:rsidR="00187827">
        <w:rPr>
          <w:rStyle w:val="BodyTextChar1"/>
          <w:color w:val="000000"/>
          <w:sz w:val="14"/>
          <w:szCs w:val="14"/>
        </w:rPr>
        <w:t>redbu</w:t>
      </w:r>
      <w:r w:rsidR="00D537C9">
        <w:rPr>
          <w:rStyle w:val="BodyTextChar1"/>
          <w:color w:val="000000"/>
          <w:sz w:val="14"/>
          <w:szCs w:val="14"/>
        </w:rPr>
        <w:t xml:space="preserve"> o zakupu i kupoprodaji poslovnog prostora.</w:t>
      </w:r>
      <w:r>
        <w:rPr>
          <w:rStyle w:val="BodyTextChar1"/>
          <w:color w:val="000000"/>
          <w:sz w:val="14"/>
          <w:szCs w:val="14"/>
        </w:rPr>
        <w:t xml:space="preserve"> </w:t>
      </w:r>
      <w:r w:rsidR="00945C74">
        <w:rPr>
          <w:sz w:val="14"/>
          <w:szCs w:val="14"/>
        </w:rPr>
        <w:br w:type="page"/>
      </w:r>
    </w:p>
    <w:p w:rsidR="00945C74" w:rsidRDefault="00945C74">
      <w:pPr>
        <w:pStyle w:val="Heading10"/>
        <w:keepNext/>
        <w:keepLines/>
        <w:numPr>
          <w:ilvl w:val="0"/>
          <w:numId w:val="16"/>
        </w:numPr>
        <w:shd w:val="clear" w:color="auto" w:fill="auto"/>
        <w:tabs>
          <w:tab w:val="left" w:pos="368"/>
        </w:tabs>
        <w:spacing w:line="240" w:lineRule="auto"/>
        <w:jc w:val="center"/>
      </w:pPr>
      <w:bookmarkStart w:id="3" w:name="bookmark2"/>
      <w:bookmarkStart w:id="4" w:name="bookmark3"/>
      <w:r>
        <w:rPr>
          <w:rStyle w:val="Heading1"/>
        </w:rPr>
        <w:lastRenderedPageBreak/>
        <w:t>Poseban cilj 5 - „Vođenje, standardizirani razvoj i unaprjeđenje sveobuhvatne interne evidencije pojavnih oblika državne imovine kojom</w:t>
      </w:r>
      <w:bookmarkEnd w:id="3"/>
      <w:bookmarkEnd w:id="4"/>
    </w:p>
    <w:p w:rsidR="00945C74" w:rsidRDefault="00945C74">
      <w:pPr>
        <w:pStyle w:val="Heading10"/>
        <w:keepNext/>
        <w:keepLines/>
        <w:shd w:val="clear" w:color="auto" w:fill="auto"/>
        <w:spacing w:line="240" w:lineRule="auto"/>
        <w:jc w:val="center"/>
      </w:pPr>
      <w:bookmarkStart w:id="5" w:name="bookmark4"/>
      <w:bookmarkStart w:id="6" w:name="bookmark5"/>
      <w:r>
        <w:rPr>
          <w:rStyle w:val="Heading1"/>
        </w:rPr>
        <w:t>upravlja Ministarstvo prostornoga uređenja, graditeljstva i državne imovine</w:t>
      </w:r>
      <w:bookmarkEnd w:id="5"/>
      <w:bookmarkEnd w:id="6"/>
    </w:p>
    <w:tbl>
      <w:tblPr>
        <w:tblW w:w="0" w:type="auto"/>
        <w:jc w:val="center"/>
        <w:tblLayout w:type="fixed"/>
        <w:tblCellMar>
          <w:left w:w="0" w:type="dxa"/>
          <w:right w:w="0" w:type="dxa"/>
        </w:tblCellMar>
        <w:tblLook w:val="0000"/>
      </w:tblPr>
      <w:tblGrid>
        <w:gridCol w:w="1589"/>
        <w:gridCol w:w="2035"/>
        <w:gridCol w:w="1541"/>
        <w:gridCol w:w="2635"/>
        <w:gridCol w:w="1872"/>
        <w:gridCol w:w="1133"/>
        <w:gridCol w:w="1685"/>
        <w:gridCol w:w="1157"/>
        <w:gridCol w:w="1166"/>
      </w:tblGrid>
      <w:tr w:rsidR="00945C74">
        <w:trPr>
          <w:trHeight w:hRule="exact" w:val="754"/>
          <w:jc w:val="center"/>
        </w:trPr>
        <w:tc>
          <w:tcPr>
            <w:tcW w:w="14813" w:type="dxa"/>
            <w:gridSpan w:val="9"/>
            <w:tcBorders>
              <w:top w:val="single" w:sz="4" w:space="0" w:color="auto"/>
              <w:left w:val="single" w:sz="4" w:space="0" w:color="auto"/>
              <w:bottom w:val="nil"/>
              <w:right w:val="single" w:sz="4" w:space="0" w:color="auto"/>
            </w:tcBorders>
            <w:shd w:val="clear" w:color="auto" w:fill="66CBFF"/>
            <w:vAlign w:val="bottom"/>
          </w:tcPr>
          <w:p w:rsidR="00311156" w:rsidRDefault="00945C74">
            <w:pPr>
              <w:pStyle w:val="Other0"/>
              <w:shd w:val="clear" w:color="auto" w:fill="auto"/>
              <w:spacing w:line="240" w:lineRule="auto"/>
              <w:rPr>
                <w:rStyle w:val="Other"/>
                <w:b/>
                <w:bCs/>
                <w:color w:val="000000"/>
                <w:sz w:val="20"/>
                <w:szCs w:val="20"/>
              </w:rPr>
            </w:pPr>
            <w:r>
              <w:rPr>
                <w:rStyle w:val="Other"/>
                <w:b/>
                <w:bCs/>
                <w:color w:val="FF0000"/>
                <w:sz w:val="20"/>
                <w:szCs w:val="20"/>
              </w:rPr>
              <w:t xml:space="preserve">PRILOG 5: </w:t>
            </w:r>
            <w:r>
              <w:rPr>
                <w:rStyle w:val="Other"/>
                <w:b/>
                <w:bCs/>
                <w:color w:val="000000"/>
                <w:sz w:val="20"/>
                <w:szCs w:val="20"/>
              </w:rPr>
              <w:t>POSEBAN CILJ 5. Vođenje, standardizirani razvoj i unaprjeđenje</w:t>
            </w:r>
            <w:r w:rsidR="00311156">
              <w:rPr>
                <w:rStyle w:val="Other"/>
                <w:b/>
                <w:bCs/>
                <w:color w:val="000000"/>
                <w:sz w:val="20"/>
                <w:szCs w:val="20"/>
              </w:rPr>
              <w:t xml:space="preserve"> sveobuhvatne interne evidencij</w:t>
            </w:r>
            <w:r>
              <w:rPr>
                <w:rStyle w:val="Other"/>
                <w:b/>
                <w:bCs/>
                <w:color w:val="000000"/>
                <w:sz w:val="20"/>
                <w:szCs w:val="20"/>
              </w:rPr>
              <w:t xml:space="preserve">e pojavnih oblika državne imovine kojom upravlja Ministarstvo prostornoga uređenja, graditeljstva i državne imovine </w:t>
            </w:r>
          </w:p>
          <w:p w:rsidR="00945C74" w:rsidRDefault="00945C74">
            <w:pPr>
              <w:pStyle w:val="Other0"/>
              <w:shd w:val="clear" w:color="auto" w:fill="auto"/>
              <w:spacing w:line="240" w:lineRule="auto"/>
              <w:rPr>
                <w:sz w:val="20"/>
                <w:szCs w:val="20"/>
              </w:rPr>
            </w:pPr>
            <w:r>
              <w:rPr>
                <w:rStyle w:val="Other"/>
                <w:b/>
                <w:bCs/>
                <w:color w:val="000000"/>
                <w:sz w:val="20"/>
                <w:szCs w:val="20"/>
              </w:rPr>
              <w:t>Razdoblje: siječanj - prosinac 2021.</w:t>
            </w:r>
          </w:p>
        </w:tc>
      </w:tr>
      <w:tr w:rsidR="00945C74">
        <w:trPr>
          <w:trHeight w:hRule="exact" w:val="922"/>
          <w:jc w:val="center"/>
        </w:trPr>
        <w:tc>
          <w:tcPr>
            <w:tcW w:w="1589"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rPr>
                <w:sz w:val="15"/>
                <w:szCs w:val="15"/>
              </w:rPr>
            </w:pPr>
            <w:r>
              <w:rPr>
                <w:rStyle w:val="Other"/>
                <w:b/>
                <w:bCs/>
                <w:color w:val="000000"/>
                <w:sz w:val="15"/>
                <w:szCs w:val="15"/>
              </w:rPr>
              <w:t>MJERA</w:t>
            </w:r>
          </w:p>
        </w:tc>
        <w:tc>
          <w:tcPr>
            <w:tcW w:w="2035"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52" w:lineRule="auto"/>
              <w:rPr>
                <w:sz w:val="15"/>
                <w:szCs w:val="15"/>
              </w:rPr>
            </w:pPr>
            <w:r>
              <w:rPr>
                <w:rStyle w:val="Other"/>
                <w:b/>
                <w:bCs/>
                <w:color w:val="000000"/>
                <w:sz w:val="15"/>
                <w:szCs w:val="15"/>
              </w:rPr>
              <w:t>PRAVNO/UPRAVNI INSTRUMENTI PROVEDBE MJERE</w:t>
            </w:r>
          </w:p>
        </w:tc>
        <w:tc>
          <w:tcPr>
            <w:tcW w:w="1541" w:type="dxa"/>
            <w:tcBorders>
              <w:top w:val="single" w:sz="4" w:space="0" w:color="auto"/>
              <w:left w:val="single" w:sz="4" w:space="0" w:color="auto"/>
              <w:bottom w:val="nil"/>
              <w:right w:val="nil"/>
            </w:tcBorders>
            <w:shd w:val="clear" w:color="auto" w:fill="66CBFF"/>
            <w:vAlign w:val="center"/>
          </w:tcPr>
          <w:p w:rsidR="00945C74" w:rsidRDefault="00D640C6">
            <w:pPr>
              <w:pStyle w:val="Other0"/>
              <w:shd w:val="clear" w:color="auto" w:fill="auto"/>
              <w:spacing w:line="254" w:lineRule="auto"/>
              <w:rPr>
                <w:sz w:val="15"/>
                <w:szCs w:val="15"/>
              </w:rPr>
            </w:pPr>
            <w:r>
              <w:rPr>
                <w:rStyle w:val="Other"/>
                <w:b/>
                <w:bCs/>
                <w:color w:val="000000"/>
                <w:sz w:val="15"/>
                <w:szCs w:val="15"/>
              </w:rPr>
              <w:t>AKTIVNOSTI/ NAČ</w:t>
            </w:r>
            <w:r w:rsidR="00945C74">
              <w:rPr>
                <w:rStyle w:val="Other"/>
                <w:b/>
                <w:bCs/>
                <w:color w:val="000000"/>
                <w:sz w:val="15"/>
                <w:szCs w:val="15"/>
              </w:rPr>
              <w:t>IN OSTVARENJA</w:t>
            </w:r>
          </w:p>
        </w:tc>
        <w:tc>
          <w:tcPr>
            <w:tcW w:w="2635"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rPr>
                <w:sz w:val="15"/>
                <w:szCs w:val="15"/>
              </w:rPr>
            </w:pPr>
            <w:r>
              <w:rPr>
                <w:rStyle w:val="Other"/>
                <w:b/>
                <w:bCs/>
                <w:color w:val="000000"/>
                <w:sz w:val="15"/>
                <w:szCs w:val="15"/>
              </w:rPr>
              <w:t>OPIS AKTIVNOSTI</w:t>
            </w:r>
          </w:p>
        </w:tc>
        <w:tc>
          <w:tcPr>
            <w:tcW w:w="1872"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rPr>
                <w:sz w:val="15"/>
                <w:szCs w:val="15"/>
              </w:rPr>
            </w:pPr>
            <w:r>
              <w:rPr>
                <w:rStyle w:val="Other"/>
                <w:b/>
                <w:bCs/>
                <w:color w:val="000000"/>
                <w:sz w:val="15"/>
                <w:szCs w:val="15"/>
              </w:rPr>
              <w:t>POKAZATELJI REZULTATA</w:t>
            </w:r>
          </w:p>
        </w:tc>
        <w:tc>
          <w:tcPr>
            <w:tcW w:w="1133" w:type="dxa"/>
            <w:tcBorders>
              <w:top w:val="single" w:sz="4" w:space="0" w:color="auto"/>
              <w:left w:val="single" w:sz="4" w:space="0" w:color="auto"/>
              <w:bottom w:val="nil"/>
              <w:right w:val="nil"/>
            </w:tcBorders>
            <w:shd w:val="clear" w:color="auto" w:fill="66CBFF"/>
            <w:vAlign w:val="bottom"/>
          </w:tcPr>
          <w:p w:rsidR="00945C74" w:rsidRDefault="00945C74">
            <w:pPr>
              <w:pStyle w:val="Other0"/>
              <w:shd w:val="clear" w:color="auto" w:fill="auto"/>
              <w:spacing w:line="252" w:lineRule="auto"/>
              <w:rPr>
                <w:sz w:val="15"/>
                <w:szCs w:val="15"/>
              </w:rPr>
            </w:pPr>
            <w:r>
              <w:rPr>
                <w:rStyle w:val="Other"/>
                <w:b/>
                <w:bCs/>
                <w:color w:val="000000"/>
                <w:sz w:val="15"/>
                <w:szCs w:val="15"/>
              </w:rPr>
              <w:t>MJERNA</w:t>
            </w:r>
          </w:p>
          <w:p w:rsidR="00945C74" w:rsidRDefault="00945C74">
            <w:pPr>
              <w:pStyle w:val="Other0"/>
              <w:shd w:val="clear" w:color="auto" w:fill="auto"/>
              <w:spacing w:line="252" w:lineRule="auto"/>
              <w:rPr>
                <w:sz w:val="15"/>
                <w:szCs w:val="15"/>
              </w:rPr>
            </w:pPr>
            <w:r>
              <w:rPr>
                <w:rStyle w:val="Other"/>
                <w:b/>
                <w:bCs/>
                <w:color w:val="000000"/>
                <w:sz w:val="15"/>
                <w:szCs w:val="15"/>
              </w:rPr>
              <w:t>JEDINICA</w:t>
            </w:r>
            <w:r w:rsidR="00D640C6">
              <w:rPr>
                <w:rStyle w:val="Other"/>
                <w:b/>
                <w:bCs/>
                <w:color w:val="000000"/>
                <w:sz w:val="15"/>
                <w:szCs w:val="15"/>
              </w:rPr>
              <w:t xml:space="preserve"> </w:t>
            </w:r>
            <w:r>
              <w:rPr>
                <w:rStyle w:val="Other"/>
                <w:b/>
                <w:bCs/>
                <w:color w:val="000000"/>
                <w:sz w:val="15"/>
                <w:szCs w:val="15"/>
              </w:rPr>
              <w:t>ZA POKAZATELJ REZULTATA</w:t>
            </w:r>
          </w:p>
        </w:tc>
        <w:tc>
          <w:tcPr>
            <w:tcW w:w="1685"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52" w:lineRule="auto"/>
              <w:rPr>
                <w:sz w:val="15"/>
                <w:szCs w:val="15"/>
              </w:rPr>
            </w:pPr>
            <w:r>
              <w:rPr>
                <w:rStyle w:val="Other"/>
                <w:b/>
                <w:bCs/>
                <w:color w:val="000000"/>
                <w:sz w:val="15"/>
                <w:szCs w:val="15"/>
              </w:rPr>
              <w:t>POLAZNA</w:t>
            </w:r>
            <w:r w:rsidR="00D640C6">
              <w:rPr>
                <w:rStyle w:val="Other"/>
                <w:b/>
                <w:bCs/>
                <w:color w:val="000000"/>
                <w:sz w:val="15"/>
                <w:szCs w:val="15"/>
              </w:rPr>
              <w:t xml:space="preserve"> </w:t>
            </w:r>
            <w:r>
              <w:rPr>
                <w:rStyle w:val="Other"/>
                <w:b/>
                <w:bCs/>
                <w:color w:val="000000"/>
                <w:sz w:val="15"/>
                <w:szCs w:val="15"/>
              </w:rPr>
              <w:t>I CILJANA VRIJEDNOST</w:t>
            </w:r>
            <w:r w:rsidR="00D640C6">
              <w:rPr>
                <w:rStyle w:val="Other"/>
                <w:b/>
                <w:bCs/>
                <w:color w:val="000000"/>
                <w:sz w:val="15"/>
                <w:szCs w:val="15"/>
              </w:rPr>
              <w:t xml:space="preserve"> </w:t>
            </w:r>
            <w:r>
              <w:rPr>
                <w:rStyle w:val="Other"/>
                <w:b/>
                <w:bCs/>
                <w:color w:val="000000"/>
                <w:sz w:val="15"/>
                <w:szCs w:val="15"/>
              </w:rPr>
              <w:t>MJERNE JEDINICE*</w:t>
            </w:r>
          </w:p>
        </w:tc>
        <w:tc>
          <w:tcPr>
            <w:tcW w:w="1157"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rPr>
                <w:sz w:val="15"/>
                <w:szCs w:val="15"/>
              </w:rPr>
            </w:pPr>
            <w:r>
              <w:rPr>
                <w:rStyle w:val="Other"/>
                <w:b/>
                <w:bCs/>
                <w:color w:val="000000"/>
                <w:sz w:val="15"/>
                <w:szCs w:val="15"/>
              </w:rPr>
              <w:t>PROJEKT</w:t>
            </w:r>
          </w:p>
        </w:tc>
        <w:tc>
          <w:tcPr>
            <w:tcW w:w="1166" w:type="dxa"/>
            <w:tcBorders>
              <w:top w:val="single" w:sz="4" w:space="0" w:color="auto"/>
              <w:left w:val="single" w:sz="4" w:space="0" w:color="auto"/>
              <w:bottom w:val="nil"/>
              <w:right w:val="single" w:sz="4" w:space="0" w:color="auto"/>
            </w:tcBorders>
            <w:shd w:val="clear" w:color="auto" w:fill="66CBFF"/>
            <w:vAlign w:val="center"/>
          </w:tcPr>
          <w:p w:rsidR="00945C74" w:rsidRDefault="00945C74">
            <w:pPr>
              <w:pStyle w:val="Other0"/>
              <w:shd w:val="clear" w:color="auto" w:fill="auto"/>
              <w:spacing w:line="240" w:lineRule="auto"/>
              <w:rPr>
                <w:sz w:val="15"/>
                <w:szCs w:val="15"/>
              </w:rPr>
            </w:pPr>
            <w:r>
              <w:rPr>
                <w:rStyle w:val="Other"/>
                <w:b/>
                <w:bCs/>
                <w:color w:val="000000"/>
                <w:sz w:val="15"/>
                <w:szCs w:val="15"/>
              </w:rPr>
              <w:t>OPIS PROJEKTA</w:t>
            </w:r>
          </w:p>
        </w:tc>
      </w:tr>
      <w:tr w:rsidR="00945C74">
        <w:trPr>
          <w:trHeight w:hRule="exact" w:val="1421"/>
          <w:jc w:val="center"/>
        </w:trPr>
        <w:tc>
          <w:tcPr>
            <w:tcW w:w="1589"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4" w:lineRule="auto"/>
            </w:pPr>
            <w:r>
              <w:rPr>
                <w:rStyle w:val="Other"/>
                <w:b/>
                <w:bCs/>
                <w:color w:val="030303"/>
              </w:rPr>
              <w:t>Funkcionalna uspostava Informacijskog sustava za upravljanje državnom imovinom (ISUDIO) **</w:t>
            </w:r>
          </w:p>
        </w:tc>
        <w:tc>
          <w:tcPr>
            <w:tcW w:w="2035" w:type="dxa"/>
            <w:tcBorders>
              <w:top w:val="single" w:sz="4" w:space="0" w:color="auto"/>
              <w:left w:val="single" w:sz="4" w:space="0" w:color="auto"/>
              <w:bottom w:val="nil"/>
              <w:right w:val="nil"/>
            </w:tcBorders>
            <w:shd w:val="clear" w:color="auto" w:fill="FFFFFF"/>
            <w:vAlign w:val="bottom"/>
          </w:tcPr>
          <w:p w:rsidR="00945C74" w:rsidRDefault="00945C74">
            <w:pPr>
              <w:pStyle w:val="Other0"/>
              <w:shd w:val="clear" w:color="auto" w:fill="auto"/>
              <w:spacing w:after="160" w:line="264" w:lineRule="auto"/>
              <w:jc w:val="left"/>
            </w:pPr>
            <w:r>
              <w:rPr>
                <w:rStyle w:val="Other"/>
                <w:color w:val="000000"/>
              </w:rPr>
              <w:t>-&gt; Zakon o upravljanju državnom imovinom (NN 52/18)</w:t>
            </w:r>
          </w:p>
          <w:p w:rsidR="00945C74" w:rsidRDefault="00945C74">
            <w:pPr>
              <w:pStyle w:val="Other0"/>
              <w:shd w:val="clear" w:color="auto" w:fill="auto"/>
              <w:spacing w:after="160" w:line="264" w:lineRule="auto"/>
              <w:jc w:val="left"/>
            </w:pPr>
            <w:r>
              <w:rPr>
                <w:rStyle w:val="Other"/>
                <w:color w:val="000000"/>
              </w:rPr>
              <w:t>-&gt; Zakon o Središnjem registru državne imovine (NN 112/18)</w:t>
            </w:r>
          </w:p>
          <w:p w:rsidR="00945C74" w:rsidRDefault="00945C74">
            <w:pPr>
              <w:pStyle w:val="Other0"/>
              <w:shd w:val="clear" w:color="auto" w:fill="auto"/>
              <w:spacing w:after="160" w:line="264" w:lineRule="auto"/>
              <w:jc w:val="left"/>
            </w:pPr>
            <w:r>
              <w:rPr>
                <w:rStyle w:val="Other"/>
                <w:color w:val="000000"/>
              </w:rPr>
              <w:t>-&gt; Uredba o</w:t>
            </w:r>
            <w:r w:rsidR="00311156">
              <w:rPr>
                <w:rStyle w:val="Other"/>
                <w:color w:val="000000"/>
              </w:rPr>
              <w:t xml:space="preserve"> </w:t>
            </w:r>
            <w:r>
              <w:rPr>
                <w:rStyle w:val="Other"/>
                <w:color w:val="000000"/>
              </w:rPr>
              <w:t>Središnjem registru državne imovine (NN 3/20)</w:t>
            </w:r>
          </w:p>
        </w:tc>
        <w:tc>
          <w:tcPr>
            <w:tcW w:w="1541"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4" w:lineRule="auto"/>
            </w:pPr>
            <w:r>
              <w:rPr>
                <w:rStyle w:val="Other"/>
                <w:color w:val="000000"/>
              </w:rPr>
              <w:t>1. Redovito dopunjavanje i objava podataka o imovini u Središnjem registru državne imovine (dalje u tekstu i kao: Središnji registar)</w:t>
            </w:r>
          </w:p>
        </w:tc>
        <w:tc>
          <w:tcPr>
            <w:tcW w:w="2635" w:type="dxa"/>
            <w:tcBorders>
              <w:top w:val="single" w:sz="4" w:space="0" w:color="auto"/>
              <w:left w:val="single" w:sz="4" w:space="0" w:color="auto"/>
              <w:bottom w:val="nil"/>
              <w:right w:val="nil"/>
            </w:tcBorders>
            <w:shd w:val="clear" w:color="auto" w:fill="FFFFFF"/>
            <w:vAlign w:val="center"/>
          </w:tcPr>
          <w:p w:rsidR="00945C74" w:rsidRDefault="00945C74" w:rsidP="00FA50C1">
            <w:pPr>
              <w:pStyle w:val="Other0"/>
              <w:shd w:val="clear" w:color="auto" w:fill="auto"/>
              <w:spacing w:line="266" w:lineRule="auto"/>
              <w:jc w:val="left"/>
            </w:pPr>
            <w:r>
              <w:rPr>
                <w:rStyle w:val="Other"/>
                <w:color w:val="000000"/>
              </w:rPr>
              <w:t>Jednom mjesečno dostava i unos podataka o imovini kojom upravlja Ministarstvo u Središnji registar državne imovine**</w:t>
            </w:r>
          </w:p>
        </w:tc>
        <w:tc>
          <w:tcPr>
            <w:tcW w:w="1872" w:type="dxa"/>
            <w:tcBorders>
              <w:top w:val="single" w:sz="4" w:space="0" w:color="auto"/>
              <w:left w:val="single" w:sz="4" w:space="0" w:color="auto"/>
              <w:bottom w:val="nil"/>
              <w:right w:val="nil"/>
            </w:tcBorders>
            <w:shd w:val="clear" w:color="auto" w:fill="FFFFFF"/>
            <w:vAlign w:val="center"/>
          </w:tcPr>
          <w:p w:rsidR="00945C74" w:rsidRDefault="00945C74" w:rsidP="00FA50C1">
            <w:pPr>
              <w:pStyle w:val="Other0"/>
              <w:shd w:val="clear" w:color="auto" w:fill="auto"/>
              <w:spacing w:line="266" w:lineRule="auto"/>
              <w:jc w:val="left"/>
            </w:pPr>
            <w:r>
              <w:rPr>
                <w:rStyle w:val="Other"/>
                <w:color w:val="000000"/>
              </w:rPr>
              <w:t>Mjesečno ažuriranje i objava podataka o imovini kojom upravlja Ministarstvo u Središnjem registru državne imovine</w:t>
            </w:r>
          </w:p>
        </w:tc>
        <w:tc>
          <w:tcPr>
            <w:tcW w:w="1133"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 ažuriranja***</w:t>
            </w:r>
          </w:p>
        </w:tc>
        <w:tc>
          <w:tcPr>
            <w:tcW w:w="1685"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Polazna: 36</w:t>
            </w:r>
          </w:p>
          <w:p w:rsidR="00945C74" w:rsidRDefault="00945C74">
            <w:pPr>
              <w:pStyle w:val="Other0"/>
              <w:shd w:val="clear" w:color="auto" w:fill="auto"/>
              <w:spacing w:line="240" w:lineRule="auto"/>
            </w:pPr>
            <w:r>
              <w:rPr>
                <w:rStyle w:val="Other"/>
                <w:color w:val="000000"/>
              </w:rPr>
              <w:t>Ciljana: 48</w:t>
            </w:r>
          </w:p>
        </w:tc>
        <w:tc>
          <w:tcPr>
            <w:tcW w:w="1157" w:type="dxa"/>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1166" w:type="dxa"/>
            <w:tcBorders>
              <w:top w:val="single" w:sz="4" w:space="0" w:color="auto"/>
              <w:left w:val="single" w:sz="4" w:space="0" w:color="auto"/>
              <w:bottom w:val="nil"/>
              <w:right w:val="single" w:sz="4" w:space="0" w:color="auto"/>
            </w:tcBorders>
            <w:shd w:val="clear" w:color="auto" w:fill="FFFFFF"/>
          </w:tcPr>
          <w:p w:rsidR="00945C74" w:rsidRDefault="00945C74">
            <w:pPr>
              <w:rPr>
                <w:color w:val="auto"/>
                <w:sz w:val="10"/>
                <w:szCs w:val="10"/>
              </w:rPr>
            </w:pPr>
          </w:p>
        </w:tc>
      </w:tr>
      <w:tr w:rsidR="00945C74">
        <w:trPr>
          <w:trHeight w:hRule="exact" w:val="2837"/>
          <w:jc w:val="center"/>
        </w:trPr>
        <w:tc>
          <w:tcPr>
            <w:tcW w:w="1589"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4" w:lineRule="auto"/>
            </w:pPr>
            <w:r>
              <w:rPr>
                <w:rStyle w:val="Other"/>
                <w:b/>
                <w:bCs/>
                <w:color w:val="000000"/>
              </w:rPr>
              <w:t>Uspostava sveobuhvatne interne evidencije pojavnih oblika državne imovine kojom upravlja Ministarstvo prostornoga uređenja, graditeljstva i državne imovine</w:t>
            </w:r>
          </w:p>
        </w:tc>
        <w:tc>
          <w:tcPr>
            <w:tcW w:w="2035"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4" w:lineRule="auto"/>
              <w:jc w:val="left"/>
            </w:pPr>
            <w:r>
              <w:rPr>
                <w:rStyle w:val="Other"/>
                <w:color w:val="000000"/>
              </w:rPr>
              <w:t>-&gt; Zakon o upravljanju državnom imovinom</w:t>
            </w:r>
          </w:p>
          <w:p w:rsidR="00945C74" w:rsidRDefault="00945C74">
            <w:pPr>
              <w:pStyle w:val="Other0"/>
              <w:shd w:val="clear" w:color="auto" w:fill="auto"/>
              <w:spacing w:after="340" w:line="264" w:lineRule="auto"/>
              <w:jc w:val="left"/>
            </w:pPr>
            <w:r>
              <w:rPr>
                <w:rStyle w:val="Other"/>
                <w:color w:val="000000"/>
              </w:rPr>
              <w:t>(NN 52/18)</w:t>
            </w:r>
          </w:p>
          <w:p w:rsidR="00945C74" w:rsidRDefault="00945C74">
            <w:pPr>
              <w:pStyle w:val="Other0"/>
              <w:shd w:val="clear" w:color="auto" w:fill="auto"/>
              <w:spacing w:after="160" w:line="264" w:lineRule="auto"/>
              <w:jc w:val="left"/>
            </w:pPr>
            <w:r>
              <w:rPr>
                <w:rStyle w:val="Other"/>
                <w:color w:val="000000"/>
              </w:rPr>
              <w:t>-&gt;Pravilnik o načinu vođenja evidencije državne imovine (NN 101/18)</w:t>
            </w:r>
          </w:p>
          <w:p w:rsidR="00945C74" w:rsidRDefault="00945C74">
            <w:pPr>
              <w:pStyle w:val="Other0"/>
              <w:shd w:val="clear" w:color="auto" w:fill="auto"/>
              <w:spacing w:after="160" w:line="264" w:lineRule="auto"/>
              <w:jc w:val="left"/>
            </w:pPr>
            <w:r>
              <w:rPr>
                <w:rStyle w:val="Other"/>
                <w:color w:val="000000"/>
              </w:rPr>
              <w:t>-&gt; Zakon o Središnjem registru državne imovine (NN 112/18)</w:t>
            </w:r>
          </w:p>
          <w:p w:rsidR="00945C74" w:rsidRDefault="00945C74">
            <w:pPr>
              <w:pStyle w:val="Other0"/>
              <w:shd w:val="clear" w:color="auto" w:fill="auto"/>
              <w:spacing w:after="260" w:line="264" w:lineRule="auto"/>
              <w:jc w:val="left"/>
            </w:pPr>
            <w:r>
              <w:rPr>
                <w:rStyle w:val="Other"/>
                <w:color w:val="000000"/>
              </w:rPr>
              <w:t>-&gt; Uredba o</w:t>
            </w:r>
            <w:r w:rsidR="00311156">
              <w:rPr>
                <w:rStyle w:val="Other"/>
                <w:color w:val="000000"/>
              </w:rPr>
              <w:t xml:space="preserve"> </w:t>
            </w:r>
            <w:r>
              <w:rPr>
                <w:rStyle w:val="Other"/>
                <w:color w:val="000000"/>
              </w:rPr>
              <w:t>Središnjem registru državne imovine (NN 3/20)</w:t>
            </w:r>
          </w:p>
        </w:tc>
        <w:tc>
          <w:tcPr>
            <w:tcW w:w="1541"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4" w:lineRule="auto"/>
            </w:pPr>
            <w:r>
              <w:rPr>
                <w:rStyle w:val="Other"/>
                <w:color w:val="000000"/>
              </w:rPr>
              <w:t>1. Klasifikacija imovine i standardizacija podataka o imovini</w:t>
            </w:r>
          </w:p>
        </w:tc>
        <w:tc>
          <w:tcPr>
            <w:tcW w:w="2635"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4" w:lineRule="auto"/>
              <w:jc w:val="left"/>
            </w:pPr>
            <w:r>
              <w:rPr>
                <w:rStyle w:val="Other"/>
                <w:color w:val="000000"/>
              </w:rPr>
              <w:t>Klasifikacija imovine u internim evidencijama MPUGDI-a po utvrđenim odredbama provedbenih propisa i standardima</w:t>
            </w:r>
          </w:p>
        </w:tc>
        <w:tc>
          <w:tcPr>
            <w:tcW w:w="1872"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4" w:lineRule="auto"/>
              <w:jc w:val="left"/>
            </w:pPr>
            <w:r>
              <w:rPr>
                <w:rStyle w:val="Other"/>
                <w:color w:val="000000"/>
              </w:rPr>
              <w:t>Pojavni oblici državne imovine u internim evidencijama klasificirani prema odredbama Zakona o upravljanju državnom imovinom, Zakona o Središnjem registru državne imovine i podzakonskih akata koji proizlaze iz Zakona o Središnjem registru državne imovine te rasporedu računa Računskog plana za proračunsko računovodstvo</w:t>
            </w:r>
          </w:p>
        </w:tc>
        <w:tc>
          <w:tcPr>
            <w:tcW w:w="1133"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w:t>
            </w:r>
          </w:p>
        </w:tc>
        <w:tc>
          <w:tcPr>
            <w:tcW w:w="1685" w:type="dxa"/>
            <w:tcBorders>
              <w:top w:val="single" w:sz="4" w:space="0" w:color="auto"/>
              <w:left w:val="single" w:sz="4" w:space="0" w:color="auto"/>
              <w:bottom w:val="nil"/>
              <w:right w:val="nil"/>
            </w:tcBorders>
            <w:shd w:val="clear" w:color="auto" w:fill="FFFFFF"/>
          </w:tcPr>
          <w:p w:rsidR="00945C74" w:rsidRDefault="00945C74">
            <w:pPr>
              <w:pStyle w:val="Other0"/>
              <w:numPr>
                <w:ilvl w:val="0"/>
                <w:numId w:val="17"/>
              </w:numPr>
              <w:shd w:val="clear" w:color="auto" w:fill="auto"/>
              <w:tabs>
                <w:tab w:val="left" w:pos="134"/>
              </w:tabs>
              <w:spacing w:before="80" w:line="264" w:lineRule="auto"/>
            </w:pPr>
            <w:r>
              <w:rPr>
                <w:rStyle w:val="Other"/>
                <w:color w:val="000000"/>
              </w:rPr>
              <w:t>Pojavni oblici nekretnina:</w:t>
            </w:r>
          </w:p>
          <w:p w:rsidR="0069612A" w:rsidRDefault="0069612A" w:rsidP="00311156">
            <w:pPr>
              <w:pStyle w:val="Other0"/>
              <w:shd w:val="clear" w:color="auto" w:fill="auto"/>
              <w:spacing w:line="264" w:lineRule="auto"/>
              <w:rPr>
                <w:rStyle w:val="Other"/>
                <w:color w:val="000000"/>
              </w:rPr>
            </w:pPr>
          </w:p>
          <w:p w:rsidR="00311156" w:rsidRDefault="00945C74" w:rsidP="00311156">
            <w:pPr>
              <w:pStyle w:val="Other0"/>
              <w:shd w:val="clear" w:color="auto" w:fill="auto"/>
              <w:spacing w:line="264" w:lineRule="auto"/>
              <w:rPr>
                <w:rStyle w:val="Other"/>
                <w:color w:val="000000"/>
              </w:rPr>
            </w:pPr>
            <w:r>
              <w:rPr>
                <w:rStyle w:val="Other"/>
                <w:color w:val="000000"/>
              </w:rPr>
              <w:t xml:space="preserve">Polazna: 60 </w:t>
            </w:r>
          </w:p>
          <w:p w:rsidR="00945C74" w:rsidRDefault="00945C74">
            <w:pPr>
              <w:pStyle w:val="Other0"/>
              <w:shd w:val="clear" w:color="auto" w:fill="auto"/>
              <w:spacing w:after="160" w:line="264" w:lineRule="auto"/>
            </w:pPr>
            <w:r>
              <w:rPr>
                <w:rStyle w:val="Other"/>
                <w:color w:val="000000"/>
              </w:rPr>
              <w:t>Ciljana: 90</w:t>
            </w:r>
          </w:p>
          <w:p w:rsidR="00945C74" w:rsidRDefault="00945C74">
            <w:pPr>
              <w:pStyle w:val="Other0"/>
              <w:numPr>
                <w:ilvl w:val="0"/>
                <w:numId w:val="17"/>
              </w:numPr>
              <w:shd w:val="clear" w:color="auto" w:fill="auto"/>
              <w:tabs>
                <w:tab w:val="left" w:pos="139"/>
              </w:tabs>
              <w:spacing w:line="264" w:lineRule="auto"/>
            </w:pPr>
            <w:r>
              <w:rPr>
                <w:rStyle w:val="Other"/>
                <w:color w:val="000000"/>
              </w:rPr>
              <w:t>Pojavni oblici financijske imovine (dionice, poslovni udjeli i vrijednosni papiri):</w:t>
            </w:r>
          </w:p>
          <w:p w:rsidR="0069612A" w:rsidRDefault="0069612A" w:rsidP="00311156">
            <w:pPr>
              <w:pStyle w:val="Other0"/>
              <w:shd w:val="clear" w:color="auto" w:fill="auto"/>
              <w:spacing w:line="264" w:lineRule="auto"/>
              <w:rPr>
                <w:rStyle w:val="Other"/>
                <w:color w:val="000000"/>
              </w:rPr>
            </w:pPr>
          </w:p>
          <w:p w:rsidR="00311156" w:rsidRDefault="00945C74" w:rsidP="00311156">
            <w:pPr>
              <w:pStyle w:val="Other0"/>
              <w:shd w:val="clear" w:color="auto" w:fill="auto"/>
              <w:spacing w:line="264" w:lineRule="auto"/>
              <w:rPr>
                <w:rStyle w:val="Other"/>
                <w:color w:val="000000"/>
              </w:rPr>
            </w:pPr>
            <w:r>
              <w:rPr>
                <w:rStyle w:val="Other"/>
                <w:color w:val="000000"/>
              </w:rPr>
              <w:t xml:space="preserve">Polazna: 60 </w:t>
            </w:r>
          </w:p>
          <w:p w:rsidR="00945C74" w:rsidRDefault="00945C74">
            <w:pPr>
              <w:pStyle w:val="Other0"/>
              <w:shd w:val="clear" w:color="auto" w:fill="auto"/>
              <w:spacing w:after="160" w:line="264" w:lineRule="auto"/>
            </w:pPr>
            <w:r>
              <w:rPr>
                <w:rStyle w:val="Other"/>
                <w:color w:val="000000"/>
              </w:rPr>
              <w:t>Ciljana: 60</w:t>
            </w:r>
          </w:p>
          <w:p w:rsidR="00945C74" w:rsidRDefault="00945C74">
            <w:pPr>
              <w:pStyle w:val="Other0"/>
              <w:numPr>
                <w:ilvl w:val="0"/>
                <w:numId w:val="17"/>
              </w:numPr>
              <w:shd w:val="clear" w:color="auto" w:fill="auto"/>
              <w:tabs>
                <w:tab w:val="left" w:pos="130"/>
              </w:tabs>
              <w:spacing w:line="264" w:lineRule="auto"/>
            </w:pPr>
            <w:r>
              <w:rPr>
                <w:rStyle w:val="Other"/>
                <w:color w:val="000000"/>
              </w:rPr>
              <w:t>Pojavni oblici pokretnina:</w:t>
            </w:r>
          </w:p>
          <w:p w:rsidR="0069612A" w:rsidRDefault="0069612A" w:rsidP="00311156">
            <w:pPr>
              <w:pStyle w:val="Other0"/>
              <w:shd w:val="clear" w:color="auto" w:fill="auto"/>
              <w:spacing w:line="264" w:lineRule="auto"/>
              <w:rPr>
                <w:rStyle w:val="Other"/>
                <w:color w:val="000000"/>
              </w:rPr>
            </w:pPr>
          </w:p>
          <w:p w:rsidR="00311156" w:rsidRDefault="00945C74" w:rsidP="00311156">
            <w:pPr>
              <w:pStyle w:val="Other0"/>
              <w:shd w:val="clear" w:color="auto" w:fill="auto"/>
              <w:spacing w:line="264" w:lineRule="auto"/>
              <w:rPr>
                <w:rStyle w:val="Other"/>
                <w:color w:val="000000"/>
              </w:rPr>
            </w:pPr>
            <w:r>
              <w:rPr>
                <w:rStyle w:val="Other"/>
                <w:color w:val="000000"/>
              </w:rPr>
              <w:t xml:space="preserve">Polazna: 60 </w:t>
            </w:r>
          </w:p>
          <w:p w:rsidR="00945C74" w:rsidRDefault="00945C74" w:rsidP="00311156">
            <w:pPr>
              <w:pStyle w:val="Other0"/>
              <w:shd w:val="clear" w:color="auto" w:fill="auto"/>
              <w:spacing w:line="264" w:lineRule="auto"/>
              <w:rPr>
                <w:rStyle w:val="Other"/>
                <w:color w:val="000000"/>
              </w:rPr>
            </w:pPr>
            <w:r>
              <w:rPr>
                <w:rStyle w:val="Other"/>
                <w:color w:val="000000"/>
              </w:rPr>
              <w:t>Ciljana: 60</w:t>
            </w:r>
          </w:p>
          <w:p w:rsidR="00311156" w:rsidRDefault="00311156" w:rsidP="00311156">
            <w:pPr>
              <w:pStyle w:val="Other0"/>
              <w:shd w:val="clear" w:color="auto" w:fill="auto"/>
              <w:spacing w:line="264" w:lineRule="auto"/>
              <w:jc w:val="left"/>
            </w:pPr>
          </w:p>
        </w:tc>
        <w:tc>
          <w:tcPr>
            <w:tcW w:w="1157" w:type="dxa"/>
            <w:vMerge w:val="restart"/>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1166" w:type="dxa"/>
            <w:vMerge w:val="restart"/>
            <w:tcBorders>
              <w:top w:val="single" w:sz="4" w:space="0" w:color="auto"/>
              <w:left w:val="single" w:sz="4" w:space="0" w:color="auto"/>
              <w:bottom w:val="nil"/>
              <w:right w:val="single" w:sz="4" w:space="0" w:color="auto"/>
            </w:tcBorders>
            <w:shd w:val="clear" w:color="auto" w:fill="FFFFFF"/>
          </w:tcPr>
          <w:p w:rsidR="00945C74" w:rsidRDefault="00945C74">
            <w:pPr>
              <w:rPr>
                <w:color w:val="auto"/>
                <w:sz w:val="10"/>
                <w:szCs w:val="10"/>
              </w:rPr>
            </w:pPr>
          </w:p>
        </w:tc>
      </w:tr>
      <w:tr w:rsidR="00945C74">
        <w:trPr>
          <w:trHeight w:hRule="exact" w:val="3058"/>
          <w:jc w:val="center"/>
        </w:trPr>
        <w:tc>
          <w:tcPr>
            <w:tcW w:w="1589" w:type="dxa"/>
            <w:vMerge/>
            <w:tcBorders>
              <w:top w:val="nil"/>
              <w:left w:val="single" w:sz="4" w:space="0" w:color="auto"/>
              <w:bottom w:val="single" w:sz="4" w:space="0" w:color="auto"/>
              <w:right w:val="nil"/>
            </w:tcBorders>
            <w:shd w:val="clear" w:color="auto" w:fill="FFFFFF"/>
            <w:vAlign w:val="center"/>
          </w:tcPr>
          <w:p w:rsidR="00945C74" w:rsidRDefault="00945C74">
            <w:pPr>
              <w:rPr>
                <w:color w:val="auto"/>
                <w:sz w:val="10"/>
                <w:szCs w:val="10"/>
              </w:rPr>
            </w:pPr>
          </w:p>
        </w:tc>
        <w:tc>
          <w:tcPr>
            <w:tcW w:w="2035" w:type="dxa"/>
            <w:vMerge/>
            <w:tcBorders>
              <w:top w:val="nil"/>
              <w:left w:val="single" w:sz="4" w:space="0" w:color="auto"/>
              <w:bottom w:val="single" w:sz="4" w:space="0" w:color="auto"/>
              <w:right w:val="nil"/>
            </w:tcBorders>
            <w:shd w:val="clear" w:color="auto" w:fill="FFFFFF"/>
            <w:vAlign w:val="center"/>
          </w:tcPr>
          <w:p w:rsidR="00945C74" w:rsidRDefault="00945C74">
            <w:pPr>
              <w:rPr>
                <w:color w:val="auto"/>
                <w:sz w:val="10"/>
                <w:szCs w:val="10"/>
              </w:rPr>
            </w:pPr>
          </w:p>
        </w:tc>
        <w:tc>
          <w:tcPr>
            <w:tcW w:w="1541" w:type="dxa"/>
            <w:vMerge/>
            <w:tcBorders>
              <w:top w:val="nil"/>
              <w:left w:val="single" w:sz="4" w:space="0" w:color="auto"/>
              <w:bottom w:val="single" w:sz="4" w:space="0" w:color="auto"/>
              <w:right w:val="nil"/>
            </w:tcBorders>
            <w:shd w:val="clear" w:color="auto" w:fill="FFFFFF"/>
            <w:vAlign w:val="center"/>
          </w:tcPr>
          <w:p w:rsidR="00945C74" w:rsidRDefault="00945C74">
            <w:pPr>
              <w:rPr>
                <w:color w:val="auto"/>
                <w:sz w:val="10"/>
                <w:szCs w:val="10"/>
              </w:rPr>
            </w:pPr>
          </w:p>
        </w:tc>
        <w:tc>
          <w:tcPr>
            <w:tcW w:w="2635"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4" w:lineRule="auto"/>
              <w:jc w:val="left"/>
            </w:pPr>
            <w:r>
              <w:rPr>
                <w:rStyle w:val="Other"/>
                <w:color w:val="000000"/>
              </w:rPr>
              <w:t>Standardizacija podataka o imovini u internim evidencijama MPUGDI-a prema utvrđenim odredbama provedbenih propisa (Zakona o upravljanju državnom imovinom; Zakona o Središnjem registru državne imovine)</w:t>
            </w:r>
          </w:p>
        </w:tc>
        <w:tc>
          <w:tcPr>
            <w:tcW w:w="1872"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4" w:lineRule="auto"/>
              <w:jc w:val="left"/>
            </w:pPr>
            <w:r>
              <w:rPr>
                <w:rStyle w:val="Other"/>
                <w:color w:val="000000"/>
              </w:rPr>
              <w:t>Fizički, pravni i ekonomsko- financijski podaci (značajke) pojavnih oblika državne imovine kojom upravlja MPUGDI</w:t>
            </w:r>
          </w:p>
        </w:tc>
        <w:tc>
          <w:tcPr>
            <w:tcW w:w="1133"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40" w:lineRule="auto"/>
            </w:pPr>
            <w:r>
              <w:rPr>
                <w:rStyle w:val="Other"/>
                <w:color w:val="000000"/>
              </w:rPr>
              <w:t>%</w:t>
            </w:r>
          </w:p>
        </w:tc>
        <w:tc>
          <w:tcPr>
            <w:tcW w:w="1685"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numPr>
                <w:ilvl w:val="0"/>
                <w:numId w:val="18"/>
              </w:numPr>
              <w:shd w:val="clear" w:color="auto" w:fill="auto"/>
              <w:tabs>
                <w:tab w:val="left" w:pos="134"/>
              </w:tabs>
              <w:spacing w:line="264" w:lineRule="auto"/>
            </w:pPr>
            <w:r>
              <w:rPr>
                <w:rStyle w:val="Other"/>
                <w:color w:val="000000"/>
              </w:rPr>
              <w:t>Pojavni oblici nekretnina:</w:t>
            </w:r>
          </w:p>
          <w:p w:rsidR="0069612A" w:rsidRDefault="0069612A" w:rsidP="00311156">
            <w:pPr>
              <w:pStyle w:val="Other0"/>
              <w:shd w:val="clear" w:color="auto" w:fill="auto"/>
              <w:spacing w:line="264" w:lineRule="auto"/>
              <w:rPr>
                <w:rStyle w:val="Other"/>
                <w:color w:val="000000"/>
              </w:rPr>
            </w:pPr>
          </w:p>
          <w:p w:rsidR="00311156" w:rsidRDefault="00945C74" w:rsidP="00311156">
            <w:pPr>
              <w:pStyle w:val="Other0"/>
              <w:shd w:val="clear" w:color="auto" w:fill="auto"/>
              <w:spacing w:line="264" w:lineRule="auto"/>
              <w:rPr>
                <w:rStyle w:val="Other"/>
                <w:color w:val="000000"/>
              </w:rPr>
            </w:pPr>
            <w:r>
              <w:rPr>
                <w:rStyle w:val="Other"/>
                <w:color w:val="000000"/>
              </w:rPr>
              <w:t xml:space="preserve">Polazna: 70 </w:t>
            </w:r>
          </w:p>
          <w:p w:rsidR="00945C74" w:rsidRDefault="00945C74">
            <w:pPr>
              <w:pStyle w:val="Other0"/>
              <w:shd w:val="clear" w:color="auto" w:fill="auto"/>
              <w:spacing w:after="160" w:line="264" w:lineRule="auto"/>
            </w:pPr>
            <w:r>
              <w:rPr>
                <w:rStyle w:val="Other"/>
                <w:color w:val="000000"/>
              </w:rPr>
              <w:t>Ciljana: 90</w:t>
            </w:r>
          </w:p>
          <w:p w:rsidR="00945C74" w:rsidRDefault="00945C74">
            <w:pPr>
              <w:pStyle w:val="Other0"/>
              <w:numPr>
                <w:ilvl w:val="0"/>
                <w:numId w:val="18"/>
              </w:numPr>
              <w:shd w:val="clear" w:color="auto" w:fill="auto"/>
              <w:tabs>
                <w:tab w:val="left" w:pos="139"/>
              </w:tabs>
              <w:spacing w:line="264" w:lineRule="auto"/>
            </w:pPr>
            <w:r>
              <w:rPr>
                <w:rStyle w:val="Other"/>
                <w:color w:val="000000"/>
              </w:rPr>
              <w:t>Pojavni oblici financijske imovine (dionice, poslovni udjeli i vrijednosni papiri):</w:t>
            </w:r>
          </w:p>
          <w:p w:rsidR="0069612A" w:rsidRDefault="0069612A" w:rsidP="00311156">
            <w:pPr>
              <w:pStyle w:val="Other0"/>
              <w:shd w:val="clear" w:color="auto" w:fill="auto"/>
              <w:spacing w:line="264" w:lineRule="auto"/>
              <w:rPr>
                <w:rStyle w:val="Other"/>
                <w:color w:val="000000"/>
              </w:rPr>
            </w:pPr>
          </w:p>
          <w:p w:rsidR="00311156" w:rsidRDefault="00945C74" w:rsidP="00311156">
            <w:pPr>
              <w:pStyle w:val="Other0"/>
              <w:shd w:val="clear" w:color="auto" w:fill="auto"/>
              <w:spacing w:line="264" w:lineRule="auto"/>
              <w:rPr>
                <w:rStyle w:val="Other"/>
                <w:color w:val="000000"/>
              </w:rPr>
            </w:pPr>
            <w:r>
              <w:rPr>
                <w:rStyle w:val="Other"/>
                <w:color w:val="000000"/>
              </w:rPr>
              <w:t xml:space="preserve">Polazna: 70 </w:t>
            </w:r>
          </w:p>
          <w:p w:rsidR="00945C74" w:rsidRDefault="00945C74">
            <w:pPr>
              <w:pStyle w:val="Other0"/>
              <w:shd w:val="clear" w:color="auto" w:fill="auto"/>
              <w:spacing w:after="160" w:line="264" w:lineRule="auto"/>
            </w:pPr>
            <w:r>
              <w:rPr>
                <w:rStyle w:val="Other"/>
                <w:color w:val="000000"/>
              </w:rPr>
              <w:t>Ciljana: 70</w:t>
            </w:r>
          </w:p>
          <w:p w:rsidR="00945C74" w:rsidRDefault="00945C74">
            <w:pPr>
              <w:pStyle w:val="Other0"/>
              <w:numPr>
                <w:ilvl w:val="0"/>
                <w:numId w:val="18"/>
              </w:numPr>
              <w:shd w:val="clear" w:color="auto" w:fill="auto"/>
              <w:tabs>
                <w:tab w:val="left" w:pos="130"/>
              </w:tabs>
              <w:spacing w:line="264" w:lineRule="auto"/>
            </w:pPr>
            <w:r>
              <w:rPr>
                <w:rStyle w:val="Other"/>
                <w:color w:val="000000"/>
              </w:rPr>
              <w:t>Pojavni oblici pokretnina:</w:t>
            </w:r>
          </w:p>
          <w:p w:rsidR="0069612A" w:rsidRDefault="0069612A" w:rsidP="00311156">
            <w:pPr>
              <w:pStyle w:val="Other0"/>
              <w:shd w:val="clear" w:color="auto" w:fill="auto"/>
              <w:spacing w:line="264" w:lineRule="auto"/>
              <w:rPr>
                <w:rStyle w:val="Other"/>
                <w:color w:val="000000"/>
              </w:rPr>
            </w:pPr>
          </w:p>
          <w:p w:rsidR="00311156" w:rsidRDefault="00945C74" w:rsidP="00311156">
            <w:pPr>
              <w:pStyle w:val="Other0"/>
              <w:shd w:val="clear" w:color="auto" w:fill="auto"/>
              <w:spacing w:line="264" w:lineRule="auto"/>
              <w:rPr>
                <w:rStyle w:val="Other"/>
                <w:color w:val="000000"/>
              </w:rPr>
            </w:pPr>
            <w:r>
              <w:rPr>
                <w:rStyle w:val="Other"/>
                <w:color w:val="000000"/>
              </w:rPr>
              <w:t xml:space="preserve">Polazna: 70 </w:t>
            </w:r>
          </w:p>
          <w:p w:rsidR="00945C74" w:rsidRDefault="00945C74">
            <w:pPr>
              <w:pStyle w:val="Other0"/>
              <w:shd w:val="clear" w:color="auto" w:fill="auto"/>
              <w:spacing w:after="160" w:line="264" w:lineRule="auto"/>
            </w:pPr>
            <w:r>
              <w:rPr>
                <w:rStyle w:val="Other"/>
                <w:color w:val="000000"/>
              </w:rPr>
              <w:t>Ciljana: 70</w:t>
            </w:r>
          </w:p>
        </w:tc>
        <w:tc>
          <w:tcPr>
            <w:tcW w:w="1157" w:type="dxa"/>
            <w:vMerge/>
            <w:tcBorders>
              <w:top w:val="nil"/>
              <w:left w:val="single" w:sz="4" w:space="0" w:color="auto"/>
              <w:bottom w:val="single" w:sz="4" w:space="0" w:color="auto"/>
              <w:right w:val="nil"/>
            </w:tcBorders>
            <w:shd w:val="clear" w:color="auto" w:fill="FFFFFF"/>
          </w:tcPr>
          <w:p w:rsidR="00945C74" w:rsidRDefault="00945C74">
            <w:pPr>
              <w:pStyle w:val="Other0"/>
              <w:shd w:val="clear" w:color="auto" w:fill="auto"/>
              <w:spacing w:after="160" w:line="264" w:lineRule="auto"/>
            </w:pPr>
          </w:p>
        </w:tc>
        <w:tc>
          <w:tcPr>
            <w:tcW w:w="1166" w:type="dxa"/>
            <w:vMerge/>
            <w:tcBorders>
              <w:top w:val="nil"/>
              <w:left w:val="single" w:sz="4" w:space="0" w:color="auto"/>
              <w:bottom w:val="single" w:sz="4" w:space="0" w:color="auto"/>
              <w:right w:val="single" w:sz="4" w:space="0" w:color="auto"/>
            </w:tcBorders>
            <w:shd w:val="clear" w:color="auto" w:fill="FFFFFF"/>
          </w:tcPr>
          <w:p w:rsidR="00945C74" w:rsidRDefault="00945C74">
            <w:pPr>
              <w:pStyle w:val="Other0"/>
              <w:shd w:val="clear" w:color="auto" w:fill="auto"/>
              <w:spacing w:after="160" w:line="264" w:lineRule="auto"/>
            </w:pPr>
          </w:p>
        </w:tc>
      </w:tr>
    </w:tbl>
    <w:p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tblPr>
      <w:tblGrid>
        <w:gridCol w:w="1589"/>
        <w:gridCol w:w="2035"/>
        <w:gridCol w:w="1541"/>
        <w:gridCol w:w="2635"/>
        <w:gridCol w:w="1872"/>
        <w:gridCol w:w="1133"/>
        <w:gridCol w:w="1685"/>
        <w:gridCol w:w="1157"/>
        <w:gridCol w:w="1166"/>
      </w:tblGrid>
      <w:tr w:rsidR="00945C74">
        <w:trPr>
          <w:trHeight w:hRule="exact" w:val="1608"/>
          <w:jc w:val="center"/>
        </w:trPr>
        <w:tc>
          <w:tcPr>
            <w:tcW w:w="1589"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4" w:lineRule="auto"/>
            </w:pPr>
            <w:r>
              <w:rPr>
                <w:rStyle w:val="Other"/>
                <w:b/>
                <w:bCs/>
                <w:color w:val="000000"/>
              </w:rPr>
              <w:lastRenderedPageBreak/>
              <w:t>Uspostava sveobuhvatne interne evidencije pojavnih oblika državne imovine kojom upravlja Ministarstvo prostornoga uređenja, graditeljstva i državne imovine - nastavak</w:t>
            </w:r>
          </w:p>
        </w:tc>
        <w:tc>
          <w:tcPr>
            <w:tcW w:w="2035"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4" w:lineRule="auto"/>
              <w:jc w:val="left"/>
            </w:pPr>
            <w:r>
              <w:rPr>
                <w:rStyle w:val="Other"/>
                <w:color w:val="000000"/>
              </w:rPr>
              <w:t>-&gt; Zakon o upravljanju državnom imovinom</w:t>
            </w:r>
          </w:p>
          <w:p w:rsidR="00945C74" w:rsidRDefault="00945C74">
            <w:pPr>
              <w:pStyle w:val="Other0"/>
              <w:shd w:val="clear" w:color="auto" w:fill="auto"/>
              <w:spacing w:after="340" w:line="264" w:lineRule="auto"/>
              <w:jc w:val="left"/>
            </w:pPr>
            <w:r>
              <w:rPr>
                <w:rStyle w:val="Other"/>
                <w:color w:val="000000"/>
              </w:rPr>
              <w:t>(NN 52/18)</w:t>
            </w:r>
          </w:p>
          <w:p w:rsidR="00945C74" w:rsidRDefault="00945C74">
            <w:pPr>
              <w:pStyle w:val="Other0"/>
              <w:shd w:val="clear" w:color="auto" w:fill="auto"/>
              <w:spacing w:after="340" w:line="264" w:lineRule="auto"/>
              <w:jc w:val="left"/>
            </w:pPr>
            <w:r>
              <w:rPr>
                <w:rStyle w:val="Other"/>
                <w:color w:val="000000"/>
              </w:rPr>
              <w:t>-&gt;Pravilnik o načinu vođenja evidencije državne imovine (NN 101/18)</w:t>
            </w:r>
          </w:p>
          <w:p w:rsidR="00945C74" w:rsidRDefault="00945C74">
            <w:pPr>
              <w:pStyle w:val="Other0"/>
              <w:shd w:val="clear" w:color="auto" w:fill="auto"/>
              <w:spacing w:after="160" w:line="264" w:lineRule="auto"/>
              <w:jc w:val="left"/>
            </w:pPr>
            <w:r>
              <w:rPr>
                <w:rStyle w:val="Other"/>
                <w:color w:val="000000"/>
              </w:rPr>
              <w:t>-&gt; Zakon o Središnjem registru državne imovine (NN 112/18)</w:t>
            </w:r>
          </w:p>
          <w:p w:rsidR="00945C74" w:rsidRDefault="00945C74">
            <w:pPr>
              <w:pStyle w:val="Other0"/>
              <w:shd w:val="clear" w:color="auto" w:fill="auto"/>
              <w:spacing w:line="264" w:lineRule="auto"/>
              <w:jc w:val="left"/>
            </w:pPr>
            <w:r>
              <w:rPr>
                <w:rStyle w:val="Other"/>
                <w:color w:val="000000"/>
              </w:rPr>
              <w:t>-&gt; Uredba o</w:t>
            </w:r>
            <w:r w:rsidR="0069612A">
              <w:rPr>
                <w:rStyle w:val="Other"/>
                <w:color w:val="000000"/>
              </w:rPr>
              <w:t xml:space="preserve"> </w:t>
            </w:r>
            <w:r>
              <w:rPr>
                <w:rStyle w:val="Other"/>
                <w:color w:val="000000"/>
              </w:rPr>
              <w:t>Središnjem registru državne imovine (NN 3/20)</w:t>
            </w:r>
          </w:p>
        </w:tc>
        <w:tc>
          <w:tcPr>
            <w:tcW w:w="1541"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4" w:lineRule="auto"/>
            </w:pPr>
            <w:r>
              <w:rPr>
                <w:rStyle w:val="Other"/>
                <w:color w:val="000000"/>
              </w:rPr>
              <w:t>1. Klasifikacija imovine i standardizacija podataka o imovini - nastavak</w:t>
            </w:r>
          </w:p>
        </w:tc>
        <w:tc>
          <w:tcPr>
            <w:tcW w:w="2635"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4" w:lineRule="auto"/>
              <w:jc w:val="left"/>
            </w:pPr>
            <w:r>
              <w:rPr>
                <w:rStyle w:val="Other"/>
                <w:color w:val="000000"/>
              </w:rPr>
              <w:t>Revidiranje internih akata (Pravilnika i Odluka) koje MPUGDI primjenjuje u procesu izrade cjelovite interne evidencije državne imovine kojom upravlja MPUGDI, a na crti usklađivanja sa odredbama Zakona o Središnjem registru državne imovine i podzakonskih akata koji proizlaze iz Zakona o Središnjem registru.</w:t>
            </w:r>
          </w:p>
        </w:tc>
        <w:tc>
          <w:tcPr>
            <w:tcW w:w="1872"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jc w:val="left"/>
            </w:pPr>
            <w:r>
              <w:rPr>
                <w:rStyle w:val="Other"/>
                <w:color w:val="000000"/>
              </w:rPr>
              <w:t>Revidirani interni akti****</w:t>
            </w:r>
          </w:p>
        </w:tc>
        <w:tc>
          <w:tcPr>
            <w:tcW w:w="1133"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w:t>
            </w:r>
          </w:p>
        </w:tc>
        <w:tc>
          <w:tcPr>
            <w:tcW w:w="1685"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Polazna: 2</w:t>
            </w:r>
          </w:p>
          <w:p w:rsidR="00945C74" w:rsidRDefault="00945C74">
            <w:pPr>
              <w:pStyle w:val="Other0"/>
              <w:shd w:val="clear" w:color="auto" w:fill="auto"/>
              <w:spacing w:line="240" w:lineRule="auto"/>
            </w:pPr>
            <w:r>
              <w:rPr>
                <w:rStyle w:val="Other"/>
                <w:color w:val="000000"/>
              </w:rPr>
              <w:t>Ciljana: 2</w:t>
            </w:r>
          </w:p>
        </w:tc>
        <w:tc>
          <w:tcPr>
            <w:tcW w:w="1157" w:type="dxa"/>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1166" w:type="dxa"/>
            <w:tcBorders>
              <w:top w:val="single" w:sz="4" w:space="0" w:color="auto"/>
              <w:left w:val="single" w:sz="4" w:space="0" w:color="auto"/>
              <w:bottom w:val="nil"/>
              <w:right w:val="single" w:sz="4" w:space="0" w:color="auto"/>
            </w:tcBorders>
            <w:shd w:val="clear" w:color="auto" w:fill="FFFFFF"/>
          </w:tcPr>
          <w:p w:rsidR="00945C74" w:rsidRDefault="00945C74">
            <w:pPr>
              <w:rPr>
                <w:color w:val="auto"/>
                <w:sz w:val="10"/>
                <w:szCs w:val="10"/>
              </w:rPr>
            </w:pPr>
          </w:p>
        </w:tc>
      </w:tr>
      <w:tr w:rsidR="00945C74">
        <w:trPr>
          <w:trHeight w:hRule="exact" w:val="3552"/>
          <w:jc w:val="center"/>
        </w:trPr>
        <w:tc>
          <w:tcPr>
            <w:tcW w:w="1589" w:type="dxa"/>
            <w:vMerge/>
            <w:tcBorders>
              <w:top w:val="nil"/>
              <w:left w:val="single" w:sz="4" w:space="0" w:color="auto"/>
              <w:bottom w:val="nil"/>
              <w:right w:val="nil"/>
            </w:tcBorders>
            <w:shd w:val="clear" w:color="auto" w:fill="FFFFFF"/>
            <w:vAlign w:val="center"/>
          </w:tcPr>
          <w:p w:rsidR="00945C74" w:rsidRDefault="00945C74">
            <w:pPr>
              <w:rPr>
                <w:color w:val="auto"/>
                <w:sz w:val="10"/>
                <w:szCs w:val="10"/>
              </w:rPr>
            </w:pPr>
          </w:p>
        </w:tc>
        <w:tc>
          <w:tcPr>
            <w:tcW w:w="2035" w:type="dxa"/>
            <w:vMerge/>
            <w:tcBorders>
              <w:top w:val="nil"/>
              <w:left w:val="single" w:sz="4" w:space="0" w:color="auto"/>
              <w:bottom w:val="nil"/>
              <w:right w:val="nil"/>
            </w:tcBorders>
            <w:shd w:val="clear" w:color="auto" w:fill="FFFFFF"/>
            <w:vAlign w:val="center"/>
          </w:tcPr>
          <w:p w:rsidR="00945C74" w:rsidRDefault="00945C74">
            <w:pPr>
              <w:rPr>
                <w:color w:val="auto"/>
                <w:sz w:val="10"/>
                <w:szCs w:val="10"/>
              </w:rPr>
            </w:pPr>
          </w:p>
        </w:tc>
        <w:tc>
          <w:tcPr>
            <w:tcW w:w="1541"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4" w:lineRule="auto"/>
            </w:pPr>
            <w:r>
              <w:rPr>
                <w:rStyle w:val="Other"/>
                <w:color w:val="000000"/>
              </w:rPr>
              <w:t>2. Podatkovna i programska nadogradnja postojećih internih baza podataka/aplikacija</w:t>
            </w:r>
          </w:p>
        </w:tc>
        <w:tc>
          <w:tcPr>
            <w:tcW w:w="2635" w:type="dxa"/>
            <w:tcBorders>
              <w:top w:val="single" w:sz="4" w:space="0" w:color="auto"/>
              <w:left w:val="single" w:sz="4" w:space="0" w:color="auto"/>
              <w:bottom w:val="nil"/>
              <w:right w:val="nil"/>
            </w:tcBorders>
            <w:shd w:val="clear" w:color="auto" w:fill="FFFFFF"/>
            <w:vAlign w:val="center"/>
          </w:tcPr>
          <w:p w:rsidR="00945C74" w:rsidRDefault="00945C74" w:rsidP="00FA50C1">
            <w:pPr>
              <w:pStyle w:val="Other0"/>
              <w:shd w:val="clear" w:color="auto" w:fill="auto"/>
              <w:spacing w:line="264" w:lineRule="auto"/>
              <w:jc w:val="left"/>
            </w:pPr>
            <w:r>
              <w:rPr>
                <w:rStyle w:val="Other"/>
                <w:color w:val="000000"/>
              </w:rPr>
              <w:t>Sveobuhvatna interna evidencija pojavnih oblika državne imovine kojom upravlja Ministarstvo pretpostavka, odnosno osnova za dostavu podataka o imovini u Središnji registar državne imovine. Dogradnja postojećih internih evidencija u svrhu prilagodbe strukture podataka u istima podatkovnoj strukturi ISUDIO te zahtjevima procesa upravljanja državnom imovinom MPUGDI-a</w:t>
            </w:r>
          </w:p>
        </w:tc>
        <w:tc>
          <w:tcPr>
            <w:tcW w:w="1872" w:type="dxa"/>
            <w:tcBorders>
              <w:top w:val="single" w:sz="4" w:space="0" w:color="auto"/>
              <w:left w:val="single" w:sz="4" w:space="0" w:color="auto"/>
              <w:bottom w:val="nil"/>
              <w:right w:val="nil"/>
            </w:tcBorders>
            <w:shd w:val="clear" w:color="auto" w:fill="FFFFFF"/>
            <w:vAlign w:val="center"/>
          </w:tcPr>
          <w:p w:rsidR="00945C74" w:rsidRDefault="00945C74" w:rsidP="00FA50C1">
            <w:pPr>
              <w:pStyle w:val="Other0"/>
              <w:shd w:val="clear" w:color="auto" w:fill="auto"/>
              <w:spacing w:line="264" w:lineRule="auto"/>
              <w:jc w:val="left"/>
            </w:pPr>
            <w:r>
              <w:rPr>
                <w:rStyle w:val="Other"/>
                <w:color w:val="000000"/>
              </w:rPr>
              <w:t>Standardiziran i metodološki razrađen podatkovni i programski model ažurnih i autentičnih f</w:t>
            </w:r>
            <w:r w:rsidR="0069612A">
              <w:rPr>
                <w:rStyle w:val="Other"/>
                <w:color w:val="000000"/>
              </w:rPr>
              <w:t>izič</w:t>
            </w:r>
            <w:r>
              <w:rPr>
                <w:rStyle w:val="Other"/>
                <w:color w:val="000000"/>
              </w:rPr>
              <w:t xml:space="preserve">kih, pravnih i ekonomsko-financijskih </w:t>
            </w:r>
            <w:r w:rsidR="0069612A">
              <w:rPr>
                <w:rStyle w:val="Other"/>
                <w:color w:val="000000"/>
              </w:rPr>
              <w:t>značajki</w:t>
            </w:r>
            <w:r>
              <w:rPr>
                <w:rStyle w:val="Other"/>
                <w:color w:val="000000"/>
              </w:rPr>
              <w:t xml:space="preserve">/atributa za pojavne oblike državne imovine kojima upravlja Ministarstvo </w:t>
            </w:r>
          </w:p>
        </w:tc>
        <w:tc>
          <w:tcPr>
            <w:tcW w:w="1133"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w:t>
            </w:r>
          </w:p>
        </w:tc>
        <w:tc>
          <w:tcPr>
            <w:tcW w:w="1685" w:type="dxa"/>
            <w:tcBorders>
              <w:top w:val="single" w:sz="4" w:space="0" w:color="auto"/>
              <w:left w:val="single" w:sz="4" w:space="0" w:color="auto"/>
              <w:bottom w:val="nil"/>
              <w:right w:val="nil"/>
            </w:tcBorders>
            <w:shd w:val="clear" w:color="auto" w:fill="FFFFFF"/>
            <w:vAlign w:val="center"/>
          </w:tcPr>
          <w:p w:rsidR="00945C74" w:rsidRDefault="00945C74">
            <w:pPr>
              <w:pStyle w:val="Other0"/>
              <w:numPr>
                <w:ilvl w:val="0"/>
                <w:numId w:val="19"/>
              </w:numPr>
              <w:shd w:val="clear" w:color="auto" w:fill="auto"/>
              <w:tabs>
                <w:tab w:val="left" w:pos="134"/>
              </w:tabs>
              <w:spacing w:after="160" w:line="264" w:lineRule="auto"/>
            </w:pPr>
            <w:r>
              <w:rPr>
                <w:rStyle w:val="Other"/>
                <w:color w:val="000000"/>
              </w:rPr>
              <w:t>Pojavni oblici nekretnina:</w:t>
            </w:r>
          </w:p>
          <w:p w:rsidR="00945C74" w:rsidRDefault="00945C74">
            <w:pPr>
              <w:pStyle w:val="Other0"/>
              <w:shd w:val="clear" w:color="auto" w:fill="auto"/>
              <w:spacing w:line="264" w:lineRule="auto"/>
            </w:pPr>
            <w:r>
              <w:rPr>
                <w:rStyle w:val="Other"/>
                <w:color w:val="000000"/>
              </w:rPr>
              <w:t>Polazna: 2</w:t>
            </w:r>
          </w:p>
          <w:p w:rsidR="00945C74" w:rsidRDefault="00945C74">
            <w:pPr>
              <w:pStyle w:val="Other0"/>
              <w:shd w:val="clear" w:color="auto" w:fill="auto"/>
              <w:spacing w:after="160" w:line="264" w:lineRule="auto"/>
            </w:pPr>
            <w:r>
              <w:rPr>
                <w:rStyle w:val="Other"/>
                <w:color w:val="000000"/>
              </w:rPr>
              <w:t>Ciljana: 2</w:t>
            </w:r>
          </w:p>
          <w:p w:rsidR="00945C74" w:rsidRDefault="00945C74">
            <w:pPr>
              <w:pStyle w:val="Other0"/>
              <w:numPr>
                <w:ilvl w:val="0"/>
                <w:numId w:val="19"/>
              </w:numPr>
              <w:shd w:val="clear" w:color="auto" w:fill="auto"/>
              <w:tabs>
                <w:tab w:val="left" w:pos="139"/>
              </w:tabs>
              <w:spacing w:after="160" w:line="264" w:lineRule="auto"/>
            </w:pPr>
            <w:r>
              <w:rPr>
                <w:rStyle w:val="Other"/>
                <w:color w:val="000000"/>
              </w:rPr>
              <w:t>Pojavni oblici financijske imovine (dionice, poslovni udjeli i vrijednosni papiri):</w:t>
            </w:r>
          </w:p>
          <w:p w:rsidR="00945C74" w:rsidRDefault="00945C74">
            <w:pPr>
              <w:pStyle w:val="Other0"/>
              <w:shd w:val="clear" w:color="auto" w:fill="auto"/>
              <w:spacing w:line="264" w:lineRule="auto"/>
            </w:pPr>
            <w:r>
              <w:rPr>
                <w:rStyle w:val="Other"/>
                <w:color w:val="000000"/>
              </w:rPr>
              <w:t>Polazna: 2</w:t>
            </w:r>
          </w:p>
          <w:p w:rsidR="00945C74" w:rsidRDefault="00945C74">
            <w:pPr>
              <w:pStyle w:val="Other0"/>
              <w:shd w:val="clear" w:color="auto" w:fill="auto"/>
              <w:spacing w:after="160" w:line="264" w:lineRule="auto"/>
            </w:pPr>
            <w:r>
              <w:rPr>
                <w:rStyle w:val="Other"/>
                <w:color w:val="000000"/>
              </w:rPr>
              <w:t>Ciljana: 2</w:t>
            </w:r>
          </w:p>
          <w:p w:rsidR="00945C74" w:rsidRDefault="00945C74">
            <w:pPr>
              <w:pStyle w:val="Other0"/>
              <w:numPr>
                <w:ilvl w:val="0"/>
                <w:numId w:val="19"/>
              </w:numPr>
              <w:shd w:val="clear" w:color="auto" w:fill="auto"/>
              <w:tabs>
                <w:tab w:val="left" w:pos="130"/>
              </w:tabs>
              <w:spacing w:after="160" w:line="264" w:lineRule="auto"/>
            </w:pPr>
            <w:r>
              <w:rPr>
                <w:rStyle w:val="Other"/>
                <w:color w:val="000000"/>
              </w:rPr>
              <w:t>Pojavni oblici pokretnina:</w:t>
            </w:r>
          </w:p>
          <w:p w:rsidR="00945C74" w:rsidRDefault="00945C74">
            <w:pPr>
              <w:pStyle w:val="Other0"/>
              <w:shd w:val="clear" w:color="auto" w:fill="auto"/>
              <w:spacing w:line="264" w:lineRule="auto"/>
            </w:pPr>
            <w:r>
              <w:rPr>
                <w:rStyle w:val="Other"/>
                <w:color w:val="000000"/>
              </w:rPr>
              <w:t>Polazna: 2</w:t>
            </w:r>
          </w:p>
          <w:p w:rsidR="00945C74" w:rsidRDefault="00945C74">
            <w:pPr>
              <w:pStyle w:val="Other0"/>
              <w:shd w:val="clear" w:color="auto" w:fill="auto"/>
              <w:spacing w:after="160" w:line="264" w:lineRule="auto"/>
            </w:pPr>
            <w:r>
              <w:rPr>
                <w:rStyle w:val="Other"/>
                <w:color w:val="000000"/>
              </w:rPr>
              <w:t>Ciljana: 2</w:t>
            </w:r>
          </w:p>
        </w:tc>
        <w:tc>
          <w:tcPr>
            <w:tcW w:w="1157"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after="160" w:line="264" w:lineRule="auto"/>
            </w:pPr>
            <w:r>
              <w:rPr>
                <w:rStyle w:val="Other"/>
                <w:color w:val="000000"/>
              </w:rPr>
              <w:t>Projekt uvođenja novih podatkovnih i aplikativnih rješenja te dogradnja postojećih internih evidencija, za sve pojavne oblike imovine kojom upravlja Ministarstvo</w:t>
            </w:r>
          </w:p>
          <w:p w:rsidR="00945C74" w:rsidRDefault="00945C74">
            <w:pPr>
              <w:pStyle w:val="Other0"/>
              <w:shd w:val="clear" w:color="auto" w:fill="auto"/>
              <w:spacing w:line="264" w:lineRule="auto"/>
            </w:pPr>
            <w:r>
              <w:rPr>
                <w:rStyle w:val="Other"/>
                <w:color w:val="000000"/>
              </w:rPr>
              <w:t>(U skladu sa započetim aktivnostima navedenim u Godišnjem planu upravljanja državnom imovinom za 2020. godinu, a u skladu sa čl. 55 Zakona o upravljanju državnom imovinom)</w:t>
            </w:r>
          </w:p>
        </w:tc>
        <w:tc>
          <w:tcPr>
            <w:tcW w:w="1166" w:type="dxa"/>
            <w:vMerge w:val="restart"/>
            <w:tcBorders>
              <w:top w:val="single" w:sz="4" w:space="0" w:color="auto"/>
              <w:left w:val="single" w:sz="4" w:space="0" w:color="auto"/>
              <w:bottom w:val="nil"/>
              <w:right w:val="single" w:sz="4" w:space="0" w:color="auto"/>
            </w:tcBorders>
            <w:shd w:val="clear" w:color="auto" w:fill="FFFFFF"/>
            <w:vAlign w:val="center"/>
          </w:tcPr>
          <w:p w:rsidR="00945C74" w:rsidRDefault="0069612A" w:rsidP="0069612A">
            <w:pPr>
              <w:pStyle w:val="Other0"/>
              <w:shd w:val="clear" w:color="auto" w:fill="auto"/>
              <w:spacing w:line="264" w:lineRule="auto"/>
            </w:pPr>
            <w:r>
              <w:rPr>
                <w:rStyle w:val="Other"/>
                <w:color w:val="000000"/>
              </w:rPr>
              <w:t>Projekt je u funkciji usklađiva</w:t>
            </w:r>
            <w:r w:rsidR="00945C74">
              <w:rPr>
                <w:rStyle w:val="Other"/>
                <w:color w:val="000000"/>
              </w:rPr>
              <w:t>nja</w:t>
            </w:r>
            <w:r>
              <w:rPr>
                <w:rStyle w:val="Other"/>
                <w:color w:val="000000"/>
              </w:rPr>
              <w:t xml:space="preserve"> </w:t>
            </w:r>
            <w:r w:rsidR="00945C74">
              <w:rPr>
                <w:rStyle w:val="Other"/>
                <w:color w:val="000000"/>
              </w:rPr>
              <w:t>zahtjeva dokumenata internog upravljanja državnom imovinom od strane Ministarstva sa zahtjevima podatkovne strukture ISUDIO i odredbama Zakona o Središnjem registru državne imovine i s njim povezanih podzakonskih akata, kojima se uvodi obveza dostave/unosa podataka o pojavnim oblicima državne imovine kojom upravljaju ili raspolažu TDU u Središnji registar.</w:t>
            </w:r>
          </w:p>
        </w:tc>
      </w:tr>
      <w:tr w:rsidR="00945C74">
        <w:trPr>
          <w:trHeight w:hRule="exact" w:val="3014"/>
          <w:jc w:val="center"/>
        </w:trPr>
        <w:tc>
          <w:tcPr>
            <w:tcW w:w="1589"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line="264" w:lineRule="auto"/>
            </w:pPr>
          </w:p>
        </w:tc>
        <w:tc>
          <w:tcPr>
            <w:tcW w:w="2035"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line="264" w:lineRule="auto"/>
            </w:pPr>
          </w:p>
        </w:tc>
        <w:tc>
          <w:tcPr>
            <w:tcW w:w="1541"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4" w:lineRule="auto"/>
            </w:pPr>
            <w:r>
              <w:rPr>
                <w:rStyle w:val="Other"/>
                <w:color w:val="000000"/>
              </w:rPr>
              <w:t>3. Redovito dopunjavanje i objava podataka o imovini u internim evidencijama Ministarstva prostornoga uređenja, graditeljstva i državne imovine</w:t>
            </w:r>
          </w:p>
        </w:tc>
        <w:tc>
          <w:tcPr>
            <w:tcW w:w="2635" w:type="dxa"/>
            <w:tcBorders>
              <w:top w:val="single" w:sz="4" w:space="0" w:color="auto"/>
              <w:left w:val="single" w:sz="4" w:space="0" w:color="auto"/>
              <w:bottom w:val="nil"/>
              <w:right w:val="nil"/>
            </w:tcBorders>
            <w:shd w:val="clear" w:color="auto" w:fill="FFFFFF"/>
            <w:vAlign w:val="center"/>
          </w:tcPr>
          <w:p w:rsidR="00945C74" w:rsidRDefault="00945C74" w:rsidP="00FA50C1">
            <w:pPr>
              <w:pStyle w:val="Other0"/>
              <w:shd w:val="clear" w:color="auto" w:fill="auto"/>
              <w:spacing w:line="264" w:lineRule="auto"/>
              <w:jc w:val="left"/>
            </w:pPr>
            <w:r>
              <w:rPr>
                <w:rStyle w:val="Other"/>
                <w:color w:val="000000"/>
              </w:rPr>
              <w:t>Vođenje evidencije državne imovine kojom upravlja MPUGDI, sukladno odredbi članak 55. ZUDI-a, Pravilniku o načinu vođenja evidencije državne imovine</w:t>
            </w:r>
            <w:r w:rsidR="00FA50C1">
              <w:rPr>
                <w:rStyle w:val="Other"/>
                <w:color w:val="000000"/>
              </w:rPr>
              <w:t xml:space="preserve"> </w:t>
            </w:r>
            <w:r>
              <w:rPr>
                <w:rStyle w:val="Other"/>
                <w:color w:val="000000"/>
              </w:rPr>
              <w:t xml:space="preserve">(NN 101/18), te Odluci o osnivanju Povjerenstva za kontinuirani popis nekretnina u vlasništvu RH kojima upravlja Ministarstvo </w:t>
            </w:r>
          </w:p>
        </w:tc>
        <w:tc>
          <w:tcPr>
            <w:tcW w:w="1872"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4" w:lineRule="auto"/>
              <w:jc w:val="left"/>
            </w:pPr>
            <w:r>
              <w:rPr>
                <w:rStyle w:val="Other"/>
                <w:color w:val="000000"/>
              </w:rPr>
              <w:t>Kontinuirano ažuriranje i objava podataka u internom registru (internim evidencijama i bazama podataka) državne imovine na upravljanju</w:t>
            </w:r>
            <w:r w:rsidR="00FA50C1">
              <w:rPr>
                <w:rStyle w:val="Other"/>
                <w:color w:val="000000"/>
              </w:rPr>
              <w:t xml:space="preserve"> </w:t>
            </w:r>
            <w:r>
              <w:rPr>
                <w:rStyle w:val="Other"/>
                <w:color w:val="000000"/>
              </w:rPr>
              <w:t>MPUGDI-a</w:t>
            </w:r>
          </w:p>
        </w:tc>
        <w:tc>
          <w:tcPr>
            <w:tcW w:w="1133"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w:t>
            </w:r>
          </w:p>
        </w:tc>
        <w:tc>
          <w:tcPr>
            <w:tcW w:w="1685" w:type="dxa"/>
            <w:tcBorders>
              <w:top w:val="single" w:sz="4" w:space="0" w:color="auto"/>
              <w:left w:val="single" w:sz="4" w:space="0" w:color="auto"/>
              <w:bottom w:val="nil"/>
              <w:right w:val="nil"/>
            </w:tcBorders>
            <w:shd w:val="clear" w:color="auto" w:fill="FFFFFF"/>
            <w:vAlign w:val="center"/>
          </w:tcPr>
          <w:p w:rsidR="00945C74" w:rsidRDefault="00945C74">
            <w:pPr>
              <w:pStyle w:val="Other0"/>
              <w:numPr>
                <w:ilvl w:val="0"/>
                <w:numId w:val="20"/>
              </w:numPr>
              <w:shd w:val="clear" w:color="auto" w:fill="auto"/>
              <w:tabs>
                <w:tab w:val="left" w:pos="134"/>
              </w:tabs>
              <w:spacing w:line="264" w:lineRule="auto"/>
            </w:pPr>
            <w:r>
              <w:rPr>
                <w:rStyle w:val="Other"/>
                <w:color w:val="000000"/>
              </w:rPr>
              <w:t>Pojavni oblici nekretnina:</w:t>
            </w:r>
          </w:p>
          <w:p w:rsidR="0069612A" w:rsidRDefault="0069612A" w:rsidP="0069612A">
            <w:pPr>
              <w:pStyle w:val="Other0"/>
              <w:shd w:val="clear" w:color="auto" w:fill="auto"/>
              <w:spacing w:line="264" w:lineRule="auto"/>
              <w:rPr>
                <w:rStyle w:val="Other"/>
                <w:color w:val="000000"/>
              </w:rPr>
            </w:pPr>
          </w:p>
          <w:p w:rsidR="0069612A" w:rsidRDefault="00945C74" w:rsidP="0069612A">
            <w:pPr>
              <w:pStyle w:val="Other0"/>
              <w:shd w:val="clear" w:color="auto" w:fill="auto"/>
              <w:spacing w:line="264" w:lineRule="auto"/>
              <w:rPr>
                <w:rStyle w:val="Other"/>
                <w:color w:val="000000"/>
              </w:rPr>
            </w:pPr>
            <w:r>
              <w:rPr>
                <w:rStyle w:val="Other"/>
                <w:color w:val="000000"/>
              </w:rPr>
              <w:t xml:space="preserve">Polazna: 24 </w:t>
            </w:r>
          </w:p>
          <w:p w:rsidR="00945C74" w:rsidRDefault="00945C74">
            <w:pPr>
              <w:pStyle w:val="Other0"/>
              <w:shd w:val="clear" w:color="auto" w:fill="auto"/>
              <w:spacing w:after="160" w:line="264" w:lineRule="auto"/>
            </w:pPr>
            <w:r>
              <w:rPr>
                <w:rStyle w:val="Other"/>
                <w:color w:val="000000"/>
              </w:rPr>
              <w:t>Ciljana: 36</w:t>
            </w:r>
          </w:p>
          <w:p w:rsidR="00945C74" w:rsidRDefault="00945C74">
            <w:pPr>
              <w:pStyle w:val="Other0"/>
              <w:numPr>
                <w:ilvl w:val="0"/>
                <w:numId w:val="20"/>
              </w:numPr>
              <w:shd w:val="clear" w:color="auto" w:fill="auto"/>
              <w:tabs>
                <w:tab w:val="left" w:pos="139"/>
              </w:tabs>
              <w:spacing w:line="264" w:lineRule="auto"/>
            </w:pPr>
            <w:r>
              <w:rPr>
                <w:rStyle w:val="Other"/>
                <w:color w:val="000000"/>
              </w:rPr>
              <w:t>Pojavni oblici financijske imovine (dionice, poslovni udjeli i vrijednosni papiri):</w:t>
            </w:r>
          </w:p>
          <w:p w:rsidR="0069612A" w:rsidRDefault="0069612A" w:rsidP="0069612A">
            <w:pPr>
              <w:pStyle w:val="Other0"/>
              <w:shd w:val="clear" w:color="auto" w:fill="auto"/>
              <w:spacing w:line="264" w:lineRule="auto"/>
              <w:rPr>
                <w:rStyle w:val="Other"/>
                <w:color w:val="000000"/>
              </w:rPr>
            </w:pPr>
          </w:p>
          <w:p w:rsidR="0069612A" w:rsidRDefault="00945C74" w:rsidP="0069612A">
            <w:pPr>
              <w:pStyle w:val="Other0"/>
              <w:shd w:val="clear" w:color="auto" w:fill="auto"/>
              <w:spacing w:line="264" w:lineRule="auto"/>
              <w:rPr>
                <w:rStyle w:val="Other"/>
                <w:color w:val="000000"/>
              </w:rPr>
            </w:pPr>
            <w:r>
              <w:rPr>
                <w:rStyle w:val="Other"/>
                <w:color w:val="000000"/>
              </w:rPr>
              <w:t xml:space="preserve">Polazna: 24 </w:t>
            </w:r>
          </w:p>
          <w:p w:rsidR="00945C74" w:rsidRDefault="00945C74">
            <w:pPr>
              <w:pStyle w:val="Other0"/>
              <w:shd w:val="clear" w:color="auto" w:fill="auto"/>
              <w:spacing w:after="160" w:line="264" w:lineRule="auto"/>
            </w:pPr>
            <w:r>
              <w:rPr>
                <w:rStyle w:val="Other"/>
                <w:color w:val="000000"/>
              </w:rPr>
              <w:t>Ciljana: 36</w:t>
            </w:r>
          </w:p>
          <w:p w:rsidR="00945C74" w:rsidRDefault="00945C74" w:rsidP="00C17EDD">
            <w:pPr>
              <w:pStyle w:val="Other0"/>
              <w:numPr>
                <w:ilvl w:val="0"/>
                <w:numId w:val="20"/>
              </w:numPr>
              <w:shd w:val="clear" w:color="auto" w:fill="auto"/>
              <w:tabs>
                <w:tab w:val="left" w:pos="130"/>
              </w:tabs>
              <w:spacing w:line="264" w:lineRule="auto"/>
            </w:pPr>
            <w:r>
              <w:rPr>
                <w:rStyle w:val="Other"/>
                <w:color w:val="000000"/>
              </w:rPr>
              <w:t>Pojavni oblici pokretnina:</w:t>
            </w:r>
          </w:p>
          <w:p w:rsidR="0069612A" w:rsidRDefault="0069612A" w:rsidP="0069612A">
            <w:pPr>
              <w:pStyle w:val="Other0"/>
              <w:shd w:val="clear" w:color="auto" w:fill="auto"/>
              <w:spacing w:line="264" w:lineRule="auto"/>
              <w:rPr>
                <w:rStyle w:val="Other"/>
                <w:color w:val="000000"/>
              </w:rPr>
            </w:pPr>
          </w:p>
          <w:p w:rsidR="0069612A" w:rsidRDefault="00945C74" w:rsidP="0069612A">
            <w:pPr>
              <w:pStyle w:val="Other0"/>
              <w:shd w:val="clear" w:color="auto" w:fill="auto"/>
              <w:spacing w:line="264" w:lineRule="auto"/>
              <w:rPr>
                <w:rStyle w:val="Other"/>
                <w:color w:val="000000"/>
              </w:rPr>
            </w:pPr>
            <w:r>
              <w:rPr>
                <w:rStyle w:val="Other"/>
                <w:color w:val="000000"/>
              </w:rPr>
              <w:t xml:space="preserve">Polazna: 24 </w:t>
            </w:r>
          </w:p>
          <w:p w:rsidR="00945C74" w:rsidRDefault="00945C74">
            <w:pPr>
              <w:pStyle w:val="Other0"/>
              <w:shd w:val="clear" w:color="auto" w:fill="auto"/>
              <w:spacing w:after="160" w:line="264" w:lineRule="auto"/>
            </w:pPr>
            <w:r>
              <w:rPr>
                <w:rStyle w:val="Other"/>
                <w:color w:val="000000"/>
              </w:rPr>
              <w:t>Ciljana: 36</w:t>
            </w:r>
          </w:p>
        </w:tc>
        <w:tc>
          <w:tcPr>
            <w:tcW w:w="1157"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after="160" w:line="264" w:lineRule="auto"/>
            </w:pPr>
          </w:p>
        </w:tc>
        <w:tc>
          <w:tcPr>
            <w:tcW w:w="1166" w:type="dxa"/>
            <w:vMerge/>
            <w:tcBorders>
              <w:top w:val="nil"/>
              <w:left w:val="single" w:sz="4" w:space="0" w:color="auto"/>
              <w:bottom w:val="nil"/>
              <w:right w:val="single" w:sz="4" w:space="0" w:color="auto"/>
            </w:tcBorders>
            <w:shd w:val="clear" w:color="auto" w:fill="FFFFFF"/>
            <w:vAlign w:val="center"/>
          </w:tcPr>
          <w:p w:rsidR="00945C74" w:rsidRDefault="00945C74">
            <w:pPr>
              <w:pStyle w:val="Other0"/>
              <w:shd w:val="clear" w:color="auto" w:fill="auto"/>
              <w:spacing w:after="160" w:line="264" w:lineRule="auto"/>
            </w:pPr>
          </w:p>
        </w:tc>
      </w:tr>
      <w:tr w:rsidR="00945C74">
        <w:trPr>
          <w:trHeight w:hRule="exact" w:val="1435"/>
          <w:jc w:val="center"/>
        </w:trPr>
        <w:tc>
          <w:tcPr>
            <w:tcW w:w="1589" w:type="dxa"/>
            <w:vMerge/>
            <w:tcBorders>
              <w:top w:val="nil"/>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after="160" w:line="264" w:lineRule="auto"/>
            </w:pPr>
          </w:p>
        </w:tc>
        <w:tc>
          <w:tcPr>
            <w:tcW w:w="2035" w:type="dxa"/>
            <w:vMerge/>
            <w:tcBorders>
              <w:top w:val="nil"/>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after="160" w:line="264" w:lineRule="auto"/>
            </w:pPr>
          </w:p>
        </w:tc>
        <w:tc>
          <w:tcPr>
            <w:tcW w:w="1541"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4" w:lineRule="auto"/>
            </w:pPr>
            <w:r>
              <w:rPr>
                <w:rStyle w:val="Other"/>
                <w:color w:val="000000"/>
              </w:rPr>
              <w:t>4. Redovito dopunjavanje i objava podataka o imovini kojom upravlja MPUGDI u Središnjem registru državne imovine</w:t>
            </w:r>
          </w:p>
        </w:tc>
        <w:tc>
          <w:tcPr>
            <w:tcW w:w="2635"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4" w:lineRule="auto"/>
              <w:jc w:val="left"/>
            </w:pPr>
            <w:r>
              <w:rPr>
                <w:rStyle w:val="Other"/>
                <w:color w:val="000000"/>
              </w:rPr>
              <w:t>U skladu s odredbama Zakona o Središnjem registru državne imovine, obveznici dostave podataka dužni su dostaviti i unijeti podatke o pojavnim oblicima državne imovine kojom upravljaju u Središnji registar sukladno klasifikaciji imovine i podatkovnoj strukturi iste u Središnjem registru</w:t>
            </w:r>
          </w:p>
        </w:tc>
        <w:tc>
          <w:tcPr>
            <w:tcW w:w="1872"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4" w:lineRule="auto"/>
              <w:jc w:val="left"/>
            </w:pPr>
            <w:r>
              <w:rPr>
                <w:rStyle w:val="Other"/>
                <w:color w:val="000000"/>
              </w:rPr>
              <w:t>Mjesečna dostava/unos podataka o pojavnim oblicima imovina kojom upravlja MPUGDI u Središnjem registru državne imovine</w:t>
            </w:r>
          </w:p>
        </w:tc>
        <w:tc>
          <w:tcPr>
            <w:tcW w:w="1133"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w:t>
            </w:r>
          </w:p>
        </w:tc>
        <w:tc>
          <w:tcPr>
            <w:tcW w:w="1685"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40" w:lineRule="auto"/>
            </w:pPr>
            <w:r>
              <w:rPr>
                <w:rStyle w:val="Other"/>
                <w:color w:val="000000"/>
              </w:rPr>
              <w:t>Polazna: 36</w:t>
            </w:r>
          </w:p>
          <w:p w:rsidR="00945C74" w:rsidRDefault="00945C74">
            <w:pPr>
              <w:pStyle w:val="Other0"/>
              <w:shd w:val="clear" w:color="auto" w:fill="auto"/>
              <w:spacing w:line="240" w:lineRule="auto"/>
            </w:pPr>
            <w:r>
              <w:rPr>
                <w:rStyle w:val="Other"/>
                <w:color w:val="000000"/>
              </w:rPr>
              <w:t>Ciljana: 48</w:t>
            </w:r>
          </w:p>
        </w:tc>
        <w:tc>
          <w:tcPr>
            <w:tcW w:w="1157" w:type="dxa"/>
            <w:vMerge/>
            <w:tcBorders>
              <w:top w:val="nil"/>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40" w:lineRule="auto"/>
            </w:pPr>
          </w:p>
        </w:tc>
        <w:tc>
          <w:tcPr>
            <w:tcW w:w="1166" w:type="dxa"/>
            <w:vMerge/>
            <w:tcBorders>
              <w:top w:val="nil"/>
              <w:left w:val="single" w:sz="4" w:space="0" w:color="auto"/>
              <w:bottom w:val="single" w:sz="4" w:space="0" w:color="auto"/>
              <w:right w:val="single" w:sz="4" w:space="0" w:color="auto"/>
            </w:tcBorders>
            <w:shd w:val="clear" w:color="auto" w:fill="FFFFFF"/>
            <w:vAlign w:val="center"/>
          </w:tcPr>
          <w:p w:rsidR="00945C74" w:rsidRDefault="00945C74">
            <w:pPr>
              <w:pStyle w:val="Other0"/>
              <w:shd w:val="clear" w:color="auto" w:fill="auto"/>
              <w:spacing w:line="240" w:lineRule="auto"/>
            </w:pPr>
          </w:p>
        </w:tc>
      </w:tr>
    </w:tbl>
    <w:p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tblPr>
      <w:tblGrid>
        <w:gridCol w:w="1589"/>
        <w:gridCol w:w="2035"/>
        <w:gridCol w:w="1541"/>
        <w:gridCol w:w="2635"/>
        <w:gridCol w:w="1872"/>
        <w:gridCol w:w="1133"/>
        <w:gridCol w:w="1685"/>
        <w:gridCol w:w="1157"/>
        <w:gridCol w:w="1166"/>
      </w:tblGrid>
      <w:tr w:rsidR="00945C74">
        <w:trPr>
          <w:trHeight w:hRule="exact" w:val="3029"/>
          <w:jc w:val="center"/>
        </w:trPr>
        <w:tc>
          <w:tcPr>
            <w:tcW w:w="1589"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4" w:lineRule="auto"/>
            </w:pPr>
            <w:r>
              <w:rPr>
                <w:rStyle w:val="Other"/>
                <w:b/>
                <w:bCs/>
                <w:color w:val="000000"/>
              </w:rPr>
              <w:lastRenderedPageBreak/>
              <w:t>Uspostava modela za upravljanje učincima od upravljanja i raspolaganja državnom imovinom</w:t>
            </w:r>
          </w:p>
        </w:tc>
        <w:tc>
          <w:tcPr>
            <w:tcW w:w="2035"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4" w:lineRule="auto"/>
              <w:jc w:val="left"/>
            </w:pPr>
            <w:r>
              <w:rPr>
                <w:rStyle w:val="Other"/>
                <w:color w:val="000000"/>
              </w:rPr>
              <w:t>-&gt; Zakon o upravljanju državnom imovinom</w:t>
            </w:r>
          </w:p>
          <w:p w:rsidR="00945C74" w:rsidRDefault="00945C74">
            <w:pPr>
              <w:pStyle w:val="Other0"/>
              <w:shd w:val="clear" w:color="auto" w:fill="auto"/>
              <w:spacing w:after="340" w:line="264" w:lineRule="auto"/>
              <w:jc w:val="left"/>
            </w:pPr>
            <w:r>
              <w:rPr>
                <w:rStyle w:val="Other"/>
                <w:color w:val="000000"/>
              </w:rPr>
              <w:t>(NN 52/18)</w:t>
            </w:r>
          </w:p>
          <w:p w:rsidR="00945C74" w:rsidRDefault="00945C74">
            <w:pPr>
              <w:pStyle w:val="Other0"/>
              <w:shd w:val="clear" w:color="auto" w:fill="auto"/>
              <w:spacing w:after="160" w:line="264" w:lineRule="auto"/>
              <w:jc w:val="left"/>
            </w:pPr>
            <w:r>
              <w:rPr>
                <w:rStyle w:val="Other"/>
                <w:color w:val="000000"/>
              </w:rPr>
              <w:t>-&gt; Zakon o Središnjem registru državne imovine (NN 112/18)</w:t>
            </w:r>
          </w:p>
          <w:p w:rsidR="00945C74" w:rsidRDefault="00945C74">
            <w:pPr>
              <w:pStyle w:val="Other0"/>
              <w:shd w:val="clear" w:color="auto" w:fill="auto"/>
              <w:spacing w:after="160" w:line="264" w:lineRule="auto"/>
              <w:jc w:val="left"/>
            </w:pPr>
            <w:r>
              <w:rPr>
                <w:rStyle w:val="Other"/>
                <w:color w:val="000000"/>
              </w:rPr>
              <w:t>-&gt; Uredba o</w:t>
            </w:r>
            <w:r w:rsidR="0069612A">
              <w:rPr>
                <w:rStyle w:val="Other"/>
                <w:color w:val="000000"/>
              </w:rPr>
              <w:t xml:space="preserve"> </w:t>
            </w:r>
            <w:r>
              <w:rPr>
                <w:rStyle w:val="Other"/>
                <w:color w:val="000000"/>
              </w:rPr>
              <w:t>Središnjem registru državne imovine (NN 3/20)</w:t>
            </w:r>
          </w:p>
          <w:p w:rsidR="00945C74" w:rsidRDefault="00945C74">
            <w:pPr>
              <w:pStyle w:val="Other0"/>
              <w:shd w:val="clear" w:color="auto" w:fill="auto"/>
              <w:spacing w:after="260" w:line="264" w:lineRule="auto"/>
              <w:jc w:val="left"/>
            </w:pPr>
            <w:r>
              <w:rPr>
                <w:rStyle w:val="Other"/>
                <w:color w:val="000000"/>
              </w:rPr>
              <w:t>-&gt;Pravilnik o načinu vođenja evidencije državne imovine (NN 101/18)</w:t>
            </w:r>
          </w:p>
        </w:tc>
        <w:tc>
          <w:tcPr>
            <w:tcW w:w="1541"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4" w:lineRule="auto"/>
            </w:pPr>
            <w:r>
              <w:rPr>
                <w:rStyle w:val="Other"/>
                <w:color w:val="000000"/>
              </w:rPr>
              <w:t>1.</w:t>
            </w:r>
            <w:r w:rsidR="00C17EDD">
              <w:rPr>
                <w:rStyle w:val="Other"/>
                <w:color w:val="000000"/>
              </w:rPr>
              <w:t xml:space="preserve"> </w:t>
            </w:r>
            <w:r>
              <w:rPr>
                <w:rStyle w:val="Other"/>
                <w:color w:val="000000"/>
              </w:rPr>
              <w:t>Podatkovna i programska nadogradnja postojećih internih baza podataka/aplikacija</w:t>
            </w:r>
          </w:p>
        </w:tc>
        <w:tc>
          <w:tcPr>
            <w:tcW w:w="2635"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4" w:lineRule="auto"/>
              <w:jc w:val="left"/>
            </w:pPr>
            <w:r>
              <w:rPr>
                <w:rStyle w:val="Other"/>
                <w:color w:val="000000"/>
              </w:rPr>
              <w:t>Rad na uspostavi modela za upravljanje učincima od upravljanja i upošljavanja učinaka od upravljanja i raspolaganja imovinom u razvojne projekte , u skladu sa zahtjevima podatkovne strukture ISUDIO i odredbi Zakona o Središnjem registru državne imovine i podzakonskih akata koji proizlaze iz Zakona o Središnjem registru državne imovine ******</w:t>
            </w:r>
          </w:p>
        </w:tc>
        <w:tc>
          <w:tcPr>
            <w:tcW w:w="1872"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4" w:lineRule="auto"/>
              <w:jc w:val="left"/>
            </w:pPr>
            <w:r>
              <w:rPr>
                <w:rStyle w:val="Other"/>
                <w:color w:val="000000"/>
              </w:rPr>
              <w:t>Standardiziran i metodološki razrađen podatkovni i programski model za upravljanje učincima od upravljanja i raspolaganja imovinom u razvojne projekte</w:t>
            </w:r>
          </w:p>
        </w:tc>
        <w:tc>
          <w:tcPr>
            <w:tcW w:w="1133"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w:t>
            </w:r>
          </w:p>
        </w:tc>
        <w:tc>
          <w:tcPr>
            <w:tcW w:w="1685" w:type="dxa"/>
            <w:tcBorders>
              <w:top w:val="single" w:sz="4" w:space="0" w:color="auto"/>
              <w:left w:val="single" w:sz="4" w:space="0" w:color="auto"/>
              <w:bottom w:val="nil"/>
              <w:right w:val="nil"/>
            </w:tcBorders>
            <w:shd w:val="clear" w:color="auto" w:fill="FFFFFF"/>
            <w:vAlign w:val="center"/>
          </w:tcPr>
          <w:p w:rsidR="00945C74" w:rsidRDefault="00945C74">
            <w:pPr>
              <w:pStyle w:val="Other0"/>
              <w:numPr>
                <w:ilvl w:val="0"/>
                <w:numId w:val="21"/>
              </w:numPr>
              <w:shd w:val="clear" w:color="auto" w:fill="auto"/>
              <w:tabs>
                <w:tab w:val="left" w:pos="134"/>
              </w:tabs>
              <w:spacing w:line="264" w:lineRule="auto"/>
            </w:pPr>
            <w:r>
              <w:rPr>
                <w:rStyle w:val="Other"/>
                <w:color w:val="000000"/>
              </w:rPr>
              <w:t>Pojavni oblici nekretnina:</w:t>
            </w:r>
          </w:p>
          <w:p w:rsidR="0069612A" w:rsidRDefault="0069612A" w:rsidP="0069612A">
            <w:pPr>
              <w:pStyle w:val="Other0"/>
              <w:shd w:val="clear" w:color="auto" w:fill="auto"/>
              <w:spacing w:line="264" w:lineRule="auto"/>
              <w:rPr>
                <w:rStyle w:val="Other"/>
                <w:color w:val="000000"/>
              </w:rPr>
            </w:pPr>
          </w:p>
          <w:p w:rsidR="0069612A" w:rsidRDefault="00945C74" w:rsidP="0069612A">
            <w:pPr>
              <w:pStyle w:val="Other0"/>
              <w:shd w:val="clear" w:color="auto" w:fill="auto"/>
              <w:spacing w:line="264" w:lineRule="auto"/>
              <w:rPr>
                <w:rStyle w:val="Other"/>
                <w:color w:val="000000"/>
              </w:rPr>
            </w:pPr>
            <w:r>
              <w:rPr>
                <w:rStyle w:val="Other"/>
                <w:color w:val="000000"/>
              </w:rPr>
              <w:t xml:space="preserve">Polazna:1 </w:t>
            </w:r>
          </w:p>
          <w:p w:rsidR="00945C74" w:rsidRDefault="00945C74">
            <w:pPr>
              <w:pStyle w:val="Other0"/>
              <w:shd w:val="clear" w:color="auto" w:fill="auto"/>
              <w:spacing w:after="160" w:line="264" w:lineRule="auto"/>
            </w:pPr>
            <w:r>
              <w:rPr>
                <w:rStyle w:val="Other"/>
                <w:color w:val="000000"/>
              </w:rPr>
              <w:t>Ciljana: 1</w:t>
            </w:r>
          </w:p>
          <w:p w:rsidR="00945C74" w:rsidRDefault="00945C74">
            <w:pPr>
              <w:pStyle w:val="Other0"/>
              <w:numPr>
                <w:ilvl w:val="0"/>
                <w:numId w:val="21"/>
              </w:numPr>
              <w:shd w:val="clear" w:color="auto" w:fill="auto"/>
              <w:tabs>
                <w:tab w:val="left" w:pos="139"/>
              </w:tabs>
              <w:spacing w:line="264" w:lineRule="auto"/>
            </w:pPr>
            <w:r>
              <w:rPr>
                <w:rStyle w:val="Other"/>
                <w:color w:val="000000"/>
              </w:rPr>
              <w:t>Pojavni oblici financijske imovine (dionice, poslovni udjeli i vrijednosni papiri):</w:t>
            </w:r>
          </w:p>
          <w:p w:rsidR="0069612A" w:rsidRDefault="0069612A" w:rsidP="0069612A">
            <w:pPr>
              <w:pStyle w:val="Other0"/>
              <w:shd w:val="clear" w:color="auto" w:fill="auto"/>
              <w:spacing w:line="264" w:lineRule="auto"/>
              <w:rPr>
                <w:rStyle w:val="Other"/>
                <w:color w:val="000000"/>
              </w:rPr>
            </w:pPr>
          </w:p>
          <w:p w:rsidR="0069612A" w:rsidRDefault="00945C74" w:rsidP="0069612A">
            <w:pPr>
              <w:pStyle w:val="Other0"/>
              <w:shd w:val="clear" w:color="auto" w:fill="auto"/>
              <w:spacing w:line="264" w:lineRule="auto"/>
              <w:rPr>
                <w:rStyle w:val="Other"/>
                <w:color w:val="000000"/>
              </w:rPr>
            </w:pPr>
            <w:r>
              <w:rPr>
                <w:rStyle w:val="Other"/>
                <w:color w:val="000000"/>
              </w:rPr>
              <w:t xml:space="preserve">Polazna:1 </w:t>
            </w:r>
          </w:p>
          <w:p w:rsidR="00945C74" w:rsidRDefault="00945C74">
            <w:pPr>
              <w:pStyle w:val="Other0"/>
              <w:shd w:val="clear" w:color="auto" w:fill="auto"/>
              <w:spacing w:after="160" w:line="264" w:lineRule="auto"/>
            </w:pPr>
            <w:r>
              <w:rPr>
                <w:rStyle w:val="Other"/>
                <w:color w:val="000000"/>
              </w:rPr>
              <w:t>Ciljana: 1</w:t>
            </w:r>
          </w:p>
          <w:p w:rsidR="00945C74" w:rsidRDefault="00945C74">
            <w:pPr>
              <w:pStyle w:val="Other0"/>
              <w:numPr>
                <w:ilvl w:val="0"/>
                <w:numId w:val="21"/>
              </w:numPr>
              <w:shd w:val="clear" w:color="auto" w:fill="auto"/>
              <w:tabs>
                <w:tab w:val="left" w:pos="130"/>
              </w:tabs>
              <w:spacing w:line="264" w:lineRule="auto"/>
            </w:pPr>
            <w:r>
              <w:rPr>
                <w:rStyle w:val="Other"/>
                <w:color w:val="000000"/>
              </w:rPr>
              <w:t>Pojavni oblici pokretnina:</w:t>
            </w:r>
          </w:p>
          <w:p w:rsidR="0069612A" w:rsidRDefault="0069612A" w:rsidP="0069612A">
            <w:pPr>
              <w:pStyle w:val="Other0"/>
              <w:shd w:val="clear" w:color="auto" w:fill="auto"/>
              <w:spacing w:line="264" w:lineRule="auto"/>
              <w:rPr>
                <w:rStyle w:val="Other"/>
                <w:color w:val="000000"/>
              </w:rPr>
            </w:pPr>
          </w:p>
          <w:p w:rsidR="0069612A" w:rsidRDefault="00945C74" w:rsidP="0069612A">
            <w:pPr>
              <w:pStyle w:val="Other0"/>
              <w:shd w:val="clear" w:color="auto" w:fill="auto"/>
              <w:spacing w:line="264" w:lineRule="auto"/>
              <w:rPr>
                <w:rStyle w:val="Other"/>
                <w:color w:val="000000"/>
              </w:rPr>
            </w:pPr>
            <w:r>
              <w:rPr>
                <w:rStyle w:val="Other"/>
                <w:color w:val="000000"/>
              </w:rPr>
              <w:t xml:space="preserve">Polazna:1 </w:t>
            </w:r>
          </w:p>
          <w:p w:rsidR="00945C74" w:rsidRDefault="00945C74">
            <w:pPr>
              <w:pStyle w:val="Other0"/>
              <w:shd w:val="clear" w:color="auto" w:fill="auto"/>
              <w:spacing w:after="160" w:line="264" w:lineRule="auto"/>
            </w:pPr>
            <w:r>
              <w:rPr>
                <w:rStyle w:val="Other"/>
                <w:color w:val="000000"/>
              </w:rPr>
              <w:t>Ciljana: 1</w:t>
            </w:r>
          </w:p>
        </w:tc>
        <w:tc>
          <w:tcPr>
            <w:tcW w:w="1157" w:type="dxa"/>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1166" w:type="dxa"/>
            <w:tcBorders>
              <w:top w:val="single" w:sz="4" w:space="0" w:color="auto"/>
              <w:left w:val="single" w:sz="4" w:space="0" w:color="auto"/>
              <w:bottom w:val="nil"/>
              <w:right w:val="single" w:sz="4" w:space="0" w:color="auto"/>
            </w:tcBorders>
            <w:shd w:val="clear" w:color="auto" w:fill="FFFFFF"/>
          </w:tcPr>
          <w:p w:rsidR="00945C74" w:rsidRDefault="00945C74">
            <w:pPr>
              <w:rPr>
                <w:color w:val="auto"/>
                <w:sz w:val="10"/>
                <w:szCs w:val="10"/>
              </w:rPr>
            </w:pPr>
          </w:p>
        </w:tc>
      </w:tr>
      <w:tr w:rsidR="00945C74">
        <w:trPr>
          <w:trHeight w:hRule="exact" w:val="1613"/>
          <w:jc w:val="center"/>
        </w:trPr>
        <w:tc>
          <w:tcPr>
            <w:tcW w:w="1589" w:type="dxa"/>
            <w:vMerge/>
            <w:tcBorders>
              <w:top w:val="nil"/>
              <w:left w:val="single" w:sz="4" w:space="0" w:color="auto"/>
              <w:bottom w:val="single" w:sz="4" w:space="0" w:color="auto"/>
              <w:right w:val="nil"/>
            </w:tcBorders>
            <w:shd w:val="clear" w:color="auto" w:fill="FFFFFF"/>
            <w:vAlign w:val="center"/>
          </w:tcPr>
          <w:p w:rsidR="00945C74" w:rsidRDefault="00945C74">
            <w:pPr>
              <w:rPr>
                <w:color w:val="auto"/>
                <w:sz w:val="10"/>
                <w:szCs w:val="10"/>
              </w:rPr>
            </w:pPr>
          </w:p>
        </w:tc>
        <w:tc>
          <w:tcPr>
            <w:tcW w:w="2035" w:type="dxa"/>
            <w:vMerge/>
            <w:tcBorders>
              <w:top w:val="nil"/>
              <w:left w:val="single" w:sz="4" w:space="0" w:color="auto"/>
              <w:bottom w:val="single" w:sz="4" w:space="0" w:color="auto"/>
              <w:right w:val="nil"/>
            </w:tcBorders>
            <w:shd w:val="clear" w:color="auto" w:fill="FFFFFF"/>
            <w:vAlign w:val="center"/>
          </w:tcPr>
          <w:p w:rsidR="00945C74" w:rsidRDefault="00945C74">
            <w:pPr>
              <w:rPr>
                <w:color w:val="auto"/>
                <w:sz w:val="10"/>
                <w:szCs w:val="10"/>
              </w:rPr>
            </w:pPr>
          </w:p>
        </w:tc>
        <w:tc>
          <w:tcPr>
            <w:tcW w:w="1541"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4" w:lineRule="auto"/>
            </w:pPr>
            <w:r>
              <w:rPr>
                <w:rStyle w:val="Other"/>
                <w:color w:val="000000"/>
              </w:rPr>
              <w:t>2. Revidiranje internih akata</w:t>
            </w:r>
          </w:p>
        </w:tc>
        <w:tc>
          <w:tcPr>
            <w:tcW w:w="2635"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4" w:lineRule="auto"/>
              <w:jc w:val="left"/>
            </w:pPr>
            <w:r>
              <w:rPr>
                <w:rStyle w:val="Other"/>
                <w:color w:val="000000"/>
              </w:rPr>
              <w:t>Revidiranje internih akata (Pravilnika i Odluka) koje MPUGDI primjenjuje u procesu izrade cjelovite interne evidencije državne imovine kojom upravlja MPUGDI, a na crti usklađivanja sa odredbama Zakona o Središnjem registru državne imovine i podzakonskih akata koji proizlaze iz Zakona o Središnjem registru državne imovine</w:t>
            </w:r>
          </w:p>
        </w:tc>
        <w:tc>
          <w:tcPr>
            <w:tcW w:w="1872"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40" w:lineRule="auto"/>
              <w:jc w:val="left"/>
            </w:pPr>
            <w:r>
              <w:rPr>
                <w:rStyle w:val="Other"/>
                <w:color w:val="000000"/>
              </w:rPr>
              <w:t>Revidirani interni akti****</w:t>
            </w:r>
          </w:p>
        </w:tc>
        <w:tc>
          <w:tcPr>
            <w:tcW w:w="1133"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w:t>
            </w:r>
          </w:p>
        </w:tc>
        <w:tc>
          <w:tcPr>
            <w:tcW w:w="1685"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after="180" w:line="240" w:lineRule="auto"/>
            </w:pPr>
            <w:r>
              <w:rPr>
                <w:rStyle w:val="Other"/>
                <w:color w:val="000000"/>
              </w:rPr>
              <w:t>Polazna: 2</w:t>
            </w:r>
          </w:p>
          <w:p w:rsidR="00945C74" w:rsidRDefault="00945C74">
            <w:pPr>
              <w:pStyle w:val="Other0"/>
              <w:shd w:val="clear" w:color="auto" w:fill="auto"/>
              <w:spacing w:line="240" w:lineRule="auto"/>
            </w:pPr>
            <w:r>
              <w:rPr>
                <w:rStyle w:val="Other"/>
                <w:color w:val="000000"/>
              </w:rPr>
              <w:t>Ciljana: 2</w:t>
            </w:r>
          </w:p>
        </w:tc>
        <w:tc>
          <w:tcPr>
            <w:tcW w:w="1157" w:type="dxa"/>
            <w:tcBorders>
              <w:top w:val="single" w:sz="4" w:space="0" w:color="auto"/>
              <w:left w:val="single" w:sz="4" w:space="0" w:color="auto"/>
              <w:bottom w:val="single" w:sz="4" w:space="0" w:color="auto"/>
              <w:right w:val="nil"/>
            </w:tcBorders>
            <w:shd w:val="clear" w:color="auto" w:fill="FFFFFF"/>
          </w:tcPr>
          <w:p w:rsidR="00945C74" w:rsidRDefault="00945C74">
            <w:pPr>
              <w:rPr>
                <w:color w:val="auto"/>
                <w:sz w:val="10"/>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945C74" w:rsidRDefault="00945C74">
            <w:pPr>
              <w:rPr>
                <w:color w:val="auto"/>
                <w:sz w:val="10"/>
                <w:szCs w:val="10"/>
              </w:rPr>
            </w:pPr>
          </w:p>
        </w:tc>
      </w:tr>
    </w:tbl>
    <w:p w:rsidR="00945C74" w:rsidRDefault="00945C74">
      <w:pPr>
        <w:spacing w:after="199" w:line="1" w:lineRule="exact"/>
        <w:rPr>
          <w:color w:val="auto"/>
        </w:rPr>
      </w:pPr>
    </w:p>
    <w:p w:rsidR="00945C74" w:rsidRDefault="00945C74">
      <w:pPr>
        <w:pStyle w:val="BodyText"/>
        <w:shd w:val="clear" w:color="auto" w:fill="auto"/>
        <w:spacing w:line="266" w:lineRule="auto"/>
        <w:jc w:val="both"/>
      </w:pPr>
      <w:r>
        <w:rPr>
          <w:rStyle w:val="BodyTextChar1"/>
          <w:color w:val="000000"/>
        </w:rPr>
        <w:t>* Polaznu vrijednost pokazatelja rezultata predstavlja ciljana vrijednost za 2020. godinu iz Godišnjeg plana upravljanja državnom imovinom za 2020. godinu, ciljanu vrijednost predstavlja planirana vrijednost na dan 31.12.2021.</w:t>
      </w:r>
    </w:p>
    <w:p w:rsidR="00945C74" w:rsidRDefault="00945C74">
      <w:pPr>
        <w:pStyle w:val="BodyText"/>
        <w:shd w:val="clear" w:color="auto" w:fill="auto"/>
        <w:spacing w:line="266" w:lineRule="auto"/>
      </w:pPr>
      <w:r>
        <w:rPr>
          <w:rStyle w:val="BodyTextChar1"/>
          <w:color w:val="000000"/>
        </w:rPr>
        <w:t xml:space="preserve">** Danom stupanja na snagu Zakona o Središnjem registru državne imovine, 22.12.2018. (NN 112/18) Središnji državni ured za razvoj digitalnog društva (SDURDD) postalo je nadležno tijelo za vođenje Središnjeg registra, odnosno preuzima od Ministarstva državne imovine poslove vođenja Središnjeg registra, opremu, pismohranu i drugu dokumentaciju Ministarstva vezanu za vođenje Središnjeg registra, sredstva za rad, financijska sredstva te prava i obveze Ministarstva državne imovine vezane za vođenje Središnjeg registra, kao i državne službenike Ministarstva državne imovine koji su obavljali preuzete poslove vezane za Središnji registar. Slijedom odredbi Zakona, Sporazum o preuzimanju opreme, pismohrane i druge dokumentacije za vođenje Središnjeg registra državne imovine, sredstava za rad, financijskih sredstava te prava i obveza za vođenje Središnjeg registra, potpisan je od strane SDURDD i MDI-a u veljači 2019., a potom je potpisan i Zapisnik o primopredaji Središnjeg registra državne imovine. Više o Središnjem registru državne imovine vidjeti na: </w:t>
      </w:r>
      <w:hyperlink r:id="rId21" w:history="1">
        <w:r>
          <w:rPr>
            <w:rStyle w:val="BodyTextChar1"/>
            <w:color w:val="000000"/>
          </w:rPr>
          <w:t>https://rdd.gov.hr/sredisnji-registar-drzavne-imovine/349</w:t>
        </w:r>
      </w:hyperlink>
    </w:p>
    <w:p w:rsidR="00945C74" w:rsidRDefault="00945C74">
      <w:pPr>
        <w:pStyle w:val="BodyText"/>
        <w:shd w:val="clear" w:color="auto" w:fill="auto"/>
        <w:spacing w:line="266" w:lineRule="auto"/>
      </w:pPr>
      <w:r>
        <w:rPr>
          <w:rStyle w:val="BodyTextChar1"/>
          <w:color w:val="000000"/>
        </w:rPr>
        <w:t xml:space="preserve">Uredba o Središnjem registru državne imovine (NN 3/20) donesena je u siječnju 2020. godine. Sukladno članku 5 Uredbe, očekuje se i donošenje Pravilnika o tehničkoj strukturi podataka i načinu upravljanja Središnjim registrom, kojeg donosi čelnik tijela državne uprave nadležnog za razvoj digitalnog društva. Aktivnost "Jednom mjesečno dostava i unos podataka o imovini kojom upravlja Ministarstvo u Središnji registar državne imovine" ovisi o puštanju u rad ISUDIO od strane SDURDD-a. Slijedom navedenog i ovisno o aktivnostima SDURDD-a u pogledu dogradnje Središnjeg registra državne imovine, opis aktivnosti će se mijenjati u "Dostava i unos podataka o imovini kojom upravlja Ministarstvo u Središnji registar državne imovine </w:t>
      </w:r>
      <w:r w:rsidRPr="008D5628">
        <w:rPr>
          <w:rStyle w:val="BodyTextChar1"/>
          <w:color w:val="000000"/>
          <w:lang w:eastAsia="en-US"/>
        </w:rPr>
        <w:t xml:space="preserve">(web </w:t>
      </w:r>
      <w:r>
        <w:rPr>
          <w:rStyle w:val="BodyTextChar1"/>
          <w:color w:val="000000"/>
        </w:rPr>
        <w:t>aplikaciju ISUDIO)" obzirom da će se dostava podataka vršiti po svakoj izvršenoj promjeni. Promjena naziva aktivnosti iziskivati će i redefiniranje pokazatelja rezultata. Ministarstvo jedan je od većeg broja obveznika dostave podataka u Središnji registar državne imovine, u skladu sa člankom 4 Zakona o Središnjem registru državne imovine kojim se definiraju obveznici.</w:t>
      </w:r>
    </w:p>
    <w:p w:rsidR="00945C74" w:rsidRDefault="00945C74">
      <w:pPr>
        <w:pStyle w:val="BodyText"/>
        <w:shd w:val="clear" w:color="auto" w:fill="auto"/>
        <w:spacing w:line="266" w:lineRule="auto"/>
      </w:pPr>
      <w:r>
        <w:rPr>
          <w:rStyle w:val="BodyTextChar1"/>
          <w:color w:val="000000"/>
        </w:rPr>
        <w:t>***</w:t>
      </w:r>
      <w:r w:rsidR="00080EF2">
        <w:rPr>
          <w:rStyle w:val="BodyTextChar1"/>
          <w:color w:val="000000"/>
        </w:rPr>
        <w:t xml:space="preserve"> </w:t>
      </w:r>
      <w:r>
        <w:rPr>
          <w:rStyle w:val="BodyTextChar1"/>
          <w:color w:val="000000"/>
        </w:rPr>
        <w:t xml:space="preserve">Ove polazne i ciljane vrijednosti (izražene u kumulativu) su </w:t>
      </w:r>
      <w:r w:rsidR="0069612A">
        <w:rPr>
          <w:rStyle w:val="BodyTextChar1"/>
          <w:color w:val="000000"/>
        </w:rPr>
        <w:t>sveobuhvatne</w:t>
      </w:r>
      <w:r>
        <w:rPr>
          <w:rStyle w:val="BodyTextChar1"/>
          <w:color w:val="000000"/>
        </w:rPr>
        <w:t xml:space="preserve"> za sve pojavne oblike imovine kojima upravlja MPUGDI obzirom da se podaci u Središnji registar državne imovine dostavljaju na razini institucije kojoj je povjereno pravo upravljanja kao obveznika dostave podataka, a ne njenih pojedinih ustrojstvenih jedinica. Upravo se iz tog razloga informacije navedene i razrađene u sklopu ovog posebnog cilja odnose i na pojedine aktivnosti navedene u okviru tablica koje se odnose na posebni cilj 1 - Učinkovito upravljanje nekretninama u vlasništvu RH kao i tablice koja s odnosi na posebni cilj 2 - Nastavak privatizacije trgovačkih društava u vlasništvu RH i unaprjeđenje upravljanja pravnim osobama od posebnog interesa za RH.</w:t>
      </w:r>
    </w:p>
    <w:p w:rsidR="00945C74" w:rsidRDefault="00945C74">
      <w:pPr>
        <w:pStyle w:val="BodyText"/>
        <w:shd w:val="clear" w:color="auto" w:fill="auto"/>
        <w:spacing w:line="266" w:lineRule="auto"/>
      </w:pPr>
      <w:r>
        <w:rPr>
          <w:rStyle w:val="BodyTextChar1"/>
          <w:color w:val="000000"/>
        </w:rPr>
        <w:t>**** Odnosi se na izradu prijedloga Pravilnika za pojavne oblike nekretnina i Pravilnika za pojavne oblike financijske imovine, odnosno redefiniranja postojećeg Pravilnika, a slijedom obveze dostavljanja i unosa podataka o pojavnim oblicima državne imovine kojom upravljaju nadležne ustrojstvene jedinice MPUGDI u Središnji registar državne imovine, sukladno klasifikaciji imovine i podatkovnoj strukturi iste u Središnjem registru prema propisima koji uređuju vođenje Središnjeg registra.</w:t>
      </w:r>
    </w:p>
    <w:p w:rsidR="0069612A" w:rsidRDefault="00945C74">
      <w:pPr>
        <w:pStyle w:val="BodyText"/>
        <w:shd w:val="clear" w:color="auto" w:fill="auto"/>
        <w:spacing w:line="266" w:lineRule="auto"/>
        <w:rPr>
          <w:rStyle w:val="BodyTextChar1"/>
          <w:color w:val="000000"/>
        </w:rPr>
      </w:pPr>
      <w:r>
        <w:rPr>
          <w:rStyle w:val="BodyTextChar1"/>
          <w:color w:val="000000"/>
        </w:rPr>
        <w:t xml:space="preserve">***** Ove polazne i ciljane vrijednosti nisu </w:t>
      </w:r>
      <w:r w:rsidR="0069612A">
        <w:rPr>
          <w:rStyle w:val="BodyTextChar1"/>
          <w:color w:val="000000"/>
        </w:rPr>
        <w:t>sveobuhvatne</w:t>
      </w:r>
      <w:r>
        <w:rPr>
          <w:rStyle w:val="BodyTextChar1"/>
          <w:color w:val="000000"/>
        </w:rPr>
        <w:t xml:space="preserve"> za sve pojavne oblike imovine kojima upravlja MPUGDI obzirom da je riječ o objedinjavanju podataka u internoj evidenciji Ministarstva prethodno slanju podataka u Središnji registar državne imovine. </w:t>
      </w:r>
    </w:p>
    <w:p w:rsidR="00945C74" w:rsidRDefault="00945C74">
      <w:pPr>
        <w:pStyle w:val="BodyText"/>
        <w:shd w:val="clear" w:color="auto" w:fill="auto"/>
        <w:spacing w:line="266" w:lineRule="auto"/>
      </w:pPr>
      <w:r>
        <w:rPr>
          <w:rStyle w:val="BodyTextChar1"/>
          <w:color w:val="000000"/>
        </w:rPr>
        <w:t>******</w:t>
      </w:r>
      <w:r w:rsidR="00080EF2">
        <w:rPr>
          <w:rStyle w:val="BodyTextChar1"/>
          <w:color w:val="000000"/>
        </w:rPr>
        <w:t xml:space="preserve"> </w:t>
      </w:r>
      <w:r>
        <w:rPr>
          <w:rStyle w:val="BodyTextChar1"/>
          <w:color w:val="000000"/>
        </w:rPr>
        <w:t>Člankom 5. Zakona određeni su ciljevi vođenja Središnjeg registra i između ostalih i cilj "praćenje koristi i učinaka upravljanja pojavnim oblicima imovine iz članka 2. stavka 2. Zakona."</w:t>
      </w:r>
      <w:r>
        <w:br w:type="page"/>
      </w:r>
    </w:p>
    <w:p w:rsidR="00945C74" w:rsidRDefault="00945C74">
      <w:pPr>
        <w:pStyle w:val="Heading10"/>
        <w:keepNext/>
        <w:keepLines/>
        <w:numPr>
          <w:ilvl w:val="0"/>
          <w:numId w:val="16"/>
        </w:numPr>
        <w:shd w:val="clear" w:color="auto" w:fill="auto"/>
        <w:tabs>
          <w:tab w:val="left" w:pos="498"/>
        </w:tabs>
        <w:spacing w:line="259" w:lineRule="auto"/>
      </w:pPr>
      <w:bookmarkStart w:id="7" w:name="bookmark6"/>
      <w:bookmarkStart w:id="8" w:name="bookmark7"/>
      <w:r>
        <w:rPr>
          <w:rStyle w:val="Heading1"/>
        </w:rPr>
        <w:lastRenderedPageBreak/>
        <w:t>Poseban cilj 6 - „Priprema, izrada i izvješćivanje o provedbi akata strateškog planiranja u upravnom području upravljanja državnom imovinom“</w:t>
      </w:r>
      <w:bookmarkEnd w:id="7"/>
      <w:bookmarkEnd w:id="8"/>
    </w:p>
    <w:tbl>
      <w:tblPr>
        <w:tblW w:w="0" w:type="auto"/>
        <w:jc w:val="center"/>
        <w:tblLayout w:type="fixed"/>
        <w:tblCellMar>
          <w:left w:w="0" w:type="dxa"/>
          <w:right w:w="0" w:type="dxa"/>
        </w:tblCellMar>
        <w:tblLook w:val="0000"/>
      </w:tblPr>
      <w:tblGrid>
        <w:gridCol w:w="1752"/>
        <w:gridCol w:w="1646"/>
        <w:gridCol w:w="1402"/>
        <w:gridCol w:w="3965"/>
        <w:gridCol w:w="1574"/>
        <w:gridCol w:w="1032"/>
        <w:gridCol w:w="1046"/>
        <w:gridCol w:w="1142"/>
        <w:gridCol w:w="1243"/>
      </w:tblGrid>
      <w:tr w:rsidR="00945C74">
        <w:trPr>
          <w:trHeight w:hRule="exact" w:val="504"/>
          <w:jc w:val="center"/>
        </w:trPr>
        <w:tc>
          <w:tcPr>
            <w:tcW w:w="14802" w:type="dxa"/>
            <w:gridSpan w:val="9"/>
            <w:tcBorders>
              <w:top w:val="single" w:sz="4" w:space="0" w:color="auto"/>
              <w:left w:val="single" w:sz="4" w:space="0" w:color="auto"/>
              <w:bottom w:val="nil"/>
              <w:right w:val="single" w:sz="4" w:space="0" w:color="auto"/>
            </w:tcBorders>
            <w:shd w:val="clear" w:color="auto" w:fill="66CBFF"/>
            <w:vAlign w:val="bottom"/>
          </w:tcPr>
          <w:p w:rsidR="0069612A" w:rsidRDefault="00945C74">
            <w:pPr>
              <w:pStyle w:val="Other0"/>
              <w:shd w:val="clear" w:color="auto" w:fill="auto"/>
              <w:spacing w:line="233" w:lineRule="auto"/>
              <w:rPr>
                <w:rStyle w:val="Other"/>
                <w:b/>
                <w:bCs/>
                <w:color w:val="000000"/>
                <w:sz w:val="20"/>
                <w:szCs w:val="20"/>
              </w:rPr>
            </w:pPr>
            <w:r>
              <w:rPr>
                <w:rStyle w:val="Other"/>
                <w:b/>
                <w:bCs/>
                <w:color w:val="FF0000"/>
                <w:sz w:val="20"/>
                <w:szCs w:val="20"/>
              </w:rPr>
              <w:t xml:space="preserve">PRILOG 6: </w:t>
            </w:r>
            <w:r>
              <w:rPr>
                <w:rStyle w:val="Other"/>
                <w:b/>
                <w:bCs/>
                <w:color w:val="000000"/>
                <w:sz w:val="20"/>
                <w:szCs w:val="20"/>
              </w:rPr>
              <w:t xml:space="preserve">POSEBAN CILJ 6. Priprema, izrada i izvješćivanje o provedbi akata strateškog planiranja u upravnom području upravljanja državnom imovinom </w:t>
            </w:r>
          </w:p>
          <w:p w:rsidR="00945C74" w:rsidRDefault="00945C74">
            <w:pPr>
              <w:pStyle w:val="Other0"/>
              <w:shd w:val="clear" w:color="auto" w:fill="auto"/>
              <w:spacing w:line="233" w:lineRule="auto"/>
              <w:rPr>
                <w:sz w:val="20"/>
                <w:szCs w:val="20"/>
              </w:rPr>
            </w:pPr>
            <w:r>
              <w:rPr>
                <w:rStyle w:val="Other"/>
                <w:b/>
                <w:bCs/>
                <w:color w:val="000000"/>
                <w:sz w:val="20"/>
                <w:szCs w:val="20"/>
              </w:rPr>
              <w:t>Razdoblje: siječanj - prosinac 2021.</w:t>
            </w:r>
          </w:p>
        </w:tc>
      </w:tr>
      <w:tr w:rsidR="00945C74">
        <w:trPr>
          <w:trHeight w:hRule="exact" w:val="1003"/>
          <w:jc w:val="center"/>
        </w:trPr>
        <w:tc>
          <w:tcPr>
            <w:tcW w:w="1752"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rPr>
                <w:sz w:val="15"/>
                <w:szCs w:val="15"/>
              </w:rPr>
            </w:pPr>
            <w:r>
              <w:rPr>
                <w:rStyle w:val="Other"/>
                <w:b/>
                <w:bCs/>
                <w:color w:val="000000"/>
                <w:sz w:val="15"/>
                <w:szCs w:val="15"/>
              </w:rPr>
              <w:t>MJERA</w:t>
            </w:r>
          </w:p>
        </w:tc>
        <w:tc>
          <w:tcPr>
            <w:tcW w:w="1646"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52" w:lineRule="auto"/>
              <w:rPr>
                <w:sz w:val="15"/>
                <w:szCs w:val="15"/>
              </w:rPr>
            </w:pPr>
            <w:r>
              <w:rPr>
                <w:rStyle w:val="Other"/>
                <w:b/>
                <w:bCs/>
                <w:color w:val="000000"/>
                <w:sz w:val="15"/>
                <w:szCs w:val="15"/>
              </w:rPr>
              <w:t>PRAVNO/UPRAVNI INSTRUMENTI PROVEDBE MJERE</w:t>
            </w:r>
          </w:p>
        </w:tc>
        <w:tc>
          <w:tcPr>
            <w:tcW w:w="1402"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54" w:lineRule="auto"/>
              <w:ind w:firstLine="260"/>
              <w:jc w:val="left"/>
              <w:rPr>
                <w:sz w:val="15"/>
                <w:szCs w:val="15"/>
              </w:rPr>
            </w:pPr>
            <w:r>
              <w:rPr>
                <w:rStyle w:val="Other"/>
                <w:b/>
                <w:bCs/>
                <w:color w:val="000000"/>
                <w:sz w:val="15"/>
                <w:szCs w:val="15"/>
              </w:rPr>
              <w:t>AKTIVNOSTI/ NAČIN OSTVARENJA</w:t>
            </w:r>
          </w:p>
        </w:tc>
        <w:tc>
          <w:tcPr>
            <w:tcW w:w="3965"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rPr>
                <w:sz w:val="15"/>
                <w:szCs w:val="15"/>
              </w:rPr>
            </w:pPr>
            <w:r>
              <w:rPr>
                <w:rStyle w:val="Other"/>
                <w:b/>
                <w:bCs/>
                <w:color w:val="000000"/>
                <w:sz w:val="15"/>
                <w:szCs w:val="15"/>
              </w:rPr>
              <w:t>OPIS AKTIVNOSTI</w:t>
            </w:r>
          </w:p>
        </w:tc>
        <w:tc>
          <w:tcPr>
            <w:tcW w:w="1574"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rPr>
                <w:sz w:val="15"/>
                <w:szCs w:val="15"/>
              </w:rPr>
            </w:pPr>
            <w:r>
              <w:rPr>
                <w:rStyle w:val="Other"/>
                <w:b/>
                <w:bCs/>
                <w:color w:val="000000"/>
                <w:sz w:val="15"/>
                <w:szCs w:val="15"/>
              </w:rPr>
              <w:t>POKAZATELJI</w:t>
            </w:r>
          </w:p>
          <w:p w:rsidR="00945C74" w:rsidRDefault="00945C74">
            <w:pPr>
              <w:pStyle w:val="Other0"/>
              <w:shd w:val="clear" w:color="auto" w:fill="auto"/>
              <w:spacing w:line="240" w:lineRule="auto"/>
              <w:rPr>
                <w:sz w:val="15"/>
                <w:szCs w:val="15"/>
              </w:rPr>
            </w:pPr>
            <w:r>
              <w:rPr>
                <w:rStyle w:val="Other"/>
                <w:b/>
                <w:bCs/>
                <w:color w:val="000000"/>
                <w:sz w:val="15"/>
                <w:szCs w:val="15"/>
              </w:rPr>
              <w:t>REZULTATA</w:t>
            </w:r>
          </w:p>
        </w:tc>
        <w:tc>
          <w:tcPr>
            <w:tcW w:w="1032" w:type="dxa"/>
            <w:tcBorders>
              <w:top w:val="single" w:sz="4" w:space="0" w:color="auto"/>
              <w:left w:val="single" w:sz="4" w:space="0" w:color="auto"/>
              <w:bottom w:val="nil"/>
              <w:right w:val="nil"/>
            </w:tcBorders>
            <w:shd w:val="clear" w:color="auto" w:fill="66CBFF"/>
          </w:tcPr>
          <w:p w:rsidR="00945C74" w:rsidRDefault="00945C74">
            <w:pPr>
              <w:pStyle w:val="Other0"/>
              <w:shd w:val="clear" w:color="auto" w:fill="auto"/>
              <w:spacing w:before="100" w:line="252" w:lineRule="auto"/>
              <w:rPr>
                <w:sz w:val="15"/>
                <w:szCs w:val="15"/>
              </w:rPr>
            </w:pPr>
            <w:r>
              <w:rPr>
                <w:rStyle w:val="Other"/>
                <w:b/>
                <w:bCs/>
                <w:color w:val="000000"/>
                <w:sz w:val="15"/>
                <w:szCs w:val="15"/>
              </w:rPr>
              <w:t>MJERNA</w:t>
            </w:r>
          </w:p>
          <w:p w:rsidR="00945C74" w:rsidRDefault="00945C74">
            <w:pPr>
              <w:pStyle w:val="Other0"/>
              <w:shd w:val="clear" w:color="auto" w:fill="auto"/>
              <w:spacing w:line="252" w:lineRule="auto"/>
              <w:rPr>
                <w:sz w:val="15"/>
                <w:szCs w:val="15"/>
              </w:rPr>
            </w:pPr>
            <w:r>
              <w:rPr>
                <w:rStyle w:val="Other"/>
                <w:b/>
                <w:bCs/>
                <w:color w:val="000000"/>
                <w:sz w:val="15"/>
                <w:szCs w:val="15"/>
              </w:rPr>
              <w:t>JEDINICA</w:t>
            </w:r>
            <w:r w:rsidR="00A24820">
              <w:rPr>
                <w:rStyle w:val="Other"/>
                <w:b/>
                <w:bCs/>
                <w:color w:val="000000"/>
                <w:sz w:val="15"/>
                <w:szCs w:val="15"/>
              </w:rPr>
              <w:t xml:space="preserve"> </w:t>
            </w:r>
            <w:r>
              <w:rPr>
                <w:rStyle w:val="Other"/>
                <w:b/>
                <w:bCs/>
                <w:color w:val="000000"/>
                <w:sz w:val="15"/>
                <w:szCs w:val="15"/>
              </w:rPr>
              <w:t>ZA POKAZATELJ REZULTATA</w:t>
            </w:r>
          </w:p>
        </w:tc>
        <w:tc>
          <w:tcPr>
            <w:tcW w:w="1046" w:type="dxa"/>
            <w:tcBorders>
              <w:top w:val="single" w:sz="4" w:space="0" w:color="auto"/>
              <w:left w:val="single" w:sz="4" w:space="0" w:color="auto"/>
              <w:bottom w:val="nil"/>
              <w:right w:val="nil"/>
            </w:tcBorders>
            <w:shd w:val="clear" w:color="auto" w:fill="66CBFF"/>
            <w:vAlign w:val="bottom"/>
          </w:tcPr>
          <w:p w:rsidR="00945C74" w:rsidRDefault="00945C74">
            <w:pPr>
              <w:pStyle w:val="Other0"/>
              <w:shd w:val="clear" w:color="auto" w:fill="auto"/>
              <w:spacing w:line="240" w:lineRule="auto"/>
              <w:rPr>
                <w:sz w:val="15"/>
                <w:szCs w:val="15"/>
              </w:rPr>
            </w:pPr>
            <w:r>
              <w:rPr>
                <w:rStyle w:val="Other"/>
                <w:b/>
                <w:bCs/>
                <w:color w:val="000000"/>
                <w:sz w:val="15"/>
                <w:szCs w:val="15"/>
              </w:rPr>
              <w:t>POLAZNA</w:t>
            </w:r>
          </w:p>
          <w:p w:rsidR="00945C74" w:rsidRDefault="00945C74">
            <w:pPr>
              <w:pStyle w:val="Other0"/>
              <w:shd w:val="clear" w:color="auto" w:fill="auto"/>
              <w:spacing w:line="240" w:lineRule="auto"/>
              <w:rPr>
                <w:sz w:val="15"/>
                <w:szCs w:val="15"/>
              </w:rPr>
            </w:pPr>
            <w:r>
              <w:rPr>
                <w:rStyle w:val="Other"/>
                <w:b/>
                <w:bCs/>
                <w:color w:val="000000"/>
                <w:sz w:val="15"/>
                <w:szCs w:val="15"/>
              </w:rPr>
              <w:t>I CILJANA VRIJEDNOST</w:t>
            </w:r>
          </w:p>
          <w:p w:rsidR="00945C74" w:rsidRDefault="00945C74">
            <w:pPr>
              <w:pStyle w:val="Other0"/>
              <w:shd w:val="clear" w:color="auto" w:fill="auto"/>
              <w:spacing w:line="240" w:lineRule="auto"/>
              <w:rPr>
                <w:sz w:val="15"/>
                <w:szCs w:val="15"/>
              </w:rPr>
            </w:pPr>
            <w:r>
              <w:rPr>
                <w:rStyle w:val="Other"/>
                <w:b/>
                <w:bCs/>
                <w:color w:val="000000"/>
                <w:sz w:val="15"/>
                <w:szCs w:val="15"/>
              </w:rPr>
              <w:t>MJERNE</w:t>
            </w:r>
          </w:p>
          <w:p w:rsidR="00945C74" w:rsidRDefault="00945C74">
            <w:pPr>
              <w:pStyle w:val="Other0"/>
              <w:shd w:val="clear" w:color="auto" w:fill="auto"/>
              <w:spacing w:line="240" w:lineRule="auto"/>
              <w:rPr>
                <w:sz w:val="15"/>
                <w:szCs w:val="15"/>
              </w:rPr>
            </w:pPr>
            <w:r>
              <w:rPr>
                <w:rStyle w:val="Other"/>
                <w:b/>
                <w:bCs/>
                <w:color w:val="000000"/>
                <w:sz w:val="15"/>
                <w:szCs w:val="15"/>
              </w:rPr>
              <w:t>JEDINICE</w:t>
            </w:r>
          </w:p>
        </w:tc>
        <w:tc>
          <w:tcPr>
            <w:tcW w:w="1142"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rPr>
                <w:sz w:val="15"/>
                <w:szCs w:val="15"/>
              </w:rPr>
            </w:pPr>
            <w:r>
              <w:rPr>
                <w:rStyle w:val="Other"/>
                <w:b/>
                <w:bCs/>
                <w:color w:val="000000"/>
                <w:sz w:val="15"/>
                <w:szCs w:val="15"/>
              </w:rPr>
              <w:t>PROJEKT</w:t>
            </w:r>
          </w:p>
        </w:tc>
        <w:tc>
          <w:tcPr>
            <w:tcW w:w="1243" w:type="dxa"/>
            <w:tcBorders>
              <w:top w:val="single" w:sz="4" w:space="0" w:color="auto"/>
              <w:left w:val="single" w:sz="4" w:space="0" w:color="auto"/>
              <w:bottom w:val="nil"/>
              <w:right w:val="single" w:sz="4" w:space="0" w:color="auto"/>
            </w:tcBorders>
            <w:shd w:val="clear" w:color="auto" w:fill="66CBFF"/>
            <w:vAlign w:val="center"/>
          </w:tcPr>
          <w:p w:rsidR="00945C74" w:rsidRDefault="00945C74">
            <w:pPr>
              <w:pStyle w:val="Other0"/>
              <w:shd w:val="clear" w:color="auto" w:fill="auto"/>
              <w:spacing w:line="240" w:lineRule="auto"/>
              <w:rPr>
                <w:sz w:val="15"/>
                <w:szCs w:val="15"/>
              </w:rPr>
            </w:pPr>
            <w:r>
              <w:rPr>
                <w:rStyle w:val="Other"/>
                <w:b/>
                <w:bCs/>
                <w:color w:val="000000"/>
                <w:sz w:val="15"/>
                <w:szCs w:val="15"/>
              </w:rPr>
              <w:t>OPIS PROJEKTA</w:t>
            </w:r>
          </w:p>
        </w:tc>
      </w:tr>
      <w:tr w:rsidR="00945C74">
        <w:trPr>
          <w:trHeight w:hRule="exact" w:val="7286"/>
          <w:jc w:val="center"/>
        </w:trPr>
        <w:tc>
          <w:tcPr>
            <w:tcW w:w="1752"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4" w:lineRule="auto"/>
            </w:pPr>
            <w:r>
              <w:rPr>
                <w:rStyle w:val="Other"/>
                <w:b/>
                <w:bCs/>
                <w:color w:val="000000"/>
              </w:rPr>
              <w:t>Poboljšanje upravljanja državnom imovinom putem akata strateškog planiranja u upravnom području upravljanja državnom imovinom</w:t>
            </w:r>
          </w:p>
        </w:tc>
        <w:tc>
          <w:tcPr>
            <w:tcW w:w="1646"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after="160" w:line="264" w:lineRule="auto"/>
              <w:jc w:val="left"/>
            </w:pPr>
            <w:r>
              <w:rPr>
                <w:rStyle w:val="Other"/>
                <w:color w:val="000000"/>
              </w:rPr>
              <w:t>-&gt; Zakon o upravljanju državnom imovinom (NN 52/18)</w:t>
            </w:r>
          </w:p>
          <w:p w:rsidR="00945C74" w:rsidRDefault="00945C74">
            <w:pPr>
              <w:pStyle w:val="Other0"/>
              <w:shd w:val="clear" w:color="auto" w:fill="auto"/>
              <w:spacing w:after="160" w:line="264" w:lineRule="auto"/>
              <w:jc w:val="left"/>
            </w:pPr>
            <w:r>
              <w:rPr>
                <w:rStyle w:val="Other"/>
                <w:color w:val="000000"/>
              </w:rPr>
              <w:t>-&gt; Zakon o proračunu (NN 87/08, 136/12i 15/15)</w:t>
            </w:r>
          </w:p>
          <w:p w:rsidR="00945C74" w:rsidRDefault="00945C74">
            <w:pPr>
              <w:pStyle w:val="Other0"/>
              <w:shd w:val="clear" w:color="auto" w:fill="auto"/>
              <w:spacing w:line="264" w:lineRule="auto"/>
              <w:jc w:val="left"/>
            </w:pPr>
            <w:r>
              <w:rPr>
                <w:rStyle w:val="Other"/>
                <w:color w:val="000000"/>
              </w:rPr>
              <w:t>-&gt; Zakon o sustavu strateškog planiranja i upravljanja razvojem Republike Hrvatske</w:t>
            </w:r>
          </w:p>
          <w:p w:rsidR="00945C74" w:rsidRDefault="00945C74">
            <w:pPr>
              <w:pStyle w:val="Other0"/>
              <w:shd w:val="clear" w:color="auto" w:fill="auto"/>
              <w:spacing w:after="160" w:line="264" w:lineRule="auto"/>
              <w:jc w:val="left"/>
            </w:pPr>
            <w:r>
              <w:rPr>
                <w:rStyle w:val="Other"/>
                <w:color w:val="000000"/>
              </w:rPr>
              <w:t>(NN 123/17)</w:t>
            </w:r>
          </w:p>
          <w:p w:rsidR="00945C74" w:rsidRDefault="00945C74">
            <w:pPr>
              <w:pStyle w:val="Other0"/>
              <w:shd w:val="clear" w:color="auto" w:fill="auto"/>
              <w:spacing w:after="160" w:line="264" w:lineRule="auto"/>
              <w:jc w:val="left"/>
            </w:pPr>
            <w:r>
              <w:rPr>
                <w:rStyle w:val="Other"/>
                <w:color w:val="000000"/>
              </w:rPr>
              <w:t>-&gt; Uredba o smjernicama za izradu akata strateškog planiranja od nacionalnog značaja i od značaja za jedinice lokalne i područne (regionalne) samouprave (NN 89/18)</w:t>
            </w:r>
          </w:p>
          <w:p w:rsidR="00945C74" w:rsidRDefault="00945C74">
            <w:pPr>
              <w:pStyle w:val="Other0"/>
              <w:shd w:val="clear" w:color="auto" w:fill="auto"/>
              <w:spacing w:after="160" w:line="264" w:lineRule="auto"/>
              <w:jc w:val="left"/>
            </w:pPr>
            <w:r>
              <w:rPr>
                <w:rStyle w:val="Other"/>
                <w:color w:val="000000"/>
              </w:rPr>
              <w:t>-&gt; Uputa za izradu strateških planova za razdoblje 2020.</w:t>
            </w:r>
            <w:r>
              <w:rPr>
                <w:rStyle w:val="Other"/>
                <w:color w:val="000000"/>
              </w:rPr>
              <w:softHyphen/>
              <w:t>2022. Ministarstva financija</w:t>
            </w:r>
          </w:p>
          <w:p w:rsidR="00945C74" w:rsidRDefault="00945C74">
            <w:pPr>
              <w:pStyle w:val="Other0"/>
              <w:shd w:val="clear" w:color="auto" w:fill="auto"/>
              <w:spacing w:after="160" w:line="264" w:lineRule="auto"/>
              <w:jc w:val="left"/>
            </w:pPr>
            <w:r>
              <w:rPr>
                <w:rStyle w:val="Other"/>
                <w:color w:val="000000"/>
              </w:rPr>
              <w:t>-&gt; Odluka o koordinaciji aktivnosti unutar okvira za gospodarsko upravljanje Europske unije (NN 13/17, 51/17, 97/17, 50/18, 74/19, 16/20 i 89/20)</w:t>
            </w:r>
          </w:p>
        </w:tc>
        <w:tc>
          <w:tcPr>
            <w:tcW w:w="1402"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4" w:lineRule="auto"/>
              <w:jc w:val="left"/>
            </w:pPr>
            <w:r>
              <w:rPr>
                <w:rStyle w:val="Other"/>
                <w:color w:val="000000"/>
              </w:rPr>
              <w:t>1. Revidiranje dokumenta Strategije upravljanja državnom imovinom</w:t>
            </w:r>
          </w:p>
        </w:tc>
        <w:tc>
          <w:tcPr>
            <w:tcW w:w="3965"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4" w:lineRule="auto"/>
              <w:jc w:val="left"/>
            </w:pPr>
            <w:r>
              <w:rPr>
                <w:rStyle w:val="Other"/>
                <w:color w:val="000000"/>
              </w:rPr>
              <w:t>- uskladba dokumenta Strategije upravljanja državnom imovinom sa odredbama Zakona o sustavu strateškog planiranja i upravljanja razvojem Republike Hrvatske te podzakonskim aktima</w:t>
            </w:r>
          </w:p>
        </w:tc>
        <w:tc>
          <w:tcPr>
            <w:tcW w:w="1574" w:type="dxa"/>
            <w:tcBorders>
              <w:top w:val="single" w:sz="4" w:space="0" w:color="auto"/>
              <w:left w:val="single" w:sz="4" w:space="0" w:color="auto"/>
              <w:bottom w:val="single" w:sz="4" w:space="0" w:color="auto"/>
              <w:right w:val="nil"/>
            </w:tcBorders>
            <w:shd w:val="clear" w:color="auto" w:fill="FFFFFF"/>
          </w:tcPr>
          <w:p w:rsidR="00945C74" w:rsidRDefault="00945C74">
            <w:pPr>
              <w:pStyle w:val="Other0"/>
              <w:shd w:val="clear" w:color="auto" w:fill="auto"/>
              <w:spacing w:before="520" w:after="2660" w:line="264" w:lineRule="auto"/>
              <w:jc w:val="left"/>
            </w:pPr>
            <w:r>
              <w:rPr>
                <w:rStyle w:val="Other"/>
                <w:color w:val="000000"/>
              </w:rPr>
              <w:t>Samoprocjena usklađenosti akata strateškog planiranja s rokom važenja nakon 31. prosinca 2020. godine s važećim zakonodavnim okvirom sustava strateškog planiranja i upravljanja razvojem Republike Hrvatske</w:t>
            </w:r>
          </w:p>
          <w:p w:rsidR="0069612A" w:rsidRDefault="0069612A">
            <w:pPr>
              <w:pStyle w:val="Other0"/>
              <w:shd w:val="clear" w:color="auto" w:fill="auto"/>
              <w:spacing w:line="264" w:lineRule="auto"/>
              <w:jc w:val="left"/>
              <w:rPr>
                <w:rStyle w:val="Other"/>
                <w:color w:val="000000"/>
              </w:rPr>
            </w:pPr>
          </w:p>
          <w:p w:rsidR="0069612A" w:rsidRDefault="0069612A">
            <w:pPr>
              <w:pStyle w:val="Other0"/>
              <w:shd w:val="clear" w:color="auto" w:fill="auto"/>
              <w:spacing w:line="264" w:lineRule="auto"/>
              <w:jc w:val="left"/>
              <w:rPr>
                <w:rStyle w:val="Other"/>
                <w:color w:val="000000"/>
              </w:rPr>
            </w:pPr>
          </w:p>
          <w:p w:rsidR="00945C74" w:rsidRDefault="00945C74">
            <w:pPr>
              <w:pStyle w:val="Other0"/>
              <w:shd w:val="clear" w:color="auto" w:fill="auto"/>
              <w:spacing w:line="264" w:lineRule="auto"/>
              <w:jc w:val="left"/>
            </w:pPr>
            <w:r>
              <w:rPr>
                <w:rStyle w:val="Other"/>
                <w:color w:val="000000"/>
              </w:rPr>
              <w:t>Revidirana Strategija upravljanja državnom imovinom za razdoblje 2019.-2025. godine*</w:t>
            </w:r>
          </w:p>
        </w:tc>
        <w:tc>
          <w:tcPr>
            <w:tcW w:w="1032" w:type="dxa"/>
            <w:tcBorders>
              <w:top w:val="single" w:sz="4" w:space="0" w:color="auto"/>
              <w:left w:val="single" w:sz="4" w:space="0" w:color="auto"/>
              <w:bottom w:val="single" w:sz="4" w:space="0" w:color="auto"/>
              <w:right w:val="nil"/>
            </w:tcBorders>
            <w:shd w:val="clear" w:color="auto" w:fill="FFFFFF"/>
            <w:vAlign w:val="center"/>
          </w:tcPr>
          <w:p w:rsidR="0069612A" w:rsidRDefault="0069612A" w:rsidP="0069612A">
            <w:pPr>
              <w:pStyle w:val="Other0"/>
              <w:shd w:val="clear" w:color="auto" w:fill="auto"/>
              <w:spacing w:line="264" w:lineRule="auto"/>
              <w:jc w:val="left"/>
              <w:rPr>
                <w:rStyle w:val="Other"/>
                <w:color w:val="000000"/>
              </w:rPr>
            </w:pPr>
          </w:p>
          <w:p w:rsidR="0069612A" w:rsidRDefault="0069612A" w:rsidP="0069612A">
            <w:pPr>
              <w:pStyle w:val="Other0"/>
              <w:shd w:val="clear" w:color="auto" w:fill="auto"/>
              <w:spacing w:line="264" w:lineRule="auto"/>
              <w:jc w:val="left"/>
              <w:rPr>
                <w:rStyle w:val="Other"/>
                <w:color w:val="000000"/>
              </w:rPr>
            </w:pPr>
          </w:p>
          <w:p w:rsidR="0069612A" w:rsidRDefault="0069612A" w:rsidP="0069612A">
            <w:pPr>
              <w:pStyle w:val="Other0"/>
              <w:shd w:val="clear" w:color="auto" w:fill="auto"/>
              <w:spacing w:line="264" w:lineRule="auto"/>
              <w:jc w:val="left"/>
              <w:rPr>
                <w:rStyle w:val="Other"/>
                <w:color w:val="000000"/>
              </w:rPr>
            </w:pPr>
          </w:p>
          <w:p w:rsidR="0069612A" w:rsidRDefault="0069612A" w:rsidP="0069612A">
            <w:pPr>
              <w:pStyle w:val="Other0"/>
              <w:shd w:val="clear" w:color="auto" w:fill="auto"/>
              <w:spacing w:line="264" w:lineRule="auto"/>
              <w:jc w:val="left"/>
              <w:rPr>
                <w:rStyle w:val="Other"/>
                <w:color w:val="000000"/>
              </w:rPr>
            </w:pPr>
          </w:p>
          <w:p w:rsidR="0069612A" w:rsidRDefault="0069612A" w:rsidP="0069612A">
            <w:pPr>
              <w:pStyle w:val="Other0"/>
              <w:shd w:val="clear" w:color="auto" w:fill="auto"/>
              <w:spacing w:line="264" w:lineRule="auto"/>
              <w:jc w:val="left"/>
              <w:rPr>
                <w:rStyle w:val="Other"/>
                <w:color w:val="000000"/>
              </w:rPr>
            </w:pPr>
          </w:p>
          <w:p w:rsidR="0069612A" w:rsidRDefault="0069612A" w:rsidP="0069612A">
            <w:pPr>
              <w:pStyle w:val="Other0"/>
              <w:shd w:val="clear" w:color="auto" w:fill="auto"/>
              <w:spacing w:line="264" w:lineRule="auto"/>
              <w:jc w:val="left"/>
              <w:rPr>
                <w:rStyle w:val="Other"/>
                <w:color w:val="000000"/>
              </w:rPr>
            </w:pPr>
          </w:p>
          <w:p w:rsidR="00945C74" w:rsidRDefault="00945C74" w:rsidP="0069612A">
            <w:pPr>
              <w:pStyle w:val="Other0"/>
              <w:shd w:val="clear" w:color="auto" w:fill="auto"/>
              <w:spacing w:line="264" w:lineRule="auto"/>
            </w:pPr>
            <w:r>
              <w:rPr>
                <w:rStyle w:val="Other"/>
                <w:color w:val="000000"/>
              </w:rPr>
              <w:t>Izrađen obrazac samoprocjene</w:t>
            </w:r>
          </w:p>
          <w:p w:rsidR="0069612A" w:rsidRDefault="0069612A" w:rsidP="0069612A">
            <w:pPr>
              <w:pStyle w:val="Other0"/>
              <w:shd w:val="clear" w:color="auto" w:fill="auto"/>
              <w:spacing w:line="264" w:lineRule="auto"/>
              <w:rPr>
                <w:rStyle w:val="Other"/>
                <w:color w:val="000000"/>
              </w:rPr>
            </w:pPr>
          </w:p>
          <w:p w:rsidR="0069612A" w:rsidRDefault="0069612A" w:rsidP="0069612A">
            <w:pPr>
              <w:pStyle w:val="Other0"/>
              <w:shd w:val="clear" w:color="auto" w:fill="auto"/>
              <w:spacing w:line="264" w:lineRule="auto"/>
              <w:rPr>
                <w:rStyle w:val="Other"/>
                <w:color w:val="000000"/>
              </w:rPr>
            </w:pPr>
          </w:p>
          <w:p w:rsidR="0069612A" w:rsidRDefault="0069612A" w:rsidP="0069612A">
            <w:pPr>
              <w:pStyle w:val="Other0"/>
              <w:shd w:val="clear" w:color="auto" w:fill="auto"/>
              <w:spacing w:line="264" w:lineRule="auto"/>
              <w:rPr>
                <w:rStyle w:val="Other"/>
                <w:color w:val="000000"/>
              </w:rPr>
            </w:pPr>
          </w:p>
          <w:p w:rsidR="0069612A" w:rsidRDefault="0069612A" w:rsidP="0069612A">
            <w:pPr>
              <w:pStyle w:val="Other0"/>
              <w:shd w:val="clear" w:color="auto" w:fill="auto"/>
              <w:spacing w:line="264" w:lineRule="auto"/>
              <w:rPr>
                <w:rStyle w:val="Other"/>
                <w:color w:val="000000"/>
              </w:rPr>
            </w:pPr>
          </w:p>
          <w:p w:rsidR="0069612A" w:rsidRDefault="0069612A" w:rsidP="0069612A">
            <w:pPr>
              <w:pStyle w:val="Other0"/>
              <w:shd w:val="clear" w:color="auto" w:fill="auto"/>
              <w:spacing w:line="264" w:lineRule="auto"/>
              <w:rPr>
                <w:rStyle w:val="Other"/>
                <w:color w:val="000000"/>
              </w:rPr>
            </w:pPr>
          </w:p>
          <w:p w:rsidR="0069612A" w:rsidRDefault="0069612A" w:rsidP="0069612A">
            <w:pPr>
              <w:pStyle w:val="Other0"/>
              <w:shd w:val="clear" w:color="auto" w:fill="auto"/>
              <w:spacing w:line="264" w:lineRule="auto"/>
              <w:rPr>
                <w:rStyle w:val="Other"/>
                <w:color w:val="000000"/>
              </w:rPr>
            </w:pPr>
          </w:p>
          <w:p w:rsidR="0069612A" w:rsidRDefault="0069612A" w:rsidP="0069612A">
            <w:pPr>
              <w:pStyle w:val="Other0"/>
              <w:shd w:val="clear" w:color="auto" w:fill="auto"/>
              <w:spacing w:line="264" w:lineRule="auto"/>
              <w:rPr>
                <w:rStyle w:val="Other"/>
                <w:color w:val="000000"/>
              </w:rPr>
            </w:pPr>
          </w:p>
          <w:p w:rsidR="0069612A" w:rsidRDefault="0069612A" w:rsidP="0069612A">
            <w:pPr>
              <w:pStyle w:val="Other0"/>
              <w:shd w:val="clear" w:color="auto" w:fill="auto"/>
              <w:spacing w:line="264" w:lineRule="auto"/>
              <w:rPr>
                <w:rStyle w:val="Other"/>
                <w:color w:val="000000"/>
              </w:rPr>
            </w:pPr>
          </w:p>
          <w:p w:rsidR="0069612A" w:rsidRDefault="0069612A" w:rsidP="0069612A">
            <w:pPr>
              <w:pStyle w:val="Other0"/>
              <w:shd w:val="clear" w:color="auto" w:fill="auto"/>
              <w:spacing w:line="264" w:lineRule="auto"/>
              <w:rPr>
                <w:rStyle w:val="Other"/>
                <w:color w:val="000000"/>
              </w:rPr>
            </w:pPr>
          </w:p>
          <w:p w:rsidR="0069612A" w:rsidRDefault="0069612A" w:rsidP="0069612A">
            <w:pPr>
              <w:pStyle w:val="Other0"/>
              <w:shd w:val="clear" w:color="auto" w:fill="auto"/>
              <w:spacing w:line="264" w:lineRule="auto"/>
              <w:rPr>
                <w:rStyle w:val="Other"/>
                <w:color w:val="000000"/>
              </w:rPr>
            </w:pPr>
          </w:p>
          <w:p w:rsidR="0069612A" w:rsidRDefault="0069612A" w:rsidP="0069612A">
            <w:pPr>
              <w:pStyle w:val="Other0"/>
              <w:shd w:val="clear" w:color="auto" w:fill="auto"/>
              <w:spacing w:line="264" w:lineRule="auto"/>
              <w:rPr>
                <w:rStyle w:val="Other"/>
                <w:color w:val="000000"/>
              </w:rPr>
            </w:pPr>
          </w:p>
          <w:p w:rsidR="0069612A" w:rsidRDefault="0069612A" w:rsidP="0069612A">
            <w:pPr>
              <w:pStyle w:val="Other0"/>
              <w:shd w:val="clear" w:color="auto" w:fill="auto"/>
              <w:spacing w:line="264" w:lineRule="auto"/>
              <w:rPr>
                <w:rStyle w:val="Other"/>
                <w:color w:val="000000"/>
              </w:rPr>
            </w:pPr>
          </w:p>
          <w:p w:rsidR="0069612A" w:rsidRDefault="0069612A" w:rsidP="0069612A">
            <w:pPr>
              <w:pStyle w:val="Other0"/>
              <w:shd w:val="clear" w:color="auto" w:fill="auto"/>
              <w:spacing w:line="264" w:lineRule="auto"/>
              <w:rPr>
                <w:rStyle w:val="Other"/>
                <w:color w:val="000000"/>
              </w:rPr>
            </w:pPr>
          </w:p>
          <w:p w:rsidR="0069612A" w:rsidRDefault="0069612A" w:rsidP="0069612A">
            <w:pPr>
              <w:pStyle w:val="Other0"/>
              <w:shd w:val="clear" w:color="auto" w:fill="auto"/>
              <w:spacing w:line="264" w:lineRule="auto"/>
              <w:rPr>
                <w:rStyle w:val="Other"/>
                <w:color w:val="000000"/>
              </w:rPr>
            </w:pPr>
          </w:p>
          <w:p w:rsidR="0069612A" w:rsidRDefault="0069612A" w:rsidP="0069612A">
            <w:pPr>
              <w:pStyle w:val="Other0"/>
              <w:shd w:val="clear" w:color="auto" w:fill="auto"/>
              <w:spacing w:line="264" w:lineRule="auto"/>
              <w:rPr>
                <w:rStyle w:val="Other"/>
                <w:color w:val="000000"/>
              </w:rPr>
            </w:pPr>
          </w:p>
          <w:p w:rsidR="0069612A" w:rsidRDefault="0069612A" w:rsidP="0069612A">
            <w:pPr>
              <w:pStyle w:val="Other0"/>
              <w:shd w:val="clear" w:color="auto" w:fill="auto"/>
              <w:spacing w:line="264" w:lineRule="auto"/>
              <w:rPr>
                <w:rStyle w:val="Other"/>
                <w:color w:val="000000"/>
              </w:rPr>
            </w:pPr>
          </w:p>
          <w:p w:rsidR="0069612A" w:rsidRDefault="0069612A" w:rsidP="0069612A">
            <w:pPr>
              <w:pStyle w:val="Other0"/>
              <w:shd w:val="clear" w:color="auto" w:fill="auto"/>
              <w:spacing w:line="264" w:lineRule="auto"/>
              <w:rPr>
                <w:rStyle w:val="Other"/>
                <w:color w:val="000000"/>
              </w:rPr>
            </w:pPr>
          </w:p>
          <w:p w:rsidR="0069612A" w:rsidRDefault="0069612A" w:rsidP="0069612A">
            <w:pPr>
              <w:pStyle w:val="Other0"/>
              <w:shd w:val="clear" w:color="auto" w:fill="auto"/>
              <w:spacing w:line="264" w:lineRule="auto"/>
              <w:rPr>
                <w:rStyle w:val="Other"/>
                <w:color w:val="000000"/>
              </w:rPr>
            </w:pPr>
          </w:p>
          <w:p w:rsidR="0069612A" w:rsidRDefault="0069612A" w:rsidP="0069612A">
            <w:pPr>
              <w:pStyle w:val="Other0"/>
              <w:shd w:val="clear" w:color="auto" w:fill="auto"/>
              <w:spacing w:line="264" w:lineRule="auto"/>
              <w:rPr>
                <w:rStyle w:val="Other"/>
                <w:color w:val="000000"/>
              </w:rPr>
            </w:pPr>
          </w:p>
          <w:p w:rsidR="0069612A" w:rsidRDefault="0069612A" w:rsidP="0069612A">
            <w:pPr>
              <w:pStyle w:val="Other0"/>
              <w:shd w:val="clear" w:color="auto" w:fill="auto"/>
              <w:spacing w:line="264" w:lineRule="auto"/>
              <w:rPr>
                <w:rStyle w:val="Other"/>
                <w:color w:val="000000"/>
              </w:rPr>
            </w:pPr>
          </w:p>
          <w:p w:rsidR="00945C74" w:rsidRDefault="00945C74" w:rsidP="0069612A">
            <w:pPr>
              <w:pStyle w:val="Other0"/>
              <w:shd w:val="clear" w:color="auto" w:fill="auto"/>
              <w:spacing w:line="264" w:lineRule="auto"/>
              <w:rPr>
                <w:rStyle w:val="Other"/>
                <w:color w:val="000000"/>
              </w:rPr>
            </w:pPr>
            <w:r>
              <w:rPr>
                <w:rStyle w:val="Other"/>
                <w:color w:val="000000"/>
              </w:rPr>
              <w:t>Broj (iznos - vrijednost ili količina)</w:t>
            </w:r>
          </w:p>
          <w:p w:rsidR="0069612A" w:rsidRDefault="0069612A" w:rsidP="0069612A">
            <w:pPr>
              <w:pStyle w:val="Other0"/>
              <w:shd w:val="clear" w:color="auto" w:fill="auto"/>
              <w:spacing w:line="264" w:lineRule="auto"/>
              <w:rPr>
                <w:rStyle w:val="Other"/>
                <w:color w:val="000000"/>
              </w:rPr>
            </w:pPr>
          </w:p>
          <w:p w:rsidR="0069612A" w:rsidRDefault="0069612A" w:rsidP="0069612A">
            <w:pPr>
              <w:pStyle w:val="Other0"/>
              <w:shd w:val="clear" w:color="auto" w:fill="auto"/>
              <w:spacing w:line="264" w:lineRule="auto"/>
              <w:jc w:val="left"/>
              <w:rPr>
                <w:rStyle w:val="Other"/>
                <w:color w:val="000000"/>
              </w:rPr>
            </w:pPr>
          </w:p>
          <w:p w:rsidR="0069612A" w:rsidRDefault="0069612A" w:rsidP="0069612A">
            <w:pPr>
              <w:pStyle w:val="Other0"/>
              <w:shd w:val="clear" w:color="auto" w:fill="auto"/>
              <w:spacing w:line="264" w:lineRule="auto"/>
              <w:jc w:val="left"/>
              <w:rPr>
                <w:rStyle w:val="Other"/>
                <w:color w:val="000000"/>
              </w:rPr>
            </w:pPr>
          </w:p>
          <w:p w:rsidR="0069612A" w:rsidRDefault="0069612A" w:rsidP="0069612A">
            <w:pPr>
              <w:pStyle w:val="Other0"/>
              <w:shd w:val="clear" w:color="auto" w:fill="auto"/>
              <w:spacing w:line="264" w:lineRule="auto"/>
              <w:jc w:val="left"/>
              <w:rPr>
                <w:rStyle w:val="Other"/>
                <w:color w:val="000000"/>
              </w:rPr>
            </w:pPr>
          </w:p>
          <w:p w:rsidR="0069612A" w:rsidRDefault="0069612A" w:rsidP="0069612A">
            <w:pPr>
              <w:pStyle w:val="Other0"/>
              <w:shd w:val="clear" w:color="auto" w:fill="auto"/>
              <w:spacing w:line="264" w:lineRule="auto"/>
              <w:jc w:val="left"/>
              <w:rPr>
                <w:rStyle w:val="Other"/>
                <w:color w:val="000000"/>
              </w:rPr>
            </w:pPr>
          </w:p>
          <w:p w:rsidR="0069612A" w:rsidRDefault="0069612A" w:rsidP="0069612A">
            <w:pPr>
              <w:pStyle w:val="Other0"/>
              <w:shd w:val="clear" w:color="auto" w:fill="auto"/>
              <w:spacing w:line="264" w:lineRule="auto"/>
              <w:jc w:val="left"/>
              <w:rPr>
                <w:rStyle w:val="Other"/>
                <w:color w:val="000000"/>
              </w:rPr>
            </w:pPr>
          </w:p>
          <w:p w:rsidR="0069612A" w:rsidRDefault="0069612A" w:rsidP="0069612A">
            <w:pPr>
              <w:pStyle w:val="Other0"/>
              <w:shd w:val="clear" w:color="auto" w:fill="auto"/>
              <w:spacing w:line="264" w:lineRule="auto"/>
              <w:jc w:val="left"/>
              <w:rPr>
                <w:rStyle w:val="Other"/>
                <w:color w:val="000000"/>
              </w:rPr>
            </w:pPr>
          </w:p>
          <w:p w:rsidR="0069612A" w:rsidRDefault="0069612A" w:rsidP="0069612A">
            <w:pPr>
              <w:pStyle w:val="Other0"/>
              <w:shd w:val="clear" w:color="auto" w:fill="auto"/>
              <w:spacing w:line="264" w:lineRule="auto"/>
              <w:jc w:val="left"/>
              <w:rPr>
                <w:rStyle w:val="Other"/>
                <w:color w:val="000000"/>
              </w:rPr>
            </w:pPr>
          </w:p>
          <w:p w:rsidR="0069612A" w:rsidRDefault="0069612A" w:rsidP="0069612A">
            <w:pPr>
              <w:pStyle w:val="Other0"/>
              <w:shd w:val="clear" w:color="auto" w:fill="auto"/>
              <w:spacing w:line="264" w:lineRule="auto"/>
              <w:jc w:val="left"/>
              <w:rPr>
                <w:rStyle w:val="Other"/>
                <w:color w:val="000000"/>
              </w:rPr>
            </w:pPr>
          </w:p>
          <w:p w:rsidR="0069612A" w:rsidRDefault="0069612A" w:rsidP="0069612A">
            <w:pPr>
              <w:pStyle w:val="Other0"/>
              <w:shd w:val="clear" w:color="auto" w:fill="auto"/>
              <w:spacing w:line="264" w:lineRule="auto"/>
              <w:jc w:val="left"/>
              <w:rPr>
                <w:rStyle w:val="Other"/>
                <w:color w:val="000000"/>
              </w:rPr>
            </w:pPr>
          </w:p>
          <w:p w:rsidR="0069612A" w:rsidRDefault="0069612A" w:rsidP="0069612A">
            <w:pPr>
              <w:pStyle w:val="Other0"/>
              <w:shd w:val="clear" w:color="auto" w:fill="auto"/>
              <w:spacing w:line="264" w:lineRule="auto"/>
              <w:jc w:val="left"/>
            </w:pPr>
          </w:p>
        </w:tc>
        <w:tc>
          <w:tcPr>
            <w:tcW w:w="1046" w:type="dxa"/>
            <w:tcBorders>
              <w:top w:val="single" w:sz="4" w:space="0" w:color="auto"/>
              <w:left w:val="single" w:sz="4" w:space="0" w:color="auto"/>
              <w:bottom w:val="single" w:sz="4" w:space="0" w:color="auto"/>
              <w:right w:val="nil"/>
            </w:tcBorders>
            <w:shd w:val="clear" w:color="auto" w:fill="FFFFFF"/>
            <w:vAlign w:val="center"/>
          </w:tcPr>
          <w:p w:rsidR="0069612A" w:rsidRDefault="00945C74" w:rsidP="0069612A">
            <w:pPr>
              <w:pStyle w:val="Other0"/>
              <w:shd w:val="clear" w:color="auto" w:fill="auto"/>
              <w:spacing w:line="264" w:lineRule="auto"/>
              <w:rPr>
                <w:rStyle w:val="Other"/>
                <w:color w:val="000000"/>
              </w:rPr>
            </w:pPr>
            <w:r>
              <w:rPr>
                <w:rStyle w:val="Other"/>
                <w:color w:val="000000"/>
              </w:rPr>
              <w:t xml:space="preserve">Polazna: 0 </w:t>
            </w:r>
          </w:p>
          <w:p w:rsidR="00945C74" w:rsidRDefault="00945C74" w:rsidP="0069612A">
            <w:pPr>
              <w:pStyle w:val="Other0"/>
              <w:shd w:val="clear" w:color="auto" w:fill="auto"/>
              <w:spacing w:line="264" w:lineRule="auto"/>
            </w:pPr>
            <w:r>
              <w:rPr>
                <w:rStyle w:val="Other"/>
                <w:color w:val="000000"/>
              </w:rPr>
              <w:t>Ciljana: 1</w:t>
            </w:r>
          </w:p>
          <w:p w:rsidR="0069612A" w:rsidRDefault="0069612A">
            <w:pPr>
              <w:pStyle w:val="Other0"/>
              <w:shd w:val="clear" w:color="auto" w:fill="auto"/>
              <w:spacing w:line="264" w:lineRule="auto"/>
              <w:rPr>
                <w:rStyle w:val="Other"/>
                <w:color w:val="000000"/>
              </w:rPr>
            </w:pPr>
          </w:p>
          <w:p w:rsidR="0069612A" w:rsidRDefault="0069612A">
            <w:pPr>
              <w:pStyle w:val="Other0"/>
              <w:shd w:val="clear" w:color="auto" w:fill="auto"/>
              <w:spacing w:line="264" w:lineRule="auto"/>
              <w:rPr>
                <w:rStyle w:val="Other"/>
                <w:color w:val="000000"/>
              </w:rPr>
            </w:pPr>
          </w:p>
          <w:p w:rsidR="0069612A" w:rsidRDefault="0069612A">
            <w:pPr>
              <w:pStyle w:val="Other0"/>
              <w:shd w:val="clear" w:color="auto" w:fill="auto"/>
              <w:spacing w:line="264" w:lineRule="auto"/>
              <w:rPr>
                <w:rStyle w:val="Other"/>
                <w:color w:val="000000"/>
              </w:rPr>
            </w:pPr>
          </w:p>
          <w:p w:rsidR="0069612A" w:rsidRDefault="0069612A">
            <w:pPr>
              <w:pStyle w:val="Other0"/>
              <w:shd w:val="clear" w:color="auto" w:fill="auto"/>
              <w:spacing w:line="264" w:lineRule="auto"/>
              <w:rPr>
                <w:rStyle w:val="Other"/>
                <w:color w:val="000000"/>
              </w:rPr>
            </w:pPr>
          </w:p>
          <w:p w:rsidR="0069612A" w:rsidRDefault="0069612A">
            <w:pPr>
              <w:pStyle w:val="Other0"/>
              <w:shd w:val="clear" w:color="auto" w:fill="auto"/>
              <w:spacing w:line="264" w:lineRule="auto"/>
              <w:rPr>
                <w:rStyle w:val="Other"/>
                <w:color w:val="000000"/>
              </w:rPr>
            </w:pPr>
          </w:p>
          <w:p w:rsidR="0069612A" w:rsidRDefault="0069612A">
            <w:pPr>
              <w:pStyle w:val="Other0"/>
              <w:shd w:val="clear" w:color="auto" w:fill="auto"/>
              <w:spacing w:line="264" w:lineRule="auto"/>
              <w:rPr>
                <w:rStyle w:val="Other"/>
                <w:color w:val="000000"/>
              </w:rPr>
            </w:pPr>
          </w:p>
          <w:p w:rsidR="0069612A" w:rsidRDefault="0069612A">
            <w:pPr>
              <w:pStyle w:val="Other0"/>
              <w:shd w:val="clear" w:color="auto" w:fill="auto"/>
              <w:spacing w:line="264" w:lineRule="auto"/>
              <w:rPr>
                <w:rStyle w:val="Other"/>
                <w:color w:val="000000"/>
              </w:rPr>
            </w:pPr>
          </w:p>
          <w:p w:rsidR="0069612A" w:rsidRDefault="0069612A">
            <w:pPr>
              <w:pStyle w:val="Other0"/>
              <w:shd w:val="clear" w:color="auto" w:fill="auto"/>
              <w:spacing w:line="264" w:lineRule="auto"/>
              <w:rPr>
                <w:rStyle w:val="Other"/>
                <w:color w:val="000000"/>
              </w:rPr>
            </w:pPr>
          </w:p>
          <w:p w:rsidR="0069612A" w:rsidRDefault="0069612A">
            <w:pPr>
              <w:pStyle w:val="Other0"/>
              <w:shd w:val="clear" w:color="auto" w:fill="auto"/>
              <w:spacing w:line="264" w:lineRule="auto"/>
              <w:rPr>
                <w:rStyle w:val="Other"/>
                <w:color w:val="000000"/>
              </w:rPr>
            </w:pPr>
          </w:p>
          <w:p w:rsidR="0069612A" w:rsidRDefault="0069612A">
            <w:pPr>
              <w:pStyle w:val="Other0"/>
              <w:shd w:val="clear" w:color="auto" w:fill="auto"/>
              <w:spacing w:line="264" w:lineRule="auto"/>
              <w:rPr>
                <w:rStyle w:val="Other"/>
                <w:color w:val="000000"/>
              </w:rPr>
            </w:pPr>
          </w:p>
          <w:p w:rsidR="0069612A" w:rsidRDefault="0069612A">
            <w:pPr>
              <w:pStyle w:val="Other0"/>
              <w:shd w:val="clear" w:color="auto" w:fill="auto"/>
              <w:spacing w:line="264" w:lineRule="auto"/>
              <w:rPr>
                <w:rStyle w:val="Other"/>
                <w:color w:val="000000"/>
              </w:rPr>
            </w:pPr>
          </w:p>
          <w:p w:rsidR="0069612A" w:rsidRDefault="0069612A">
            <w:pPr>
              <w:pStyle w:val="Other0"/>
              <w:shd w:val="clear" w:color="auto" w:fill="auto"/>
              <w:spacing w:line="264" w:lineRule="auto"/>
              <w:rPr>
                <w:rStyle w:val="Other"/>
                <w:color w:val="000000"/>
              </w:rPr>
            </w:pPr>
          </w:p>
          <w:p w:rsidR="0069612A" w:rsidRDefault="0069612A">
            <w:pPr>
              <w:pStyle w:val="Other0"/>
              <w:shd w:val="clear" w:color="auto" w:fill="auto"/>
              <w:spacing w:line="264" w:lineRule="auto"/>
              <w:rPr>
                <w:rStyle w:val="Other"/>
                <w:color w:val="000000"/>
              </w:rPr>
            </w:pPr>
          </w:p>
          <w:p w:rsidR="0069612A" w:rsidRDefault="0069612A">
            <w:pPr>
              <w:pStyle w:val="Other0"/>
              <w:shd w:val="clear" w:color="auto" w:fill="auto"/>
              <w:spacing w:line="264" w:lineRule="auto"/>
              <w:rPr>
                <w:rStyle w:val="Other"/>
                <w:color w:val="000000"/>
              </w:rPr>
            </w:pPr>
          </w:p>
          <w:p w:rsidR="0069612A" w:rsidRDefault="0069612A">
            <w:pPr>
              <w:pStyle w:val="Other0"/>
              <w:shd w:val="clear" w:color="auto" w:fill="auto"/>
              <w:spacing w:line="264" w:lineRule="auto"/>
              <w:rPr>
                <w:rStyle w:val="Other"/>
                <w:color w:val="000000"/>
              </w:rPr>
            </w:pPr>
          </w:p>
          <w:p w:rsidR="0069612A" w:rsidRDefault="0069612A">
            <w:pPr>
              <w:pStyle w:val="Other0"/>
              <w:shd w:val="clear" w:color="auto" w:fill="auto"/>
              <w:spacing w:line="264" w:lineRule="auto"/>
              <w:rPr>
                <w:rStyle w:val="Other"/>
                <w:color w:val="000000"/>
              </w:rPr>
            </w:pPr>
          </w:p>
          <w:p w:rsidR="0069612A" w:rsidRDefault="0069612A">
            <w:pPr>
              <w:pStyle w:val="Other0"/>
              <w:shd w:val="clear" w:color="auto" w:fill="auto"/>
              <w:spacing w:line="264" w:lineRule="auto"/>
              <w:rPr>
                <w:rStyle w:val="Other"/>
                <w:color w:val="000000"/>
              </w:rPr>
            </w:pPr>
          </w:p>
          <w:p w:rsidR="0069612A" w:rsidRDefault="0069612A">
            <w:pPr>
              <w:pStyle w:val="Other0"/>
              <w:shd w:val="clear" w:color="auto" w:fill="auto"/>
              <w:spacing w:line="264" w:lineRule="auto"/>
              <w:rPr>
                <w:rStyle w:val="Other"/>
                <w:color w:val="000000"/>
              </w:rPr>
            </w:pPr>
          </w:p>
          <w:p w:rsidR="0069612A" w:rsidRDefault="0069612A">
            <w:pPr>
              <w:pStyle w:val="Other0"/>
              <w:shd w:val="clear" w:color="auto" w:fill="auto"/>
              <w:spacing w:line="264" w:lineRule="auto"/>
              <w:rPr>
                <w:rStyle w:val="Other"/>
                <w:color w:val="000000"/>
              </w:rPr>
            </w:pPr>
          </w:p>
          <w:p w:rsidR="0069612A" w:rsidRDefault="0069612A">
            <w:pPr>
              <w:pStyle w:val="Other0"/>
              <w:shd w:val="clear" w:color="auto" w:fill="auto"/>
              <w:spacing w:line="264" w:lineRule="auto"/>
              <w:rPr>
                <w:rStyle w:val="Other"/>
                <w:color w:val="000000"/>
              </w:rPr>
            </w:pPr>
          </w:p>
          <w:p w:rsidR="0069612A" w:rsidRDefault="0069612A">
            <w:pPr>
              <w:pStyle w:val="Other0"/>
              <w:shd w:val="clear" w:color="auto" w:fill="auto"/>
              <w:spacing w:line="264" w:lineRule="auto"/>
              <w:rPr>
                <w:rStyle w:val="Other"/>
                <w:color w:val="000000"/>
              </w:rPr>
            </w:pPr>
          </w:p>
          <w:p w:rsidR="00945C74" w:rsidRDefault="00945C74">
            <w:pPr>
              <w:pStyle w:val="Other0"/>
              <w:shd w:val="clear" w:color="auto" w:fill="auto"/>
              <w:spacing w:line="264" w:lineRule="auto"/>
            </w:pPr>
            <w:r>
              <w:rPr>
                <w:rStyle w:val="Other"/>
                <w:color w:val="000000"/>
              </w:rPr>
              <w:t>Polazna: 0</w:t>
            </w:r>
          </w:p>
          <w:p w:rsidR="00945C74" w:rsidRDefault="00945C74">
            <w:pPr>
              <w:pStyle w:val="Other0"/>
              <w:shd w:val="clear" w:color="auto" w:fill="auto"/>
              <w:spacing w:line="264" w:lineRule="auto"/>
              <w:rPr>
                <w:rStyle w:val="Other"/>
                <w:color w:val="000000"/>
              </w:rPr>
            </w:pPr>
            <w:r>
              <w:rPr>
                <w:rStyle w:val="Other"/>
                <w:color w:val="000000"/>
              </w:rPr>
              <w:t>Ciljana: 1</w:t>
            </w:r>
          </w:p>
          <w:p w:rsidR="0069612A" w:rsidRDefault="0069612A">
            <w:pPr>
              <w:pStyle w:val="Other0"/>
              <w:shd w:val="clear" w:color="auto" w:fill="auto"/>
              <w:spacing w:line="264" w:lineRule="auto"/>
              <w:rPr>
                <w:rStyle w:val="Other"/>
                <w:color w:val="000000"/>
              </w:rPr>
            </w:pPr>
          </w:p>
          <w:p w:rsidR="0069612A" w:rsidRDefault="0069612A">
            <w:pPr>
              <w:pStyle w:val="Other0"/>
              <w:shd w:val="clear" w:color="auto" w:fill="auto"/>
              <w:spacing w:line="264" w:lineRule="auto"/>
              <w:rPr>
                <w:rStyle w:val="Other"/>
                <w:color w:val="000000"/>
              </w:rPr>
            </w:pPr>
          </w:p>
          <w:p w:rsidR="0069612A" w:rsidRDefault="0069612A">
            <w:pPr>
              <w:pStyle w:val="Other0"/>
              <w:shd w:val="clear" w:color="auto" w:fill="auto"/>
              <w:spacing w:line="264" w:lineRule="auto"/>
            </w:pPr>
          </w:p>
          <w:p w:rsidR="0069612A" w:rsidRDefault="0069612A">
            <w:pPr>
              <w:pStyle w:val="Other0"/>
              <w:shd w:val="clear" w:color="auto" w:fill="auto"/>
              <w:spacing w:line="264" w:lineRule="auto"/>
            </w:pPr>
          </w:p>
          <w:p w:rsidR="0069612A" w:rsidRDefault="0069612A">
            <w:pPr>
              <w:pStyle w:val="Other0"/>
              <w:shd w:val="clear" w:color="auto" w:fill="auto"/>
              <w:spacing w:line="264" w:lineRule="auto"/>
            </w:pPr>
          </w:p>
          <w:p w:rsidR="0069612A" w:rsidRDefault="0069612A">
            <w:pPr>
              <w:pStyle w:val="Other0"/>
              <w:shd w:val="clear" w:color="auto" w:fill="auto"/>
              <w:spacing w:line="264" w:lineRule="auto"/>
            </w:pPr>
          </w:p>
        </w:tc>
        <w:tc>
          <w:tcPr>
            <w:tcW w:w="1142" w:type="dxa"/>
            <w:tcBorders>
              <w:top w:val="single" w:sz="4" w:space="0" w:color="auto"/>
              <w:left w:val="single" w:sz="4" w:space="0" w:color="auto"/>
              <w:bottom w:val="single" w:sz="4" w:space="0" w:color="auto"/>
              <w:right w:val="nil"/>
            </w:tcBorders>
            <w:shd w:val="clear" w:color="auto" w:fill="FFFFFF"/>
          </w:tcPr>
          <w:p w:rsidR="00945C74" w:rsidRDefault="00945C74">
            <w:pPr>
              <w:rPr>
                <w:color w:val="auto"/>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945C74" w:rsidRDefault="00945C74">
            <w:pPr>
              <w:rPr>
                <w:color w:val="auto"/>
                <w:sz w:val="10"/>
                <w:szCs w:val="10"/>
              </w:rPr>
            </w:pPr>
          </w:p>
        </w:tc>
      </w:tr>
    </w:tbl>
    <w:p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tblPr>
      <w:tblGrid>
        <w:gridCol w:w="1752"/>
        <w:gridCol w:w="1646"/>
        <w:gridCol w:w="1402"/>
        <w:gridCol w:w="3965"/>
        <w:gridCol w:w="1574"/>
        <w:gridCol w:w="1032"/>
        <w:gridCol w:w="1046"/>
        <w:gridCol w:w="1142"/>
        <w:gridCol w:w="1243"/>
      </w:tblGrid>
      <w:tr w:rsidR="00945C74">
        <w:trPr>
          <w:trHeight w:hRule="exact" w:val="4450"/>
          <w:jc w:val="center"/>
        </w:trPr>
        <w:tc>
          <w:tcPr>
            <w:tcW w:w="1752"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4" w:lineRule="auto"/>
            </w:pPr>
            <w:r>
              <w:rPr>
                <w:rStyle w:val="Other"/>
                <w:b/>
                <w:bCs/>
                <w:color w:val="000000"/>
              </w:rPr>
              <w:lastRenderedPageBreak/>
              <w:t>Poboljšanje upravljanja državnom imovinom putem akata strateškog planiranja u upravnom području upravljanja državnom imovinom - nastavak</w:t>
            </w:r>
          </w:p>
        </w:tc>
        <w:tc>
          <w:tcPr>
            <w:tcW w:w="1646" w:type="dxa"/>
            <w:vMerge w:val="restart"/>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1402"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4" w:lineRule="auto"/>
              <w:jc w:val="left"/>
            </w:pPr>
            <w:r>
              <w:rPr>
                <w:rStyle w:val="Other"/>
                <w:color w:val="000000"/>
              </w:rPr>
              <w:t>2. Priprema i izrada prijedloga dokumenta Godišnjeg plana upravljanja državnom imovinom</w:t>
            </w:r>
          </w:p>
        </w:tc>
        <w:tc>
          <w:tcPr>
            <w:tcW w:w="3965" w:type="dxa"/>
            <w:tcBorders>
              <w:top w:val="single" w:sz="4" w:space="0" w:color="auto"/>
              <w:left w:val="single" w:sz="4" w:space="0" w:color="auto"/>
              <w:bottom w:val="nil"/>
              <w:right w:val="nil"/>
            </w:tcBorders>
            <w:shd w:val="clear" w:color="auto" w:fill="FFFFFF"/>
            <w:vAlign w:val="center"/>
          </w:tcPr>
          <w:p w:rsidR="00945C74" w:rsidRDefault="00945C74">
            <w:pPr>
              <w:pStyle w:val="Other0"/>
              <w:numPr>
                <w:ilvl w:val="0"/>
                <w:numId w:val="22"/>
              </w:numPr>
              <w:shd w:val="clear" w:color="auto" w:fill="auto"/>
              <w:tabs>
                <w:tab w:val="left" w:pos="72"/>
              </w:tabs>
              <w:spacing w:after="160" w:line="264" w:lineRule="auto"/>
              <w:jc w:val="left"/>
            </w:pPr>
            <w:r>
              <w:rPr>
                <w:rStyle w:val="Other"/>
                <w:color w:val="000000"/>
              </w:rPr>
              <w:t>formiranje timova koordinatora službenika Službe za koordinaciju poslova strateškog planiranja u sustavu upravljanja državnom imovinom kao i službenika ostalih ustrojstvenih jedinica Uprave za trgovačka društva, strateško planiranje, regulativu, EU poslove i izvještavanje u sustavu upravljanja državnom imovinom i Uprave za upravljanje i raspolaganje nekretninama MPUGDI te povezanih institucija (CERP i Državne nekretnine d.o.o.) kao dionika procesa izrade</w:t>
            </w:r>
          </w:p>
          <w:p w:rsidR="00945C74" w:rsidRDefault="00945C74">
            <w:pPr>
              <w:pStyle w:val="Other0"/>
              <w:numPr>
                <w:ilvl w:val="0"/>
                <w:numId w:val="22"/>
              </w:numPr>
              <w:shd w:val="clear" w:color="auto" w:fill="auto"/>
              <w:tabs>
                <w:tab w:val="left" w:pos="77"/>
              </w:tabs>
              <w:spacing w:after="160" w:line="264" w:lineRule="auto"/>
              <w:jc w:val="left"/>
            </w:pPr>
            <w:r>
              <w:rPr>
                <w:rStyle w:val="Other"/>
                <w:color w:val="000000"/>
              </w:rPr>
              <w:t>izrada prijedloga dokumenata Godišnjeg plana upravljanja državnom imovinom za 2022. godinu</w:t>
            </w:r>
          </w:p>
          <w:p w:rsidR="00945C74" w:rsidRDefault="00945C74">
            <w:pPr>
              <w:pStyle w:val="Other0"/>
              <w:numPr>
                <w:ilvl w:val="0"/>
                <w:numId w:val="22"/>
              </w:numPr>
              <w:shd w:val="clear" w:color="auto" w:fill="auto"/>
              <w:tabs>
                <w:tab w:val="left" w:pos="77"/>
              </w:tabs>
              <w:spacing w:after="160" w:line="264" w:lineRule="auto"/>
              <w:jc w:val="left"/>
            </w:pPr>
            <w:r>
              <w:rPr>
                <w:rStyle w:val="Other"/>
                <w:color w:val="000000"/>
              </w:rPr>
              <w:t>izrada Izvješća o pristiglim mišljenjima nadležnih tijela državne uprave i relevantnih institucija te Izvješća o provedenom savjetovanju s zainteresiranom javnošću</w:t>
            </w:r>
          </w:p>
          <w:p w:rsidR="00945C74" w:rsidRDefault="00945C74">
            <w:pPr>
              <w:pStyle w:val="Other0"/>
              <w:numPr>
                <w:ilvl w:val="0"/>
                <w:numId w:val="22"/>
              </w:numPr>
              <w:shd w:val="clear" w:color="auto" w:fill="auto"/>
              <w:tabs>
                <w:tab w:val="left" w:pos="77"/>
              </w:tabs>
              <w:spacing w:after="160" w:line="264" w:lineRule="auto"/>
              <w:jc w:val="left"/>
            </w:pPr>
            <w:r>
              <w:rPr>
                <w:rStyle w:val="Other"/>
                <w:color w:val="000000"/>
              </w:rPr>
              <w:t>upućivanje u službenu proceduru donošenja dokumenta za usvajanje istog na Vladi Republike Hrvatske</w:t>
            </w:r>
          </w:p>
          <w:p w:rsidR="00945C74" w:rsidRDefault="00945C74">
            <w:pPr>
              <w:pStyle w:val="Other0"/>
              <w:numPr>
                <w:ilvl w:val="0"/>
                <w:numId w:val="22"/>
              </w:numPr>
              <w:shd w:val="clear" w:color="auto" w:fill="auto"/>
              <w:tabs>
                <w:tab w:val="left" w:pos="82"/>
              </w:tabs>
              <w:spacing w:after="160" w:line="264" w:lineRule="auto"/>
              <w:jc w:val="left"/>
            </w:pPr>
            <w:r>
              <w:rPr>
                <w:rStyle w:val="Other"/>
                <w:color w:val="000000"/>
              </w:rPr>
              <w:t>informiranje svih sudionika o dovršetku procesa donošenja i objava dokumenta na mrežnim stranicama MPUGDI-a, po objavi istog u „Narodnim novinama“</w:t>
            </w:r>
          </w:p>
        </w:tc>
        <w:tc>
          <w:tcPr>
            <w:tcW w:w="1574"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4" w:lineRule="auto"/>
              <w:jc w:val="left"/>
            </w:pPr>
            <w:r>
              <w:rPr>
                <w:rStyle w:val="Other"/>
                <w:color w:val="000000"/>
              </w:rPr>
              <w:t>Prijedlog Godišnjeg plana upravljanja državnom imovinom za 2022. godinu</w:t>
            </w:r>
          </w:p>
        </w:tc>
        <w:tc>
          <w:tcPr>
            <w:tcW w:w="1032"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4" w:lineRule="auto"/>
            </w:pPr>
            <w:r>
              <w:rPr>
                <w:rStyle w:val="Other"/>
                <w:color w:val="000000"/>
              </w:rPr>
              <w:t>Broj (iznos - vrijednost ili količina)</w:t>
            </w:r>
          </w:p>
        </w:tc>
        <w:tc>
          <w:tcPr>
            <w:tcW w:w="1046"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Polazna: 0</w:t>
            </w:r>
          </w:p>
          <w:p w:rsidR="00945C74" w:rsidRDefault="00945C74">
            <w:pPr>
              <w:pStyle w:val="Other0"/>
              <w:shd w:val="clear" w:color="auto" w:fill="auto"/>
              <w:spacing w:line="240" w:lineRule="auto"/>
            </w:pPr>
            <w:r>
              <w:rPr>
                <w:rStyle w:val="Other"/>
                <w:color w:val="000000"/>
              </w:rPr>
              <w:t>Ciljana: 1</w:t>
            </w:r>
          </w:p>
        </w:tc>
        <w:tc>
          <w:tcPr>
            <w:tcW w:w="1142" w:type="dxa"/>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1243" w:type="dxa"/>
            <w:tcBorders>
              <w:top w:val="single" w:sz="4" w:space="0" w:color="auto"/>
              <w:left w:val="single" w:sz="4" w:space="0" w:color="auto"/>
              <w:bottom w:val="nil"/>
              <w:right w:val="single" w:sz="4" w:space="0" w:color="auto"/>
            </w:tcBorders>
            <w:shd w:val="clear" w:color="auto" w:fill="FFFFFF"/>
          </w:tcPr>
          <w:p w:rsidR="00945C74" w:rsidRDefault="00945C74">
            <w:pPr>
              <w:rPr>
                <w:color w:val="auto"/>
                <w:sz w:val="10"/>
                <w:szCs w:val="10"/>
              </w:rPr>
            </w:pPr>
          </w:p>
        </w:tc>
      </w:tr>
      <w:tr w:rsidR="00945C74">
        <w:trPr>
          <w:trHeight w:hRule="exact" w:val="4810"/>
          <w:jc w:val="center"/>
        </w:trPr>
        <w:tc>
          <w:tcPr>
            <w:tcW w:w="1752" w:type="dxa"/>
            <w:vMerge/>
            <w:tcBorders>
              <w:top w:val="nil"/>
              <w:left w:val="single" w:sz="4" w:space="0" w:color="auto"/>
              <w:bottom w:val="single" w:sz="4" w:space="0" w:color="auto"/>
              <w:right w:val="nil"/>
            </w:tcBorders>
            <w:shd w:val="clear" w:color="auto" w:fill="FFFFFF"/>
            <w:vAlign w:val="center"/>
          </w:tcPr>
          <w:p w:rsidR="00945C74" w:rsidRDefault="00945C74">
            <w:pPr>
              <w:rPr>
                <w:color w:val="auto"/>
                <w:sz w:val="10"/>
                <w:szCs w:val="10"/>
              </w:rPr>
            </w:pPr>
          </w:p>
        </w:tc>
        <w:tc>
          <w:tcPr>
            <w:tcW w:w="1646" w:type="dxa"/>
            <w:vMerge/>
            <w:tcBorders>
              <w:top w:val="nil"/>
              <w:left w:val="single" w:sz="4" w:space="0" w:color="auto"/>
              <w:bottom w:val="single" w:sz="4" w:space="0" w:color="auto"/>
              <w:right w:val="nil"/>
            </w:tcBorders>
            <w:shd w:val="clear" w:color="auto" w:fill="FFFFFF"/>
          </w:tcPr>
          <w:p w:rsidR="00945C74" w:rsidRDefault="00945C74">
            <w:pPr>
              <w:rPr>
                <w:color w:val="auto"/>
                <w:sz w:val="10"/>
                <w:szCs w:val="10"/>
              </w:rPr>
            </w:pPr>
          </w:p>
        </w:tc>
        <w:tc>
          <w:tcPr>
            <w:tcW w:w="1402"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4" w:lineRule="auto"/>
              <w:jc w:val="left"/>
            </w:pPr>
            <w:r>
              <w:rPr>
                <w:rStyle w:val="Other"/>
                <w:color w:val="000000"/>
              </w:rPr>
              <w:t>3. Priprema i izrada prijedloga dokumenta Izvješća o provedbi Godišnjeg plana upravljanja državnom imovinom</w:t>
            </w:r>
          </w:p>
        </w:tc>
        <w:tc>
          <w:tcPr>
            <w:tcW w:w="3965"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numPr>
                <w:ilvl w:val="0"/>
                <w:numId w:val="23"/>
              </w:numPr>
              <w:shd w:val="clear" w:color="auto" w:fill="auto"/>
              <w:tabs>
                <w:tab w:val="left" w:pos="120"/>
              </w:tabs>
              <w:spacing w:after="160" w:line="264" w:lineRule="auto"/>
              <w:jc w:val="left"/>
            </w:pPr>
            <w:r>
              <w:rPr>
                <w:rStyle w:val="Other"/>
                <w:color w:val="000000"/>
              </w:rPr>
              <w:t>formiranje timova koordinatora službenika Sektora za strategije, planove i izvještavanje s jedne strane i službenika ostalih ustrojstvenih jedinica MPUGDI službenika Službe za koordinaciju poslova strateškog planiranja u sustavu upravljanja državnom imovinom kao i službenika ostalih ustrojstvenih jedinica Uprave za trgovačka društva, strateško planiranje, regulativu, EU poslove i izvještavanje u sustavu upravljanja državnom imovinom i Uprave za upravljanje i raspolaganje nekretninama MPUGDI i povezanih institucija (CERP i Državne nekretnine d.o.o.) kao dionika procesa izrade</w:t>
            </w:r>
          </w:p>
          <w:p w:rsidR="00945C74" w:rsidRDefault="00945C74">
            <w:pPr>
              <w:pStyle w:val="Other0"/>
              <w:numPr>
                <w:ilvl w:val="0"/>
                <w:numId w:val="23"/>
              </w:numPr>
              <w:shd w:val="clear" w:color="auto" w:fill="auto"/>
              <w:tabs>
                <w:tab w:val="left" w:pos="77"/>
              </w:tabs>
              <w:spacing w:after="160" w:line="264" w:lineRule="auto"/>
              <w:jc w:val="left"/>
            </w:pPr>
            <w:r>
              <w:rPr>
                <w:rStyle w:val="Other"/>
                <w:color w:val="000000"/>
              </w:rPr>
              <w:t>izrada Prijedloga Izvješća o provedbi Godišnjeg plana upravljanja državnom imovinom</w:t>
            </w:r>
          </w:p>
          <w:p w:rsidR="00945C74" w:rsidRDefault="00945C74">
            <w:pPr>
              <w:pStyle w:val="Other0"/>
              <w:numPr>
                <w:ilvl w:val="0"/>
                <w:numId w:val="23"/>
              </w:numPr>
              <w:shd w:val="clear" w:color="auto" w:fill="auto"/>
              <w:tabs>
                <w:tab w:val="left" w:pos="77"/>
              </w:tabs>
              <w:spacing w:after="160" w:line="264" w:lineRule="auto"/>
              <w:jc w:val="left"/>
            </w:pPr>
            <w:r>
              <w:rPr>
                <w:rStyle w:val="Other"/>
                <w:color w:val="000000"/>
              </w:rPr>
              <w:t>izrada Izvješća o pristiglim mišljenjima nadležnih tijela državne uprave i relevantnih institucija te Izvješća o provedenom savjetovanju s zainteresiranom javnošću</w:t>
            </w:r>
          </w:p>
          <w:p w:rsidR="00945C74" w:rsidRDefault="00945C74">
            <w:pPr>
              <w:pStyle w:val="Other0"/>
              <w:numPr>
                <w:ilvl w:val="0"/>
                <w:numId w:val="23"/>
              </w:numPr>
              <w:shd w:val="clear" w:color="auto" w:fill="auto"/>
              <w:tabs>
                <w:tab w:val="left" w:pos="77"/>
              </w:tabs>
              <w:spacing w:after="160" w:line="264" w:lineRule="auto"/>
              <w:jc w:val="left"/>
            </w:pPr>
            <w:r>
              <w:rPr>
                <w:rStyle w:val="Other"/>
                <w:color w:val="000000"/>
              </w:rPr>
              <w:t>upućivanje u službenu proceduru donošenja dokumenta za usvajanje istog na Vladi Republike Hrvatske</w:t>
            </w:r>
          </w:p>
          <w:p w:rsidR="00945C74" w:rsidRDefault="00945C74">
            <w:pPr>
              <w:pStyle w:val="Other0"/>
              <w:numPr>
                <w:ilvl w:val="0"/>
                <w:numId w:val="23"/>
              </w:numPr>
              <w:shd w:val="clear" w:color="auto" w:fill="auto"/>
              <w:tabs>
                <w:tab w:val="left" w:pos="77"/>
              </w:tabs>
              <w:spacing w:after="160" w:line="264" w:lineRule="auto"/>
              <w:jc w:val="left"/>
            </w:pPr>
            <w:r>
              <w:rPr>
                <w:rStyle w:val="Other"/>
                <w:color w:val="000000"/>
              </w:rPr>
              <w:t>informiranje svih sudionika o dovršetku procesa donošenja i objava dokumenta na mrežnim stranicama MPUGDI</w:t>
            </w:r>
          </w:p>
        </w:tc>
        <w:tc>
          <w:tcPr>
            <w:tcW w:w="1574"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4" w:lineRule="auto"/>
              <w:jc w:val="left"/>
            </w:pPr>
            <w:r>
              <w:rPr>
                <w:rStyle w:val="Other"/>
                <w:color w:val="000000"/>
              </w:rPr>
              <w:t>Prijedlog Izvješća o provedbi Godišnjeg plana upravljanja državnom imovinom za 2020. godinu</w:t>
            </w:r>
          </w:p>
        </w:tc>
        <w:tc>
          <w:tcPr>
            <w:tcW w:w="1032"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6" w:lineRule="auto"/>
            </w:pPr>
            <w:r>
              <w:rPr>
                <w:rStyle w:val="Other"/>
                <w:color w:val="000000"/>
              </w:rPr>
              <w:t>Broj (iznos - vrijednost ili količina)</w:t>
            </w:r>
          </w:p>
        </w:tc>
        <w:tc>
          <w:tcPr>
            <w:tcW w:w="1046"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40" w:lineRule="auto"/>
            </w:pPr>
            <w:r>
              <w:rPr>
                <w:rStyle w:val="Other"/>
                <w:color w:val="000000"/>
              </w:rPr>
              <w:t>Polazna: 0</w:t>
            </w:r>
          </w:p>
          <w:p w:rsidR="00945C74" w:rsidRDefault="00945C74">
            <w:pPr>
              <w:pStyle w:val="Other0"/>
              <w:shd w:val="clear" w:color="auto" w:fill="auto"/>
              <w:spacing w:line="240" w:lineRule="auto"/>
            </w:pPr>
            <w:r>
              <w:rPr>
                <w:rStyle w:val="Other"/>
                <w:color w:val="000000"/>
              </w:rPr>
              <w:t>Ciljana: 1</w:t>
            </w:r>
          </w:p>
        </w:tc>
        <w:tc>
          <w:tcPr>
            <w:tcW w:w="1142" w:type="dxa"/>
            <w:tcBorders>
              <w:top w:val="single" w:sz="4" w:space="0" w:color="auto"/>
              <w:left w:val="single" w:sz="4" w:space="0" w:color="auto"/>
              <w:bottom w:val="single" w:sz="4" w:space="0" w:color="auto"/>
              <w:right w:val="nil"/>
            </w:tcBorders>
            <w:shd w:val="clear" w:color="auto" w:fill="FFFFFF"/>
          </w:tcPr>
          <w:p w:rsidR="00945C74" w:rsidRDefault="00945C74">
            <w:pPr>
              <w:rPr>
                <w:color w:val="auto"/>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945C74" w:rsidRDefault="00945C74">
            <w:pPr>
              <w:rPr>
                <w:color w:val="auto"/>
                <w:sz w:val="10"/>
                <w:szCs w:val="10"/>
              </w:rPr>
            </w:pPr>
          </w:p>
        </w:tc>
      </w:tr>
    </w:tbl>
    <w:p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tblPr>
      <w:tblGrid>
        <w:gridCol w:w="1752"/>
        <w:gridCol w:w="1646"/>
        <w:gridCol w:w="1402"/>
        <w:gridCol w:w="3965"/>
        <w:gridCol w:w="1574"/>
        <w:gridCol w:w="1032"/>
        <w:gridCol w:w="1046"/>
        <w:gridCol w:w="1142"/>
        <w:gridCol w:w="1243"/>
      </w:tblGrid>
      <w:tr w:rsidR="00945C74">
        <w:trPr>
          <w:trHeight w:hRule="exact" w:val="5160"/>
          <w:jc w:val="center"/>
        </w:trPr>
        <w:tc>
          <w:tcPr>
            <w:tcW w:w="1752"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4" w:lineRule="auto"/>
            </w:pPr>
            <w:r>
              <w:rPr>
                <w:rStyle w:val="Other"/>
                <w:b/>
                <w:bCs/>
                <w:color w:val="000000"/>
              </w:rPr>
              <w:lastRenderedPageBreak/>
              <w:t>Poboljšanje upravljanja državnom imovinom putem akata strateškog planiranja u upravnom području upravljanja državnom imovinom - nastavak</w:t>
            </w:r>
          </w:p>
        </w:tc>
        <w:tc>
          <w:tcPr>
            <w:tcW w:w="1646" w:type="dxa"/>
            <w:vMerge w:val="restart"/>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1402"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4" w:lineRule="auto"/>
              <w:jc w:val="left"/>
            </w:pPr>
            <w:r>
              <w:rPr>
                <w:rStyle w:val="Other"/>
                <w:color w:val="000000"/>
              </w:rPr>
              <w:t>4. Priprema i izrada Provedbenog programa Ministarstva prostornoga uređenja, graditeljstva i državne imovine i izvještavanje</w:t>
            </w:r>
          </w:p>
        </w:tc>
        <w:tc>
          <w:tcPr>
            <w:tcW w:w="3965" w:type="dxa"/>
            <w:tcBorders>
              <w:top w:val="single" w:sz="4" w:space="0" w:color="auto"/>
              <w:left w:val="single" w:sz="4" w:space="0" w:color="auto"/>
              <w:bottom w:val="nil"/>
              <w:right w:val="nil"/>
            </w:tcBorders>
            <w:shd w:val="clear" w:color="auto" w:fill="FFFFFF"/>
            <w:vAlign w:val="center"/>
          </w:tcPr>
          <w:p w:rsidR="00945C74" w:rsidRDefault="00945C74">
            <w:pPr>
              <w:pStyle w:val="Other0"/>
              <w:numPr>
                <w:ilvl w:val="0"/>
                <w:numId w:val="24"/>
              </w:numPr>
              <w:shd w:val="clear" w:color="auto" w:fill="auto"/>
              <w:tabs>
                <w:tab w:val="left" w:pos="82"/>
              </w:tabs>
              <w:spacing w:after="160" w:line="266" w:lineRule="auto"/>
              <w:jc w:val="left"/>
            </w:pPr>
            <w:r>
              <w:rPr>
                <w:rStyle w:val="Other"/>
                <w:color w:val="000000"/>
              </w:rPr>
              <w:t>izrada prijedloga provedbenih programa u skladu sa Priručnikom koje je izradilo Koordinacijsko tijelo: izrada i upućivanje predloška provedbenog programa drugim ustrojstvenim jedinicama radi zaprimanja dodatnih uputa i smjernica svih sadržajnih sastavnica predloška u svrhu izrade konačne verzije prijedloga, te upućivanje prijedloga provedbenog programa Koordinacijskom tijelu (M</w:t>
            </w:r>
            <w:r w:rsidR="00C96BA7">
              <w:rPr>
                <w:rStyle w:val="Other"/>
                <w:color w:val="000000"/>
              </w:rPr>
              <w:t>inistarstvu regionalnoga razvoja i fondova Europske unije</w:t>
            </w:r>
            <w:r>
              <w:rPr>
                <w:rStyle w:val="Other"/>
                <w:color w:val="000000"/>
              </w:rPr>
              <w:t>) na mišljenje, a potom i na donošenje čelniku Ministarstva</w:t>
            </w:r>
          </w:p>
          <w:p w:rsidR="00945C74" w:rsidRDefault="00945C74">
            <w:pPr>
              <w:pStyle w:val="Other0"/>
              <w:numPr>
                <w:ilvl w:val="0"/>
                <w:numId w:val="24"/>
              </w:numPr>
              <w:shd w:val="clear" w:color="auto" w:fill="auto"/>
              <w:tabs>
                <w:tab w:val="left" w:pos="77"/>
              </w:tabs>
              <w:spacing w:after="160" w:line="264" w:lineRule="auto"/>
              <w:jc w:val="left"/>
            </w:pPr>
            <w:r>
              <w:rPr>
                <w:rStyle w:val="Other"/>
                <w:color w:val="000000"/>
              </w:rPr>
              <w:t>izrada Godišnjeg izvještaja o provedbi posebnih ciljeva, načina ostvarenja i reformskih mjera iz Strateškog plana Ministarstva državne imovine za razdoblje 2020.-2022. prema Uputi Ministarstva financija te dostava istog Ministarstvu financija i Ministarstvu regionalnog razvoja i fondova Europske unije</w:t>
            </w:r>
          </w:p>
          <w:p w:rsidR="00945C74" w:rsidRDefault="00945C74">
            <w:pPr>
              <w:pStyle w:val="Other0"/>
              <w:numPr>
                <w:ilvl w:val="0"/>
                <w:numId w:val="24"/>
              </w:numPr>
              <w:shd w:val="clear" w:color="auto" w:fill="auto"/>
              <w:tabs>
                <w:tab w:val="left" w:pos="77"/>
              </w:tabs>
              <w:spacing w:after="160" w:line="264" w:lineRule="auto"/>
              <w:jc w:val="left"/>
            </w:pPr>
            <w:r>
              <w:rPr>
                <w:rStyle w:val="Other"/>
                <w:color w:val="000000"/>
              </w:rPr>
              <w:t>izrada Polugodišnjeg izvješća o provedbi provedbenog programa u skladu sa Priručnikom koje je izradilo Koordinacijsko tijelo i dostava istog Koordinacijskom tijelu</w:t>
            </w:r>
          </w:p>
          <w:p w:rsidR="00945C74" w:rsidRDefault="00945C74">
            <w:pPr>
              <w:pStyle w:val="Other0"/>
              <w:numPr>
                <w:ilvl w:val="0"/>
                <w:numId w:val="24"/>
              </w:numPr>
              <w:shd w:val="clear" w:color="auto" w:fill="auto"/>
              <w:tabs>
                <w:tab w:val="left" w:pos="72"/>
              </w:tabs>
              <w:spacing w:after="160" w:line="264" w:lineRule="auto"/>
              <w:jc w:val="left"/>
            </w:pPr>
            <w:r>
              <w:rPr>
                <w:rStyle w:val="Other"/>
                <w:color w:val="000000"/>
              </w:rPr>
              <w:t>objava provedbenog programa te Godišnjeg izvještaja o provedbi posebnih ciljeva, načina ostvarenja i reformskih mjera iz Strateškog plana Ministarstva državne imovine za razdoblje 2020.-2022. i polugodišnjeg izvješća o provedbi provedbenog programa na službenim web stranicama MPUGDI</w:t>
            </w:r>
          </w:p>
        </w:tc>
        <w:tc>
          <w:tcPr>
            <w:tcW w:w="1574"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4" w:lineRule="auto"/>
              <w:jc w:val="left"/>
            </w:pPr>
            <w:r>
              <w:rPr>
                <w:rStyle w:val="Other"/>
                <w:color w:val="000000"/>
              </w:rPr>
              <w:t>Provedbeni program</w:t>
            </w:r>
          </w:p>
          <w:p w:rsidR="00945C74" w:rsidRDefault="00945C74">
            <w:pPr>
              <w:pStyle w:val="Other0"/>
              <w:shd w:val="clear" w:color="auto" w:fill="auto"/>
              <w:spacing w:after="520" w:line="264" w:lineRule="auto"/>
              <w:jc w:val="left"/>
            </w:pPr>
            <w:r>
              <w:rPr>
                <w:rStyle w:val="Other"/>
                <w:color w:val="000000"/>
              </w:rPr>
              <w:t>MPUGDI za razdoblje 2021.</w:t>
            </w:r>
            <w:r>
              <w:rPr>
                <w:rStyle w:val="Other"/>
                <w:color w:val="000000"/>
              </w:rPr>
              <w:softHyphen/>
              <w:t>2024.**</w:t>
            </w:r>
          </w:p>
          <w:p w:rsidR="00945C74" w:rsidRDefault="00945C74">
            <w:pPr>
              <w:pStyle w:val="Other0"/>
              <w:shd w:val="clear" w:color="auto" w:fill="auto"/>
              <w:spacing w:after="340" w:line="264" w:lineRule="auto"/>
              <w:jc w:val="left"/>
            </w:pPr>
            <w:r>
              <w:rPr>
                <w:rStyle w:val="Other"/>
                <w:color w:val="000000"/>
              </w:rPr>
              <w:t>Godišnji izvještaj o provedbi posebnih ciljeva, načina ostvarenja i reformskih mjera iz Strateškog plana Ministarstva državne imovine za razdoblje 2020.</w:t>
            </w:r>
            <w:r>
              <w:rPr>
                <w:rStyle w:val="Other"/>
                <w:color w:val="000000"/>
              </w:rPr>
              <w:softHyphen/>
              <w:t>2022.</w:t>
            </w:r>
          </w:p>
          <w:p w:rsidR="00945C74" w:rsidRDefault="00945C74">
            <w:pPr>
              <w:pStyle w:val="Other0"/>
              <w:shd w:val="clear" w:color="auto" w:fill="auto"/>
              <w:spacing w:line="264" w:lineRule="auto"/>
              <w:jc w:val="left"/>
            </w:pPr>
            <w:r>
              <w:rPr>
                <w:rStyle w:val="Other"/>
                <w:color w:val="000000"/>
              </w:rPr>
              <w:t>Polugodišnje izvješće o provedbi provedbenog programa Ministarstva prostornoga uređenja, graditeljstva i državne imovine za razdoblje 2021.</w:t>
            </w:r>
            <w:r>
              <w:rPr>
                <w:rStyle w:val="Other"/>
                <w:color w:val="000000"/>
              </w:rPr>
              <w:softHyphen/>
              <w:t>2024.**</w:t>
            </w:r>
          </w:p>
        </w:tc>
        <w:tc>
          <w:tcPr>
            <w:tcW w:w="1032"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64" w:lineRule="auto"/>
            </w:pPr>
            <w:r>
              <w:rPr>
                <w:rStyle w:val="Other"/>
                <w:color w:val="000000"/>
              </w:rPr>
              <w:t>Broj (iznos - vrijednost ili količina)</w:t>
            </w:r>
          </w:p>
        </w:tc>
        <w:tc>
          <w:tcPr>
            <w:tcW w:w="1046"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Polazna: 4</w:t>
            </w:r>
          </w:p>
          <w:p w:rsidR="00945C74" w:rsidRDefault="00945C74">
            <w:pPr>
              <w:pStyle w:val="Other0"/>
              <w:shd w:val="clear" w:color="auto" w:fill="auto"/>
              <w:spacing w:line="240" w:lineRule="auto"/>
            </w:pPr>
            <w:r>
              <w:rPr>
                <w:rStyle w:val="Other"/>
                <w:color w:val="000000"/>
              </w:rPr>
              <w:t>Ciljana: 3</w:t>
            </w:r>
          </w:p>
        </w:tc>
        <w:tc>
          <w:tcPr>
            <w:tcW w:w="1142" w:type="dxa"/>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1243" w:type="dxa"/>
            <w:tcBorders>
              <w:top w:val="single" w:sz="4" w:space="0" w:color="auto"/>
              <w:left w:val="single" w:sz="4" w:space="0" w:color="auto"/>
              <w:bottom w:val="nil"/>
              <w:right w:val="single" w:sz="4" w:space="0" w:color="auto"/>
            </w:tcBorders>
            <w:shd w:val="clear" w:color="auto" w:fill="FFFFFF"/>
          </w:tcPr>
          <w:p w:rsidR="00945C74" w:rsidRDefault="00945C74">
            <w:pPr>
              <w:rPr>
                <w:color w:val="auto"/>
                <w:sz w:val="10"/>
                <w:szCs w:val="10"/>
              </w:rPr>
            </w:pPr>
          </w:p>
        </w:tc>
      </w:tr>
      <w:tr w:rsidR="00945C74">
        <w:trPr>
          <w:trHeight w:hRule="exact" w:val="4267"/>
          <w:jc w:val="center"/>
        </w:trPr>
        <w:tc>
          <w:tcPr>
            <w:tcW w:w="1752" w:type="dxa"/>
            <w:vMerge/>
            <w:tcBorders>
              <w:top w:val="nil"/>
              <w:left w:val="single" w:sz="4" w:space="0" w:color="auto"/>
              <w:bottom w:val="single" w:sz="4" w:space="0" w:color="auto"/>
              <w:right w:val="nil"/>
            </w:tcBorders>
            <w:shd w:val="clear" w:color="auto" w:fill="FFFFFF"/>
            <w:vAlign w:val="center"/>
          </w:tcPr>
          <w:p w:rsidR="00945C74" w:rsidRDefault="00945C74">
            <w:pPr>
              <w:rPr>
                <w:color w:val="auto"/>
                <w:sz w:val="10"/>
                <w:szCs w:val="10"/>
              </w:rPr>
            </w:pPr>
          </w:p>
        </w:tc>
        <w:tc>
          <w:tcPr>
            <w:tcW w:w="1646" w:type="dxa"/>
            <w:vMerge/>
            <w:tcBorders>
              <w:top w:val="nil"/>
              <w:left w:val="single" w:sz="4" w:space="0" w:color="auto"/>
              <w:bottom w:val="single" w:sz="4" w:space="0" w:color="auto"/>
              <w:right w:val="nil"/>
            </w:tcBorders>
            <w:shd w:val="clear" w:color="auto" w:fill="FFFFFF"/>
          </w:tcPr>
          <w:p w:rsidR="00945C74" w:rsidRDefault="00945C74">
            <w:pPr>
              <w:rPr>
                <w:color w:val="auto"/>
                <w:sz w:val="10"/>
                <w:szCs w:val="10"/>
              </w:rPr>
            </w:pPr>
          </w:p>
        </w:tc>
        <w:tc>
          <w:tcPr>
            <w:tcW w:w="1402"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4" w:lineRule="auto"/>
              <w:jc w:val="left"/>
            </w:pPr>
            <w:r>
              <w:rPr>
                <w:rStyle w:val="Other"/>
                <w:color w:val="000000"/>
              </w:rPr>
              <w:t>5. Priprema sektorskog doprinosa za Nacionalnu razvojnu strategiju Republike Hrvatske do 2030. godine i predstavljanje Ministarstva u radnim skupinama osnovanim za tu svrhu te ostale aktivnosti koordinatora za strateško planiranje, u upravnom području upravljanja državnom imovinom</w:t>
            </w:r>
          </w:p>
        </w:tc>
        <w:tc>
          <w:tcPr>
            <w:tcW w:w="3965"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after="160" w:line="264" w:lineRule="auto"/>
              <w:jc w:val="left"/>
            </w:pPr>
            <w:r>
              <w:rPr>
                <w:rStyle w:val="Other"/>
                <w:color w:val="000000"/>
              </w:rPr>
              <w:t>- priprema i izrada nacrta dokumenta NRS RH 2030. pretpostavlja međuresornu koordinaciju više tijela državne uprave. Glavni koordinator je MRRFEU, dok Ministarstvo kroz imenovane predstavnike organizacijske jedinice za poslove strateškog planiranja u upravnom području upravljanja državnom imovinom sudjeluje u radu radne skupine (RS) za makroekonomske politike, pravosuđe i dobro upravljanje te u radu međuresorne RS</w:t>
            </w:r>
            <w:r w:rsidR="0069612A">
              <w:rPr>
                <w:rStyle w:val="Other"/>
                <w:color w:val="000000"/>
              </w:rPr>
              <w:t xml:space="preserve"> </w:t>
            </w:r>
            <w:r>
              <w:rPr>
                <w:rStyle w:val="Other"/>
                <w:color w:val="000000"/>
              </w:rPr>
              <w:t>za izradu prijedloga NRS 2030.</w:t>
            </w:r>
          </w:p>
          <w:p w:rsidR="00945C74" w:rsidRDefault="00945C74" w:rsidP="0069612A">
            <w:pPr>
              <w:pStyle w:val="Other0"/>
              <w:shd w:val="clear" w:color="auto" w:fill="auto"/>
              <w:spacing w:line="264" w:lineRule="auto"/>
              <w:jc w:val="left"/>
            </w:pPr>
            <w:r>
              <w:rPr>
                <w:rStyle w:val="Other"/>
                <w:color w:val="000000"/>
              </w:rPr>
              <w:t>-zadaće koordinatora za strateško planiranje kao organizacijske jedinice nadležne za poslove strateškog planiranja u upravnom području upravljanja državnom imovinom uključuju primjerice suradnju s Koordinacijskim tijelom radi primjene metodologije, standarda i postupaka za strateško planiranje, sudjelovanje u procesu programiranja fondova EU-a iz područja sektorske nadležnosti, sudjelovanje u radu Mreže koordinatora za strateško planiranje i specijaliziranim progra</w:t>
            </w:r>
            <w:r w:rsidR="0069612A">
              <w:rPr>
                <w:rStyle w:val="Other"/>
                <w:color w:val="000000"/>
              </w:rPr>
              <w:t>mima izobrazbe, pripremu analitičk</w:t>
            </w:r>
            <w:r>
              <w:rPr>
                <w:rStyle w:val="Other"/>
                <w:color w:val="000000"/>
              </w:rPr>
              <w:t>ih podloga i procjenu učinka u pripremi i provedbi akata strateškog planiranja.</w:t>
            </w:r>
          </w:p>
        </w:tc>
        <w:tc>
          <w:tcPr>
            <w:tcW w:w="1574"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after="1500" w:line="264" w:lineRule="auto"/>
              <w:jc w:val="left"/>
            </w:pPr>
            <w:r>
              <w:rPr>
                <w:rStyle w:val="Other"/>
                <w:color w:val="000000"/>
              </w:rPr>
              <w:t>Pisane radne podloge (pripremljeni materijali, analize, izvještaji i očitovanja) za izradu NRS 2030.</w:t>
            </w:r>
          </w:p>
          <w:p w:rsidR="00945C74" w:rsidRDefault="00945C74">
            <w:pPr>
              <w:pStyle w:val="Other0"/>
              <w:shd w:val="clear" w:color="auto" w:fill="auto"/>
              <w:spacing w:line="266" w:lineRule="auto"/>
              <w:jc w:val="left"/>
            </w:pPr>
            <w:r>
              <w:rPr>
                <w:rStyle w:val="Other"/>
                <w:color w:val="000000"/>
              </w:rPr>
              <w:t>Održani međuresorni sastanci i radionice koordinatora za strateško planiranje</w:t>
            </w:r>
          </w:p>
        </w:tc>
        <w:tc>
          <w:tcPr>
            <w:tcW w:w="1032" w:type="dxa"/>
            <w:tcBorders>
              <w:top w:val="single" w:sz="4" w:space="0" w:color="auto"/>
              <w:left w:val="single" w:sz="4" w:space="0" w:color="auto"/>
              <w:bottom w:val="single" w:sz="4" w:space="0" w:color="auto"/>
              <w:right w:val="nil"/>
            </w:tcBorders>
            <w:shd w:val="clear" w:color="auto" w:fill="FFFFFF"/>
            <w:vAlign w:val="center"/>
          </w:tcPr>
          <w:p w:rsidR="00945C74" w:rsidRDefault="00945C74" w:rsidP="0069612A">
            <w:pPr>
              <w:pStyle w:val="Other0"/>
              <w:shd w:val="clear" w:color="auto" w:fill="auto"/>
              <w:spacing w:line="264" w:lineRule="auto"/>
            </w:pPr>
            <w:r>
              <w:rPr>
                <w:rStyle w:val="Other"/>
                <w:color w:val="000000"/>
              </w:rPr>
              <w:t>Broj radnih podloga</w:t>
            </w:r>
          </w:p>
          <w:p w:rsidR="0069612A" w:rsidRDefault="0069612A">
            <w:pPr>
              <w:pStyle w:val="Other0"/>
              <w:shd w:val="clear" w:color="auto" w:fill="auto"/>
              <w:spacing w:line="264" w:lineRule="auto"/>
              <w:rPr>
                <w:rStyle w:val="Other"/>
                <w:color w:val="000000"/>
              </w:rPr>
            </w:pPr>
          </w:p>
          <w:p w:rsidR="0069612A" w:rsidRDefault="0069612A">
            <w:pPr>
              <w:pStyle w:val="Other0"/>
              <w:shd w:val="clear" w:color="auto" w:fill="auto"/>
              <w:spacing w:line="264" w:lineRule="auto"/>
              <w:rPr>
                <w:rStyle w:val="Other"/>
                <w:color w:val="000000"/>
              </w:rPr>
            </w:pPr>
          </w:p>
          <w:p w:rsidR="0069612A" w:rsidRDefault="0069612A">
            <w:pPr>
              <w:pStyle w:val="Other0"/>
              <w:shd w:val="clear" w:color="auto" w:fill="auto"/>
              <w:spacing w:line="264" w:lineRule="auto"/>
              <w:rPr>
                <w:rStyle w:val="Other"/>
                <w:color w:val="000000"/>
              </w:rPr>
            </w:pPr>
          </w:p>
          <w:p w:rsidR="0069612A" w:rsidRDefault="0069612A">
            <w:pPr>
              <w:pStyle w:val="Other0"/>
              <w:shd w:val="clear" w:color="auto" w:fill="auto"/>
              <w:spacing w:line="264" w:lineRule="auto"/>
              <w:rPr>
                <w:rStyle w:val="Other"/>
                <w:color w:val="000000"/>
              </w:rPr>
            </w:pPr>
          </w:p>
          <w:p w:rsidR="0069612A" w:rsidRDefault="0069612A">
            <w:pPr>
              <w:pStyle w:val="Other0"/>
              <w:shd w:val="clear" w:color="auto" w:fill="auto"/>
              <w:spacing w:line="264" w:lineRule="auto"/>
              <w:rPr>
                <w:rStyle w:val="Other"/>
                <w:color w:val="000000"/>
              </w:rPr>
            </w:pPr>
          </w:p>
          <w:p w:rsidR="0069612A" w:rsidRDefault="0069612A">
            <w:pPr>
              <w:pStyle w:val="Other0"/>
              <w:shd w:val="clear" w:color="auto" w:fill="auto"/>
              <w:spacing w:line="264" w:lineRule="auto"/>
              <w:rPr>
                <w:rStyle w:val="Other"/>
                <w:color w:val="000000"/>
              </w:rPr>
            </w:pPr>
          </w:p>
          <w:p w:rsidR="0069612A" w:rsidRDefault="0069612A">
            <w:pPr>
              <w:pStyle w:val="Other0"/>
              <w:shd w:val="clear" w:color="auto" w:fill="auto"/>
              <w:spacing w:line="264" w:lineRule="auto"/>
              <w:rPr>
                <w:rStyle w:val="Other"/>
                <w:color w:val="000000"/>
              </w:rPr>
            </w:pPr>
          </w:p>
          <w:p w:rsidR="0069612A" w:rsidRDefault="0069612A">
            <w:pPr>
              <w:pStyle w:val="Other0"/>
              <w:shd w:val="clear" w:color="auto" w:fill="auto"/>
              <w:spacing w:line="264" w:lineRule="auto"/>
              <w:rPr>
                <w:rStyle w:val="Other"/>
                <w:color w:val="000000"/>
              </w:rPr>
            </w:pPr>
          </w:p>
          <w:p w:rsidR="0069612A" w:rsidRDefault="0069612A">
            <w:pPr>
              <w:pStyle w:val="Other0"/>
              <w:shd w:val="clear" w:color="auto" w:fill="auto"/>
              <w:spacing w:line="264" w:lineRule="auto"/>
              <w:rPr>
                <w:rStyle w:val="Other"/>
                <w:color w:val="000000"/>
              </w:rPr>
            </w:pPr>
          </w:p>
          <w:p w:rsidR="0069612A" w:rsidRDefault="0069612A">
            <w:pPr>
              <w:pStyle w:val="Other0"/>
              <w:shd w:val="clear" w:color="auto" w:fill="auto"/>
              <w:spacing w:line="264" w:lineRule="auto"/>
              <w:rPr>
                <w:rStyle w:val="Other"/>
                <w:color w:val="000000"/>
              </w:rPr>
            </w:pPr>
          </w:p>
          <w:p w:rsidR="0069612A" w:rsidRDefault="0069612A">
            <w:pPr>
              <w:pStyle w:val="Other0"/>
              <w:shd w:val="clear" w:color="auto" w:fill="auto"/>
              <w:spacing w:line="264" w:lineRule="auto"/>
              <w:rPr>
                <w:rStyle w:val="Other"/>
                <w:color w:val="000000"/>
              </w:rPr>
            </w:pPr>
          </w:p>
          <w:p w:rsidR="00945C74" w:rsidRDefault="00945C74">
            <w:pPr>
              <w:pStyle w:val="Other0"/>
              <w:shd w:val="clear" w:color="auto" w:fill="auto"/>
              <w:spacing w:line="264" w:lineRule="auto"/>
            </w:pPr>
            <w:r>
              <w:rPr>
                <w:rStyle w:val="Other"/>
                <w:color w:val="000000"/>
              </w:rPr>
              <w:t>Broj održanih sastanaka / radionica</w:t>
            </w:r>
          </w:p>
        </w:tc>
        <w:tc>
          <w:tcPr>
            <w:tcW w:w="1046" w:type="dxa"/>
            <w:tcBorders>
              <w:top w:val="single" w:sz="4" w:space="0" w:color="auto"/>
              <w:left w:val="single" w:sz="4" w:space="0" w:color="auto"/>
              <w:bottom w:val="single" w:sz="4" w:space="0" w:color="auto"/>
              <w:right w:val="nil"/>
            </w:tcBorders>
            <w:shd w:val="clear" w:color="auto" w:fill="FFFFFF"/>
            <w:vAlign w:val="center"/>
          </w:tcPr>
          <w:p w:rsidR="0069612A" w:rsidRDefault="0069612A" w:rsidP="0069612A">
            <w:pPr>
              <w:pStyle w:val="Other0"/>
              <w:shd w:val="clear" w:color="auto" w:fill="auto"/>
              <w:spacing w:line="264" w:lineRule="auto"/>
              <w:rPr>
                <w:rStyle w:val="Other"/>
                <w:color w:val="000000"/>
              </w:rPr>
            </w:pPr>
          </w:p>
          <w:p w:rsidR="0069612A" w:rsidRDefault="0069612A" w:rsidP="0069612A">
            <w:pPr>
              <w:pStyle w:val="Other0"/>
              <w:shd w:val="clear" w:color="auto" w:fill="auto"/>
              <w:spacing w:line="264" w:lineRule="auto"/>
              <w:rPr>
                <w:rStyle w:val="Other"/>
                <w:color w:val="000000"/>
              </w:rPr>
            </w:pPr>
          </w:p>
          <w:p w:rsidR="0069612A" w:rsidRDefault="00945C74" w:rsidP="0069612A">
            <w:pPr>
              <w:pStyle w:val="Other0"/>
              <w:shd w:val="clear" w:color="auto" w:fill="auto"/>
              <w:spacing w:line="264" w:lineRule="auto"/>
              <w:rPr>
                <w:rStyle w:val="Other"/>
                <w:color w:val="000000"/>
              </w:rPr>
            </w:pPr>
            <w:r>
              <w:rPr>
                <w:rStyle w:val="Other"/>
                <w:color w:val="000000"/>
              </w:rPr>
              <w:t xml:space="preserve">Polazna: 10 </w:t>
            </w:r>
          </w:p>
          <w:p w:rsidR="00945C74" w:rsidRDefault="00945C74">
            <w:pPr>
              <w:pStyle w:val="Other0"/>
              <w:shd w:val="clear" w:color="auto" w:fill="auto"/>
              <w:spacing w:after="160" w:line="264" w:lineRule="auto"/>
            </w:pPr>
            <w:r>
              <w:rPr>
                <w:rStyle w:val="Other"/>
                <w:color w:val="000000"/>
              </w:rPr>
              <w:t>(nije kumulativ)</w:t>
            </w:r>
          </w:p>
          <w:p w:rsidR="00945C74" w:rsidRDefault="00945C74">
            <w:pPr>
              <w:pStyle w:val="Other0"/>
              <w:shd w:val="clear" w:color="auto" w:fill="auto"/>
              <w:spacing w:after="1560" w:line="264" w:lineRule="auto"/>
            </w:pPr>
            <w:r>
              <w:rPr>
                <w:rStyle w:val="Other"/>
                <w:color w:val="000000"/>
              </w:rPr>
              <w:t>Ciljana: 10</w:t>
            </w:r>
          </w:p>
          <w:p w:rsidR="00945C74" w:rsidRDefault="00945C74">
            <w:pPr>
              <w:pStyle w:val="Other0"/>
              <w:shd w:val="clear" w:color="auto" w:fill="auto"/>
              <w:spacing w:after="160" w:line="264" w:lineRule="auto"/>
            </w:pPr>
            <w:r>
              <w:rPr>
                <w:rStyle w:val="Other"/>
                <w:color w:val="000000"/>
              </w:rPr>
              <w:t>Polazna: 10</w:t>
            </w:r>
          </w:p>
          <w:p w:rsidR="00945C74" w:rsidRDefault="00945C74">
            <w:pPr>
              <w:pStyle w:val="Other0"/>
              <w:shd w:val="clear" w:color="auto" w:fill="auto"/>
              <w:spacing w:line="264" w:lineRule="auto"/>
              <w:rPr>
                <w:rStyle w:val="Other"/>
                <w:color w:val="000000"/>
              </w:rPr>
            </w:pPr>
            <w:r>
              <w:rPr>
                <w:rStyle w:val="Other"/>
                <w:color w:val="000000"/>
              </w:rPr>
              <w:t>Ciljana: 10</w:t>
            </w:r>
          </w:p>
          <w:p w:rsidR="0069612A" w:rsidRDefault="0069612A">
            <w:pPr>
              <w:pStyle w:val="Other0"/>
              <w:shd w:val="clear" w:color="auto" w:fill="auto"/>
              <w:spacing w:line="264" w:lineRule="auto"/>
            </w:pPr>
          </w:p>
          <w:p w:rsidR="0069612A" w:rsidRDefault="0069612A">
            <w:pPr>
              <w:pStyle w:val="Other0"/>
              <w:shd w:val="clear" w:color="auto" w:fill="auto"/>
              <w:spacing w:line="264" w:lineRule="auto"/>
            </w:pPr>
          </w:p>
          <w:p w:rsidR="0069612A" w:rsidRDefault="0069612A">
            <w:pPr>
              <w:pStyle w:val="Other0"/>
              <w:shd w:val="clear" w:color="auto" w:fill="auto"/>
              <w:spacing w:line="264" w:lineRule="auto"/>
            </w:pPr>
          </w:p>
        </w:tc>
        <w:tc>
          <w:tcPr>
            <w:tcW w:w="1142" w:type="dxa"/>
            <w:tcBorders>
              <w:top w:val="single" w:sz="4" w:space="0" w:color="auto"/>
              <w:left w:val="single" w:sz="4" w:space="0" w:color="auto"/>
              <w:bottom w:val="single" w:sz="4" w:space="0" w:color="auto"/>
              <w:right w:val="nil"/>
            </w:tcBorders>
            <w:shd w:val="clear" w:color="auto" w:fill="FFFFFF"/>
          </w:tcPr>
          <w:p w:rsidR="00945C74" w:rsidRDefault="00945C74">
            <w:pPr>
              <w:rPr>
                <w:color w:val="auto"/>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945C74" w:rsidRDefault="00945C74">
            <w:pPr>
              <w:rPr>
                <w:color w:val="auto"/>
                <w:sz w:val="10"/>
                <w:szCs w:val="10"/>
              </w:rPr>
            </w:pPr>
          </w:p>
        </w:tc>
      </w:tr>
    </w:tbl>
    <w:p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tblPr>
      <w:tblGrid>
        <w:gridCol w:w="1752"/>
        <w:gridCol w:w="1646"/>
        <w:gridCol w:w="1402"/>
        <w:gridCol w:w="3965"/>
        <w:gridCol w:w="1574"/>
        <w:gridCol w:w="1032"/>
        <w:gridCol w:w="1046"/>
        <w:gridCol w:w="1142"/>
        <w:gridCol w:w="1243"/>
      </w:tblGrid>
      <w:tr w:rsidR="00945C74">
        <w:trPr>
          <w:trHeight w:hRule="exact" w:val="2866"/>
          <w:jc w:val="center"/>
        </w:trPr>
        <w:tc>
          <w:tcPr>
            <w:tcW w:w="1752"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4" w:lineRule="auto"/>
            </w:pPr>
            <w:r>
              <w:rPr>
                <w:rStyle w:val="Other"/>
                <w:b/>
                <w:bCs/>
                <w:color w:val="000000"/>
              </w:rPr>
              <w:lastRenderedPageBreak/>
              <w:t>Poboljšanje upravljanja državnom imovinom putem akata strateškog planiranja u upravnom području upravljanja državnom imovinom - nastavak</w:t>
            </w:r>
          </w:p>
        </w:tc>
        <w:tc>
          <w:tcPr>
            <w:tcW w:w="1646" w:type="dxa"/>
            <w:tcBorders>
              <w:top w:val="single" w:sz="4" w:space="0" w:color="auto"/>
              <w:left w:val="single" w:sz="4" w:space="0" w:color="auto"/>
              <w:bottom w:val="single" w:sz="4" w:space="0" w:color="auto"/>
              <w:right w:val="nil"/>
            </w:tcBorders>
            <w:shd w:val="clear" w:color="auto" w:fill="FFFFFF"/>
          </w:tcPr>
          <w:p w:rsidR="00945C74" w:rsidRDefault="00945C74">
            <w:pPr>
              <w:rPr>
                <w:color w:val="auto"/>
                <w:sz w:val="10"/>
                <w:szCs w:val="10"/>
              </w:rPr>
            </w:pPr>
          </w:p>
        </w:tc>
        <w:tc>
          <w:tcPr>
            <w:tcW w:w="1402"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4" w:lineRule="auto"/>
              <w:jc w:val="left"/>
            </w:pPr>
            <w:r>
              <w:rPr>
                <w:rStyle w:val="Other"/>
                <w:color w:val="000000"/>
              </w:rPr>
              <w:t>6. Izrada izvješća o napretku u provedbi reformskih mjera i posebnih preporuka sukladno</w:t>
            </w:r>
          </w:p>
          <w:p w:rsidR="00945C74" w:rsidRDefault="00945C74">
            <w:pPr>
              <w:pStyle w:val="Other0"/>
              <w:shd w:val="clear" w:color="auto" w:fill="auto"/>
              <w:spacing w:line="264" w:lineRule="auto"/>
              <w:jc w:val="left"/>
            </w:pPr>
            <w:r>
              <w:rPr>
                <w:rStyle w:val="Other"/>
                <w:color w:val="000000"/>
              </w:rPr>
              <w:t>EU semestru iz nadležnosti Ministarstva</w:t>
            </w:r>
          </w:p>
        </w:tc>
        <w:tc>
          <w:tcPr>
            <w:tcW w:w="3965"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4" w:lineRule="auto"/>
              <w:jc w:val="left"/>
            </w:pPr>
            <w:r>
              <w:rPr>
                <w:rStyle w:val="Other"/>
                <w:color w:val="000000"/>
              </w:rPr>
              <w:t>- koordinacija i izrada dokumenata EU semestra iz nadležnosti MPUGDI u upravnom području upravljanja državnom imovinom temeljem zahtjeva nadležnog koordinacijskog tijela i sukladno uputama koordinatora EU semestra ispred MPUGDI za upravno područje upravljanja državnom imovinom, a u suradnji sa internim ustrojstvenim jedinicama i relevantnim državnim tijelima</w:t>
            </w:r>
          </w:p>
        </w:tc>
        <w:tc>
          <w:tcPr>
            <w:tcW w:w="1574"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4" w:lineRule="auto"/>
              <w:jc w:val="left"/>
            </w:pPr>
            <w:r>
              <w:rPr>
                <w:rStyle w:val="Other"/>
                <w:color w:val="000000"/>
              </w:rPr>
              <w:t>Izvješće o napretku u provedbi reformskih mjera i posebnih preporuka sukladno EU semestru iz nadležnosti Ministarstva</w:t>
            </w:r>
          </w:p>
        </w:tc>
        <w:tc>
          <w:tcPr>
            <w:tcW w:w="1032"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64" w:lineRule="auto"/>
            </w:pPr>
            <w:r>
              <w:rPr>
                <w:rStyle w:val="Other"/>
                <w:color w:val="000000"/>
              </w:rPr>
              <w:t>Broj (iznos - vrijednost ili količina)</w:t>
            </w:r>
          </w:p>
        </w:tc>
        <w:tc>
          <w:tcPr>
            <w:tcW w:w="1046"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after="340" w:line="264" w:lineRule="auto"/>
            </w:pPr>
            <w:r>
              <w:rPr>
                <w:rStyle w:val="Other"/>
                <w:color w:val="000000"/>
              </w:rPr>
              <w:t>Polazna: 12</w:t>
            </w:r>
          </w:p>
          <w:p w:rsidR="0069612A" w:rsidRDefault="00945C74">
            <w:pPr>
              <w:pStyle w:val="Other0"/>
              <w:shd w:val="clear" w:color="auto" w:fill="auto"/>
              <w:spacing w:line="264" w:lineRule="auto"/>
              <w:rPr>
                <w:rStyle w:val="Other"/>
                <w:color w:val="000000"/>
              </w:rPr>
            </w:pPr>
            <w:r>
              <w:rPr>
                <w:rStyle w:val="Other"/>
                <w:color w:val="000000"/>
              </w:rPr>
              <w:t xml:space="preserve">Ciljana: 12 </w:t>
            </w:r>
          </w:p>
          <w:p w:rsidR="00945C74" w:rsidRDefault="00945C74">
            <w:pPr>
              <w:pStyle w:val="Other0"/>
              <w:shd w:val="clear" w:color="auto" w:fill="auto"/>
              <w:spacing w:line="264" w:lineRule="auto"/>
            </w:pPr>
            <w:r>
              <w:rPr>
                <w:rStyle w:val="Other"/>
                <w:color w:val="000000"/>
              </w:rPr>
              <w:t>(nije kumulativ, riječ je o mjesečnim izvješćima o napretku)</w:t>
            </w:r>
          </w:p>
        </w:tc>
        <w:tc>
          <w:tcPr>
            <w:tcW w:w="1142" w:type="dxa"/>
            <w:tcBorders>
              <w:top w:val="single" w:sz="4" w:space="0" w:color="auto"/>
              <w:left w:val="single" w:sz="4" w:space="0" w:color="auto"/>
              <w:bottom w:val="single" w:sz="4" w:space="0" w:color="auto"/>
              <w:right w:val="nil"/>
            </w:tcBorders>
            <w:shd w:val="clear" w:color="auto" w:fill="FFFFFF"/>
          </w:tcPr>
          <w:p w:rsidR="00945C74" w:rsidRDefault="00945C74">
            <w:pPr>
              <w:rPr>
                <w:color w:val="auto"/>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945C74" w:rsidRDefault="00945C74">
            <w:pPr>
              <w:rPr>
                <w:color w:val="auto"/>
                <w:sz w:val="10"/>
                <w:szCs w:val="10"/>
              </w:rPr>
            </w:pPr>
          </w:p>
        </w:tc>
      </w:tr>
    </w:tbl>
    <w:p w:rsidR="00080EF2" w:rsidRDefault="00080EF2">
      <w:pPr>
        <w:pStyle w:val="Tablecaption0"/>
        <w:shd w:val="clear" w:color="auto" w:fill="auto"/>
        <w:spacing w:line="240" w:lineRule="auto"/>
        <w:jc w:val="both"/>
        <w:rPr>
          <w:rStyle w:val="Tablecaption"/>
          <w:color w:val="000000"/>
        </w:rPr>
      </w:pPr>
    </w:p>
    <w:p w:rsidR="00945C74" w:rsidRDefault="00945C74" w:rsidP="00A76497">
      <w:pPr>
        <w:pStyle w:val="Tablecaption0"/>
        <w:shd w:val="clear" w:color="auto" w:fill="auto"/>
        <w:spacing w:line="240" w:lineRule="auto"/>
        <w:jc w:val="both"/>
      </w:pPr>
      <w:r>
        <w:rPr>
          <w:rStyle w:val="Tablecaption"/>
          <w:color w:val="000000"/>
        </w:rPr>
        <w:t>* U skladu s prijelaznim i završnim odredbama Zakona o sustavu strateškog planiranja i upravljanja razvojem Republike Hrvatske (NN 123/17.) - članak 50., stavak 2. Akti strateškog planiranja iz članaka 18., 19., 23. i 25. Zakona, a koji imaju rok važenja nakon 31.</w:t>
      </w:r>
      <w:r w:rsidR="00A76497">
        <w:rPr>
          <w:rStyle w:val="Tablecaption"/>
          <w:color w:val="000000"/>
        </w:rPr>
        <w:t xml:space="preserve"> </w:t>
      </w:r>
      <w:r>
        <w:rPr>
          <w:rStyle w:val="BodyTextChar1"/>
          <w:color w:val="000000"/>
        </w:rPr>
        <w:t>prosinca 2020. morati će se uskladiti s odredbama istoga Zakona i to do 31. prosinca 2020. godine, potrebno je izvršiti izmjene posebnog zakona na kojem se predmetna Strategija temelji, odnosno izvršiti izmjenu odredbe članka 18. Zakona o upravljanju državnom imovinom (NN 52/18.), na način da se ista u pogledu ročnosti Strategije uskladi s odredbama Zakona o sustavu strateškog planiranja i upravljanja razvojem Republike Hrvatske i Uredbom o smjernicama za izradu akata strateškog planiranja od nacionalnog značaja i od značaja za jedinice lokalne i područne (regionalne) samouprave te će biti potrebno provesti i sadržajnu uskladbu Strategije s navedenim propisima iz područja strateškog planiranja. Ministarstvo državne imovine pokrenulo je početkom 2020. godine postupak izrade i donošenja Nacrta prijedloga Zakona o izmjenama i dopunama Zakona o upravljanju državnom imovinom kojim će se mijenjati i odredba članka 18. to</w:t>
      </w:r>
      <w:r w:rsidR="00E04424">
        <w:rPr>
          <w:rStyle w:val="BodyTextChar1"/>
          <w:color w:val="000000"/>
        </w:rPr>
        <w:t>ga Zakona. Napominjemo da su</w:t>
      </w:r>
      <w:r>
        <w:rPr>
          <w:rStyle w:val="BodyTextChar1"/>
          <w:color w:val="000000"/>
        </w:rPr>
        <w:t xml:space="preserve"> aktivnosti uskladbe predmetne Strategije dijelo</w:t>
      </w:r>
      <w:r w:rsidR="00E02802">
        <w:rPr>
          <w:rStyle w:val="BodyTextChar1"/>
          <w:color w:val="000000"/>
        </w:rPr>
        <w:t>m i u ovisnosti o usvajanju i konačnom donošenju</w:t>
      </w:r>
      <w:r>
        <w:rPr>
          <w:rStyle w:val="BodyTextChar1"/>
          <w:color w:val="000000"/>
        </w:rPr>
        <w:t xml:space="preserve"> dokumenta </w:t>
      </w:r>
      <w:r w:rsidR="00A76497">
        <w:rPr>
          <w:rStyle w:val="BodyTextChar1"/>
          <w:color w:val="000000"/>
        </w:rPr>
        <w:t>Nacionalne razvojne strategije Republike Hrvatske do 2030. godine (</w:t>
      </w:r>
      <w:r>
        <w:rPr>
          <w:rStyle w:val="BodyTextChar1"/>
          <w:color w:val="000000"/>
        </w:rPr>
        <w:t>NRS RH 2030</w:t>
      </w:r>
      <w:r w:rsidR="00A76497">
        <w:rPr>
          <w:rStyle w:val="BodyTextChar1"/>
          <w:color w:val="000000"/>
        </w:rPr>
        <w:t>)</w:t>
      </w:r>
      <w:r>
        <w:rPr>
          <w:rStyle w:val="BodyTextChar1"/>
          <w:color w:val="000000"/>
        </w:rPr>
        <w:t>, a što je u nadležnosti MRRFEU.</w:t>
      </w:r>
    </w:p>
    <w:p w:rsidR="00945C74" w:rsidRDefault="00945C74">
      <w:pPr>
        <w:pStyle w:val="BodyText"/>
        <w:shd w:val="clear" w:color="auto" w:fill="auto"/>
        <w:spacing w:line="264" w:lineRule="auto"/>
      </w:pPr>
      <w:r>
        <w:rPr>
          <w:rStyle w:val="BodyTextChar1"/>
          <w:color w:val="000000"/>
        </w:rPr>
        <w:t xml:space="preserve">** U skladu sa Zakonom o sustavu strateškog planiranja i upravljanja razvojem, akti strateškog planiranja od nacionalnog značaja su i provedbeni programi središnjih tijela državne uprave (članak 16.), a čelnik središnjeg tijela državne uprave ih donosi najkasnije 120 dana od dana stupanja na dužnost Vlade (članak 21.), te su tijela zadužena za izradu akata planiranja iz članka 21. Zakona dužna primjenjivati odredbe Zakona od 1. siječnja 2020., odnosno na kratkoročne akte strateškog planiranja koji se pripremaju za razdoblje važenja od 1. </w:t>
      </w:r>
      <w:r w:rsidR="005A7B0B">
        <w:rPr>
          <w:rStyle w:val="BodyTextChar1"/>
          <w:color w:val="000000"/>
        </w:rPr>
        <w:t>siječnja 2021. Napominjemo da su</w:t>
      </w:r>
      <w:r>
        <w:rPr>
          <w:rStyle w:val="BodyTextChar1"/>
          <w:color w:val="000000"/>
        </w:rPr>
        <w:t xml:space="preserve"> aktivnosti izrade Provedbenog programa dijelo</w:t>
      </w:r>
      <w:r w:rsidR="00A76497">
        <w:rPr>
          <w:rStyle w:val="BodyTextChar1"/>
          <w:color w:val="000000"/>
        </w:rPr>
        <w:t>m i u ovisnosti o usvajanju i konačnom donošenju</w:t>
      </w:r>
      <w:r>
        <w:rPr>
          <w:rStyle w:val="BodyTextChar1"/>
          <w:color w:val="000000"/>
        </w:rPr>
        <w:t xml:space="preserve"> dokumenta NRS RH 2030</w:t>
      </w:r>
      <w:r w:rsidR="00A76497">
        <w:rPr>
          <w:rStyle w:val="BodyTextChar1"/>
          <w:color w:val="000000"/>
        </w:rPr>
        <w:t>,</w:t>
      </w:r>
      <w:r>
        <w:rPr>
          <w:rStyle w:val="BodyTextChar1"/>
          <w:color w:val="000000"/>
        </w:rPr>
        <w:t xml:space="preserve"> a što je u nadležnosti MRRFEU.</w:t>
      </w:r>
    </w:p>
    <w:p w:rsidR="00945C74" w:rsidRPr="00080EF2" w:rsidRDefault="00945C74" w:rsidP="00080EF2">
      <w:pPr>
        <w:pStyle w:val="BodyText"/>
        <w:shd w:val="clear" w:color="auto" w:fill="auto"/>
        <w:spacing w:line="264" w:lineRule="auto"/>
        <w:rPr>
          <w:sz w:val="26"/>
          <w:szCs w:val="26"/>
        </w:rPr>
      </w:pPr>
      <w:r>
        <w:rPr>
          <w:rStyle w:val="BodyTextChar1"/>
          <w:color w:val="000000"/>
        </w:rPr>
        <w:t>Sukladno članku 23. Uredbe o smjernicama za izradu akata strateškog planiranja od nacionalnog značaja i od značaja za jedinice lokalne i područne (regionalne) samouprave (NN 89/18), provedbeni programi ažuriraju se jednom godišnje ili prema potrebi, u cilju prilagođavanja promjenama u politici ili fiskalnom okruženju te nepredviđenim okolnostima.</w:t>
      </w:r>
      <w:r>
        <w:br w:type="page"/>
      </w:r>
      <w:r w:rsidRPr="00080EF2">
        <w:rPr>
          <w:rStyle w:val="Bodytext2"/>
          <w:sz w:val="26"/>
          <w:szCs w:val="26"/>
        </w:rPr>
        <w:lastRenderedPageBreak/>
        <w:t>Poseban cilj 7 - „Jačanje ljudskih potencijala, informacijsko-komunikacijske tehnologije i financijskih potencijala u upravljanju državnom imovinom“</w:t>
      </w:r>
    </w:p>
    <w:tbl>
      <w:tblPr>
        <w:tblW w:w="0" w:type="auto"/>
        <w:jc w:val="center"/>
        <w:tblLayout w:type="fixed"/>
        <w:tblCellMar>
          <w:left w:w="0" w:type="dxa"/>
          <w:right w:w="0" w:type="dxa"/>
        </w:tblCellMar>
        <w:tblLook w:val="0000"/>
      </w:tblPr>
      <w:tblGrid>
        <w:gridCol w:w="1402"/>
        <w:gridCol w:w="1613"/>
        <w:gridCol w:w="1368"/>
        <w:gridCol w:w="3307"/>
        <w:gridCol w:w="1243"/>
        <w:gridCol w:w="1766"/>
        <w:gridCol w:w="1445"/>
        <w:gridCol w:w="979"/>
        <w:gridCol w:w="1094"/>
      </w:tblGrid>
      <w:tr w:rsidR="0069612A" w:rsidTr="0069612A">
        <w:trPr>
          <w:trHeight w:hRule="exact" w:val="618"/>
          <w:jc w:val="center"/>
        </w:trPr>
        <w:tc>
          <w:tcPr>
            <w:tcW w:w="14217" w:type="dxa"/>
            <w:gridSpan w:val="9"/>
            <w:tcBorders>
              <w:top w:val="single" w:sz="4" w:space="0" w:color="auto"/>
              <w:left w:val="single" w:sz="4" w:space="0" w:color="auto"/>
              <w:bottom w:val="nil"/>
              <w:right w:val="single" w:sz="4" w:space="0" w:color="auto"/>
            </w:tcBorders>
            <w:shd w:val="clear" w:color="auto" w:fill="66CBFF"/>
            <w:vAlign w:val="center"/>
          </w:tcPr>
          <w:p w:rsidR="0069612A" w:rsidRPr="0069612A" w:rsidRDefault="0069612A" w:rsidP="0069612A">
            <w:pPr>
              <w:pStyle w:val="Heading20"/>
              <w:keepNext/>
              <w:keepLines/>
              <w:shd w:val="clear" w:color="auto" w:fill="auto"/>
              <w:rPr>
                <w:sz w:val="20"/>
                <w:szCs w:val="20"/>
              </w:rPr>
            </w:pPr>
            <w:bookmarkStart w:id="9" w:name="bookmark8"/>
            <w:bookmarkStart w:id="10" w:name="bookmark9"/>
            <w:r w:rsidRPr="0069612A">
              <w:rPr>
                <w:rStyle w:val="Heading2"/>
                <w:b/>
                <w:bCs/>
                <w:color w:val="FF0000"/>
                <w:sz w:val="20"/>
                <w:szCs w:val="20"/>
              </w:rPr>
              <w:t xml:space="preserve">PRILOG 7: </w:t>
            </w:r>
            <w:r w:rsidRPr="0069612A">
              <w:rPr>
                <w:rStyle w:val="Heading2"/>
                <w:b/>
                <w:bCs/>
                <w:color w:val="000000"/>
                <w:sz w:val="20"/>
                <w:szCs w:val="20"/>
              </w:rPr>
              <w:t>POSEBAN CILJ 7. Jačanje ljudskih potencijala, informacijsko-komunikacijske tehnologije i</w:t>
            </w:r>
            <w:bookmarkEnd w:id="9"/>
            <w:bookmarkEnd w:id="10"/>
            <w:r>
              <w:rPr>
                <w:rStyle w:val="Heading2"/>
                <w:b/>
                <w:bCs/>
                <w:color w:val="000000"/>
                <w:sz w:val="20"/>
                <w:szCs w:val="20"/>
              </w:rPr>
              <w:t xml:space="preserve"> </w:t>
            </w:r>
            <w:bookmarkStart w:id="11" w:name="bookmark10"/>
            <w:bookmarkStart w:id="12" w:name="bookmark11"/>
            <w:r w:rsidRPr="0069612A">
              <w:rPr>
                <w:rStyle w:val="Heading2"/>
                <w:b/>
                <w:bCs/>
                <w:color w:val="000000"/>
                <w:sz w:val="20"/>
                <w:szCs w:val="20"/>
              </w:rPr>
              <w:t>financijskih potencijala u upravljanju državnom imovinom</w:t>
            </w:r>
            <w:bookmarkEnd w:id="11"/>
            <w:bookmarkEnd w:id="12"/>
          </w:p>
          <w:p w:rsidR="0069612A" w:rsidRPr="0069612A" w:rsidRDefault="0069612A" w:rsidP="0069612A">
            <w:pPr>
              <w:pStyle w:val="Other0"/>
              <w:shd w:val="clear" w:color="auto" w:fill="auto"/>
              <w:spacing w:line="240" w:lineRule="auto"/>
              <w:rPr>
                <w:rStyle w:val="Other"/>
                <w:bCs/>
                <w:color w:val="000000"/>
                <w:sz w:val="14"/>
                <w:szCs w:val="14"/>
              </w:rPr>
            </w:pPr>
            <w:bookmarkStart w:id="13" w:name="bookmark12"/>
            <w:bookmarkStart w:id="14" w:name="bookmark13"/>
            <w:r w:rsidRPr="0069612A">
              <w:rPr>
                <w:rStyle w:val="Heading2"/>
                <w:bCs w:val="0"/>
                <w:color w:val="000000"/>
                <w:sz w:val="20"/>
                <w:szCs w:val="20"/>
              </w:rPr>
              <w:t>Razdoblje: siječanj- prosinac 2021.</w:t>
            </w:r>
            <w:bookmarkEnd w:id="13"/>
            <w:bookmarkEnd w:id="14"/>
          </w:p>
        </w:tc>
      </w:tr>
      <w:tr w:rsidR="00945C74">
        <w:trPr>
          <w:trHeight w:hRule="exact" w:val="874"/>
          <w:jc w:val="center"/>
        </w:trPr>
        <w:tc>
          <w:tcPr>
            <w:tcW w:w="1402"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rPr>
                <w:sz w:val="14"/>
                <w:szCs w:val="14"/>
              </w:rPr>
            </w:pPr>
            <w:r>
              <w:rPr>
                <w:rStyle w:val="Other"/>
                <w:b/>
                <w:bCs/>
                <w:color w:val="000000"/>
                <w:sz w:val="14"/>
                <w:szCs w:val="14"/>
              </w:rPr>
              <w:t>MJERA</w:t>
            </w:r>
          </w:p>
        </w:tc>
        <w:tc>
          <w:tcPr>
            <w:tcW w:w="1613"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52" w:lineRule="auto"/>
              <w:rPr>
                <w:sz w:val="14"/>
                <w:szCs w:val="14"/>
              </w:rPr>
            </w:pPr>
            <w:r>
              <w:rPr>
                <w:rStyle w:val="Other"/>
                <w:b/>
                <w:bCs/>
                <w:color w:val="000000"/>
                <w:sz w:val="14"/>
                <w:szCs w:val="14"/>
              </w:rPr>
              <w:t>PRAVNO/UPRAVNI INSTRUMENTI PROVEDBE MJERE</w:t>
            </w:r>
          </w:p>
        </w:tc>
        <w:tc>
          <w:tcPr>
            <w:tcW w:w="1368"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52" w:lineRule="auto"/>
              <w:rPr>
                <w:sz w:val="14"/>
                <w:szCs w:val="14"/>
              </w:rPr>
            </w:pPr>
            <w:r>
              <w:rPr>
                <w:rStyle w:val="Other"/>
                <w:b/>
                <w:bCs/>
                <w:color w:val="000000"/>
                <w:sz w:val="14"/>
                <w:szCs w:val="14"/>
              </w:rPr>
              <w:t>AKTIVNOSTI/ NAČIN OSTVARENJA</w:t>
            </w:r>
          </w:p>
        </w:tc>
        <w:tc>
          <w:tcPr>
            <w:tcW w:w="3307"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rPr>
                <w:sz w:val="14"/>
                <w:szCs w:val="14"/>
              </w:rPr>
            </w:pPr>
            <w:r>
              <w:rPr>
                <w:rStyle w:val="Other"/>
                <w:b/>
                <w:bCs/>
                <w:color w:val="000000"/>
                <w:sz w:val="14"/>
                <w:szCs w:val="14"/>
              </w:rPr>
              <w:t>OPIS AKTIVNOSTI</w:t>
            </w:r>
          </w:p>
        </w:tc>
        <w:tc>
          <w:tcPr>
            <w:tcW w:w="1243"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52" w:lineRule="auto"/>
              <w:rPr>
                <w:sz w:val="14"/>
                <w:szCs w:val="14"/>
              </w:rPr>
            </w:pPr>
            <w:r>
              <w:rPr>
                <w:rStyle w:val="Other"/>
                <w:b/>
                <w:bCs/>
                <w:color w:val="000000"/>
                <w:sz w:val="14"/>
                <w:szCs w:val="14"/>
              </w:rPr>
              <w:t>POKAZATELJI REZULTATA</w:t>
            </w:r>
          </w:p>
        </w:tc>
        <w:tc>
          <w:tcPr>
            <w:tcW w:w="1766"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52" w:lineRule="auto"/>
              <w:rPr>
                <w:sz w:val="14"/>
                <w:szCs w:val="14"/>
              </w:rPr>
            </w:pPr>
            <w:r>
              <w:rPr>
                <w:rStyle w:val="Other"/>
                <w:b/>
                <w:bCs/>
                <w:color w:val="000000"/>
                <w:sz w:val="14"/>
                <w:szCs w:val="14"/>
              </w:rPr>
              <w:t>MJERNA</w:t>
            </w:r>
            <w:r w:rsidR="00A24820">
              <w:rPr>
                <w:rStyle w:val="Other"/>
                <w:b/>
                <w:bCs/>
                <w:color w:val="000000"/>
                <w:sz w:val="14"/>
                <w:szCs w:val="14"/>
              </w:rPr>
              <w:t xml:space="preserve"> </w:t>
            </w:r>
            <w:r>
              <w:rPr>
                <w:rStyle w:val="Other"/>
                <w:b/>
                <w:bCs/>
                <w:color w:val="000000"/>
                <w:sz w:val="14"/>
                <w:szCs w:val="14"/>
              </w:rPr>
              <w:t>JEDINICA</w:t>
            </w:r>
            <w:r w:rsidR="00A24820">
              <w:rPr>
                <w:rStyle w:val="Other"/>
                <w:b/>
                <w:bCs/>
                <w:color w:val="000000"/>
                <w:sz w:val="14"/>
                <w:szCs w:val="14"/>
              </w:rPr>
              <w:t xml:space="preserve"> </w:t>
            </w:r>
            <w:r>
              <w:rPr>
                <w:rStyle w:val="Other"/>
                <w:b/>
                <w:bCs/>
                <w:color w:val="000000"/>
                <w:sz w:val="14"/>
                <w:szCs w:val="14"/>
              </w:rPr>
              <w:t>ZA POKAZATELJ REZULTATA</w:t>
            </w:r>
          </w:p>
        </w:tc>
        <w:tc>
          <w:tcPr>
            <w:tcW w:w="1445"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rPr>
                <w:sz w:val="14"/>
                <w:szCs w:val="14"/>
              </w:rPr>
            </w:pPr>
            <w:r>
              <w:rPr>
                <w:rStyle w:val="Other"/>
                <w:b/>
                <w:bCs/>
                <w:color w:val="000000"/>
                <w:sz w:val="14"/>
                <w:szCs w:val="14"/>
              </w:rPr>
              <w:t>POLAZNA I CILJANA</w:t>
            </w:r>
          </w:p>
          <w:p w:rsidR="00945C74" w:rsidRDefault="00945C74">
            <w:pPr>
              <w:pStyle w:val="Other0"/>
              <w:shd w:val="clear" w:color="auto" w:fill="auto"/>
              <w:spacing w:line="240" w:lineRule="auto"/>
              <w:rPr>
                <w:sz w:val="14"/>
                <w:szCs w:val="14"/>
              </w:rPr>
            </w:pPr>
            <w:r>
              <w:rPr>
                <w:rStyle w:val="Other"/>
                <w:b/>
                <w:bCs/>
                <w:color w:val="000000"/>
                <w:sz w:val="14"/>
                <w:szCs w:val="14"/>
              </w:rPr>
              <w:t>VRIJEDNOST</w:t>
            </w:r>
            <w:r w:rsidR="00A24820">
              <w:rPr>
                <w:rStyle w:val="Other"/>
                <w:b/>
                <w:bCs/>
                <w:color w:val="000000"/>
                <w:sz w:val="14"/>
                <w:szCs w:val="14"/>
              </w:rPr>
              <w:t xml:space="preserve"> </w:t>
            </w:r>
            <w:r>
              <w:rPr>
                <w:rStyle w:val="Other"/>
                <w:b/>
                <w:bCs/>
                <w:color w:val="000000"/>
                <w:sz w:val="14"/>
                <w:szCs w:val="14"/>
              </w:rPr>
              <w:t>MJERNE</w:t>
            </w:r>
          </w:p>
          <w:p w:rsidR="00945C74" w:rsidRDefault="00945C74">
            <w:pPr>
              <w:pStyle w:val="Other0"/>
              <w:shd w:val="clear" w:color="auto" w:fill="auto"/>
              <w:spacing w:line="240" w:lineRule="auto"/>
              <w:rPr>
                <w:sz w:val="14"/>
                <w:szCs w:val="14"/>
              </w:rPr>
            </w:pPr>
            <w:r>
              <w:rPr>
                <w:rStyle w:val="Other"/>
                <w:b/>
                <w:bCs/>
                <w:color w:val="000000"/>
                <w:sz w:val="14"/>
                <w:szCs w:val="14"/>
              </w:rPr>
              <w:t>JEDINICE*</w:t>
            </w:r>
          </w:p>
        </w:tc>
        <w:tc>
          <w:tcPr>
            <w:tcW w:w="979" w:type="dxa"/>
            <w:tcBorders>
              <w:top w:val="single" w:sz="4" w:space="0" w:color="auto"/>
              <w:left w:val="single" w:sz="4" w:space="0" w:color="auto"/>
              <w:bottom w:val="nil"/>
              <w:right w:val="nil"/>
            </w:tcBorders>
            <w:shd w:val="clear" w:color="auto" w:fill="66CBFF"/>
            <w:vAlign w:val="center"/>
          </w:tcPr>
          <w:p w:rsidR="00945C74" w:rsidRDefault="00945C74">
            <w:pPr>
              <w:pStyle w:val="Other0"/>
              <w:shd w:val="clear" w:color="auto" w:fill="auto"/>
              <w:spacing w:line="240" w:lineRule="auto"/>
              <w:rPr>
                <w:sz w:val="14"/>
                <w:szCs w:val="14"/>
              </w:rPr>
            </w:pPr>
            <w:r>
              <w:rPr>
                <w:rStyle w:val="Other"/>
                <w:b/>
                <w:bCs/>
                <w:color w:val="000000"/>
                <w:sz w:val="14"/>
                <w:szCs w:val="14"/>
              </w:rPr>
              <w:t>PROJEKT</w:t>
            </w:r>
          </w:p>
        </w:tc>
        <w:tc>
          <w:tcPr>
            <w:tcW w:w="1094" w:type="dxa"/>
            <w:tcBorders>
              <w:top w:val="single" w:sz="4" w:space="0" w:color="auto"/>
              <w:left w:val="single" w:sz="4" w:space="0" w:color="auto"/>
              <w:bottom w:val="nil"/>
              <w:right w:val="single" w:sz="4" w:space="0" w:color="auto"/>
            </w:tcBorders>
            <w:shd w:val="clear" w:color="auto" w:fill="66CBFF"/>
            <w:vAlign w:val="center"/>
          </w:tcPr>
          <w:p w:rsidR="00945C74" w:rsidRDefault="00945C74">
            <w:pPr>
              <w:pStyle w:val="Other0"/>
              <w:shd w:val="clear" w:color="auto" w:fill="auto"/>
              <w:spacing w:line="240" w:lineRule="auto"/>
              <w:rPr>
                <w:sz w:val="14"/>
                <w:szCs w:val="14"/>
              </w:rPr>
            </w:pPr>
            <w:r>
              <w:rPr>
                <w:rStyle w:val="Other"/>
                <w:b/>
                <w:bCs/>
                <w:color w:val="000000"/>
                <w:sz w:val="14"/>
                <w:szCs w:val="14"/>
              </w:rPr>
              <w:t>OPIS PROJEKTA</w:t>
            </w:r>
          </w:p>
        </w:tc>
      </w:tr>
      <w:tr w:rsidR="00945C74">
        <w:trPr>
          <w:trHeight w:hRule="exact" w:val="2021"/>
          <w:jc w:val="center"/>
        </w:trPr>
        <w:tc>
          <w:tcPr>
            <w:tcW w:w="1402"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b/>
                <w:bCs/>
                <w:color w:val="000000"/>
              </w:rPr>
              <w:t>Strateško upravljanje ljudskim potencijalima</w:t>
            </w:r>
          </w:p>
        </w:tc>
        <w:tc>
          <w:tcPr>
            <w:tcW w:w="1613"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after="160" w:line="240" w:lineRule="auto"/>
              <w:jc w:val="left"/>
            </w:pPr>
            <w:r>
              <w:rPr>
                <w:rStyle w:val="Other"/>
                <w:color w:val="000000"/>
              </w:rPr>
              <w:t>-&gt;Zakon o državnim službenicima (NN 92/05, 140/05, 142/06, 77/07, 107/07, 27/08, 34/11, 49/11, 150/11, 34/12, 49/12, 37/13, 38/13, 01/15, 138/15, 61/17, 70/19, 98/19)</w:t>
            </w:r>
          </w:p>
          <w:p w:rsidR="00945C74" w:rsidRDefault="00945C74">
            <w:pPr>
              <w:pStyle w:val="Other0"/>
              <w:shd w:val="clear" w:color="auto" w:fill="auto"/>
              <w:spacing w:after="160" w:line="240" w:lineRule="auto"/>
              <w:jc w:val="left"/>
            </w:pPr>
            <w:r>
              <w:rPr>
                <w:rStyle w:val="Other"/>
                <w:color w:val="000000"/>
              </w:rPr>
              <w:t>-&gt;Javni natječaj i oglas za prijem u državnu službu sukladno Planu prijema u državnu službu u tijela državne uprave i stručne službe i urede Vlade Republike Hrvatske za 2021. godinu</w:t>
            </w:r>
          </w:p>
          <w:p w:rsidR="00945C74" w:rsidRDefault="00945C74">
            <w:pPr>
              <w:pStyle w:val="Other0"/>
              <w:shd w:val="clear" w:color="auto" w:fill="auto"/>
              <w:spacing w:after="160" w:line="240" w:lineRule="auto"/>
              <w:jc w:val="left"/>
            </w:pPr>
            <w:r>
              <w:rPr>
                <w:rStyle w:val="Other"/>
                <w:color w:val="000000"/>
              </w:rPr>
              <w:t>-&gt;Plan izobrazbe državnih službenika i namještenika/ Odluka o izobrazbi državnih službenika i namještenika/ Ugovor o stručnom usavršavanju</w:t>
            </w:r>
          </w:p>
        </w:tc>
        <w:tc>
          <w:tcPr>
            <w:tcW w:w="1368"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1. Organizacijsko restrukturiranje Ministarstva / Jačanje ljudskih kapaciteta iz područja upravljanja državnom imovinom</w:t>
            </w:r>
          </w:p>
        </w:tc>
        <w:tc>
          <w:tcPr>
            <w:tcW w:w="3307" w:type="dxa"/>
            <w:tcBorders>
              <w:top w:val="single" w:sz="4" w:space="0" w:color="auto"/>
              <w:left w:val="single" w:sz="4" w:space="0" w:color="auto"/>
              <w:bottom w:val="nil"/>
              <w:right w:val="nil"/>
            </w:tcBorders>
            <w:shd w:val="clear" w:color="auto" w:fill="FFFFFF"/>
            <w:vAlign w:val="center"/>
          </w:tcPr>
          <w:p w:rsidR="00945C74" w:rsidRDefault="00945C74" w:rsidP="00FA50C1">
            <w:pPr>
              <w:pStyle w:val="Other0"/>
              <w:shd w:val="clear" w:color="auto" w:fill="auto"/>
              <w:spacing w:line="240" w:lineRule="auto"/>
            </w:pPr>
            <w:r>
              <w:rPr>
                <w:rStyle w:val="Other"/>
                <w:color w:val="000000"/>
              </w:rPr>
              <w:t>Donošenje nove Uredbe o unutarnjem ustrojstvu, priprema prijedloga Plana prijema u državnu službu za 2021. godinu Upućivanje na odobrenje Uredbe o unutarnjem ustrojstvu i Pravilnika o unutarnjem redu Ministarstva Upućivanje u objavu Plana prijema u "Narodnim novinama" Raspisivanje Javnog natječaja/Oglasa sukladno odobrenom Planu prijema u državnu službu u tijela državne uprave i stručne službe i urede Vlade Republike Hrvatske za 2021. godinu</w:t>
            </w:r>
          </w:p>
        </w:tc>
        <w:tc>
          <w:tcPr>
            <w:tcW w:w="1243"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Provedba postupka javnog natječaja/Oglasa</w:t>
            </w:r>
          </w:p>
        </w:tc>
        <w:tc>
          <w:tcPr>
            <w:tcW w:w="1766"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 provedenih javnih natječaja/Oglasa za zapošljavanje</w:t>
            </w:r>
          </w:p>
        </w:tc>
        <w:tc>
          <w:tcPr>
            <w:tcW w:w="1445"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Polazna:</w:t>
            </w:r>
            <w:r w:rsidR="00C17EDD">
              <w:rPr>
                <w:rStyle w:val="Other"/>
                <w:color w:val="000000"/>
              </w:rPr>
              <w:t xml:space="preserve"> </w:t>
            </w:r>
            <w:r>
              <w:rPr>
                <w:rStyle w:val="Other"/>
                <w:color w:val="000000"/>
              </w:rPr>
              <w:t>6</w:t>
            </w:r>
          </w:p>
          <w:p w:rsidR="00945C74" w:rsidRDefault="00945C74">
            <w:pPr>
              <w:pStyle w:val="Other0"/>
              <w:shd w:val="clear" w:color="auto" w:fill="auto"/>
              <w:spacing w:line="240" w:lineRule="auto"/>
            </w:pPr>
            <w:r>
              <w:rPr>
                <w:rStyle w:val="Other"/>
                <w:color w:val="000000"/>
              </w:rPr>
              <w:t>Ciljana:</w:t>
            </w:r>
            <w:r w:rsidR="00C17EDD">
              <w:rPr>
                <w:rStyle w:val="Other"/>
                <w:color w:val="000000"/>
              </w:rPr>
              <w:t xml:space="preserve"> </w:t>
            </w:r>
            <w:r>
              <w:rPr>
                <w:rStyle w:val="Other"/>
                <w:color w:val="000000"/>
              </w:rPr>
              <w:t>5</w:t>
            </w:r>
          </w:p>
        </w:tc>
        <w:tc>
          <w:tcPr>
            <w:tcW w:w="979" w:type="dxa"/>
            <w:vMerge w:val="restart"/>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1094" w:type="dxa"/>
            <w:vMerge w:val="restart"/>
            <w:tcBorders>
              <w:top w:val="single" w:sz="4" w:space="0" w:color="auto"/>
              <w:left w:val="single" w:sz="4" w:space="0" w:color="auto"/>
              <w:bottom w:val="nil"/>
              <w:right w:val="single" w:sz="4" w:space="0" w:color="auto"/>
            </w:tcBorders>
            <w:shd w:val="clear" w:color="auto" w:fill="FFFFFF"/>
          </w:tcPr>
          <w:p w:rsidR="00945C74" w:rsidRDefault="00945C74">
            <w:pPr>
              <w:rPr>
                <w:color w:val="auto"/>
                <w:sz w:val="10"/>
                <w:szCs w:val="10"/>
              </w:rPr>
            </w:pPr>
          </w:p>
        </w:tc>
      </w:tr>
      <w:tr w:rsidR="00945C74">
        <w:trPr>
          <w:trHeight w:hRule="exact" w:val="1512"/>
          <w:jc w:val="center"/>
        </w:trPr>
        <w:tc>
          <w:tcPr>
            <w:tcW w:w="1402" w:type="dxa"/>
            <w:vMerge/>
            <w:tcBorders>
              <w:top w:val="nil"/>
              <w:left w:val="single" w:sz="4" w:space="0" w:color="auto"/>
              <w:bottom w:val="nil"/>
              <w:right w:val="nil"/>
            </w:tcBorders>
            <w:shd w:val="clear" w:color="auto" w:fill="FFFFFF"/>
            <w:vAlign w:val="center"/>
          </w:tcPr>
          <w:p w:rsidR="00945C74" w:rsidRDefault="00945C74">
            <w:pPr>
              <w:rPr>
                <w:color w:val="auto"/>
                <w:sz w:val="10"/>
                <w:szCs w:val="10"/>
              </w:rPr>
            </w:pPr>
          </w:p>
        </w:tc>
        <w:tc>
          <w:tcPr>
            <w:tcW w:w="1613" w:type="dxa"/>
            <w:vMerge/>
            <w:tcBorders>
              <w:top w:val="nil"/>
              <w:left w:val="single" w:sz="4" w:space="0" w:color="auto"/>
              <w:bottom w:val="nil"/>
              <w:right w:val="nil"/>
            </w:tcBorders>
            <w:shd w:val="clear" w:color="auto" w:fill="FFFFFF"/>
            <w:vAlign w:val="center"/>
          </w:tcPr>
          <w:p w:rsidR="00945C74" w:rsidRDefault="00945C74">
            <w:pPr>
              <w:rPr>
                <w:color w:val="auto"/>
                <w:sz w:val="10"/>
                <w:szCs w:val="10"/>
              </w:rPr>
            </w:pPr>
          </w:p>
        </w:tc>
        <w:tc>
          <w:tcPr>
            <w:tcW w:w="1368"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2. Edukacija i stručno usavršavanje</w:t>
            </w:r>
          </w:p>
        </w:tc>
        <w:tc>
          <w:tcPr>
            <w:tcW w:w="3307"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Izrada plana izobrazbe državnih službenika za 2021. godinu, izrada akata o reguliranju prava i obveza osoba koje su upućene na edukaciju</w:t>
            </w:r>
          </w:p>
        </w:tc>
        <w:tc>
          <w:tcPr>
            <w:tcW w:w="1243"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Provedena edukacija</w:t>
            </w:r>
          </w:p>
        </w:tc>
        <w:tc>
          <w:tcPr>
            <w:tcW w:w="1766"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after="160" w:line="240" w:lineRule="auto"/>
            </w:pPr>
            <w:r>
              <w:rPr>
                <w:rStyle w:val="Other"/>
                <w:color w:val="000000"/>
              </w:rPr>
              <w:t>Broj provedenih edukacija/broj državnih službenika koji su uspješno dovršili edukaciju (certifikati)</w:t>
            </w:r>
          </w:p>
          <w:p w:rsidR="00945C74" w:rsidRDefault="00945C74">
            <w:pPr>
              <w:pStyle w:val="Other0"/>
              <w:shd w:val="clear" w:color="auto" w:fill="auto"/>
              <w:spacing w:line="240" w:lineRule="auto"/>
            </w:pPr>
            <w:r>
              <w:rPr>
                <w:rStyle w:val="Other"/>
                <w:color w:val="000000"/>
              </w:rPr>
              <w:t>Iznos utrošen na edukacije/planirani iznos edukacija (HRK)</w:t>
            </w:r>
          </w:p>
        </w:tc>
        <w:tc>
          <w:tcPr>
            <w:tcW w:w="1445"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Polazna: 70/50</w:t>
            </w:r>
          </w:p>
          <w:p w:rsidR="00945C74" w:rsidRDefault="00945C74">
            <w:pPr>
              <w:pStyle w:val="Other0"/>
              <w:shd w:val="clear" w:color="auto" w:fill="auto"/>
              <w:spacing w:after="480" w:line="240" w:lineRule="auto"/>
            </w:pPr>
            <w:r>
              <w:rPr>
                <w:rStyle w:val="Other"/>
                <w:color w:val="000000"/>
              </w:rPr>
              <w:t>Ciljana: 120/70</w:t>
            </w:r>
          </w:p>
          <w:p w:rsidR="00945C74" w:rsidRDefault="00945C74">
            <w:pPr>
              <w:pStyle w:val="Other0"/>
              <w:shd w:val="clear" w:color="auto" w:fill="auto"/>
              <w:spacing w:line="240" w:lineRule="auto"/>
            </w:pPr>
            <w:r>
              <w:rPr>
                <w:rStyle w:val="Other"/>
                <w:color w:val="000000"/>
              </w:rPr>
              <w:t>Polazna: 250.000</w:t>
            </w:r>
            <w:r w:rsidR="00C17EDD">
              <w:rPr>
                <w:rStyle w:val="Other"/>
                <w:color w:val="000000"/>
              </w:rPr>
              <w:t xml:space="preserve"> </w:t>
            </w:r>
            <w:r>
              <w:rPr>
                <w:rStyle w:val="Other"/>
                <w:color w:val="000000"/>
              </w:rPr>
              <w:t>HRK</w:t>
            </w:r>
          </w:p>
          <w:p w:rsidR="00945C74" w:rsidRDefault="00945C74">
            <w:pPr>
              <w:pStyle w:val="Other0"/>
              <w:shd w:val="clear" w:color="auto" w:fill="auto"/>
              <w:spacing w:line="240" w:lineRule="auto"/>
            </w:pPr>
            <w:r>
              <w:rPr>
                <w:rStyle w:val="Other"/>
                <w:color w:val="000000"/>
              </w:rPr>
              <w:t>Ciljana: 250.000 HRK</w:t>
            </w:r>
          </w:p>
        </w:tc>
        <w:tc>
          <w:tcPr>
            <w:tcW w:w="979" w:type="dxa"/>
            <w:vMerge/>
            <w:tcBorders>
              <w:top w:val="nil"/>
              <w:left w:val="single" w:sz="4" w:space="0" w:color="auto"/>
              <w:bottom w:val="nil"/>
              <w:right w:val="nil"/>
            </w:tcBorders>
            <w:shd w:val="clear" w:color="auto" w:fill="FFFFFF"/>
          </w:tcPr>
          <w:p w:rsidR="00945C74" w:rsidRDefault="00945C74">
            <w:pPr>
              <w:pStyle w:val="Other0"/>
              <w:shd w:val="clear" w:color="auto" w:fill="auto"/>
              <w:spacing w:line="240" w:lineRule="auto"/>
            </w:pPr>
          </w:p>
        </w:tc>
        <w:tc>
          <w:tcPr>
            <w:tcW w:w="1094" w:type="dxa"/>
            <w:vMerge/>
            <w:tcBorders>
              <w:top w:val="nil"/>
              <w:left w:val="single" w:sz="4" w:space="0" w:color="auto"/>
              <w:bottom w:val="nil"/>
              <w:right w:val="single" w:sz="4" w:space="0" w:color="auto"/>
            </w:tcBorders>
            <w:shd w:val="clear" w:color="auto" w:fill="FFFFFF"/>
          </w:tcPr>
          <w:p w:rsidR="00945C74" w:rsidRDefault="00945C74">
            <w:pPr>
              <w:pStyle w:val="Other0"/>
              <w:shd w:val="clear" w:color="auto" w:fill="auto"/>
              <w:spacing w:line="240" w:lineRule="auto"/>
            </w:pPr>
          </w:p>
        </w:tc>
      </w:tr>
      <w:tr w:rsidR="00945C74">
        <w:trPr>
          <w:trHeight w:hRule="exact" w:val="1008"/>
          <w:jc w:val="center"/>
        </w:trPr>
        <w:tc>
          <w:tcPr>
            <w:tcW w:w="1402"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p>
        </w:tc>
        <w:tc>
          <w:tcPr>
            <w:tcW w:w="1613"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p>
        </w:tc>
        <w:tc>
          <w:tcPr>
            <w:tcW w:w="1368"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3. Raspisivanje i objava Javnog natječaja/Oglasa</w:t>
            </w:r>
          </w:p>
        </w:tc>
        <w:tc>
          <w:tcPr>
            <w:tcW w:w="3307"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Sukladno Planu prijema za 2021. godinu i na temelju prethodne suglasnosti Ministarstva pravosuđa i uprave objava Javnog natječaja/Oglasa</w:t>
            </w:r>
          </w:p>
          <w:p w:rsidR="00945C74" w:rsidRDefault="00945C74">
            <w:pPr>
              <w:pStyle w:val="Other0"/>
              <w:shd w:val="clear" w:color="auto" w:fill="auto"/>
              <w:spacing w:line="240" w:lineRule="auto"/>
            </w:pPr>
            <w:r>
              <w:rPr>
                <w:rStyle w:val="Other"/>
                <w:color w:val="000000"/>
              </w:rPr>
              <w:t>Nakon utvrđivanja liste kandidata koji ispunjavaju formalne uvjete, provođenje testiranja i/ili intervjua, objava rezultata Objava Rješenja o prijemu u državnu službu, po proteku žalbenog roka i izvršnosti, prijem u državnu službu</w:t>
            </w:r>
          </w:p>
        </w:tc>
        <w:tc>
          <w:tcPr>
            <w:tcW w:w="1243"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 traženih izvršitelja u Javnom natječaju/Oglasu u odnosu na broj primljenih izvršitelja</w:t>
            </w:r>
          </w:p>
        </w:tc>
        <w:tc>
          <w:tcPr>
            <w:tcW w:w="1766"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w:t>
            </w:r>
          </w:p>
        </w:tc>
        <w:tc>
          <w:tcPr>
            <w:tcW w:w="1445" w:type="dxa"/>
            <w:tcBorders>
              <w:top w:val="single" w:sz="4" w:space="0" w:color="auto"/>
              <w:left w:val="single" w:sz="4" w:space="0" w:color="auto"/>
              <w:bottom w:val="nil"/>
              <w:right w:val="nil"/>
            </w:tcBorders>
            <w:shd w:val="clear" w:color="auto" w:fill="FFFFFF"/>
            <w:vAlign w:val="center"/>
          </w:tcPr>
          <w:p w:rsidR="00945C74" w:rsidRDefault="00945C74" w:rsidP="00C17EDD">
            <w:pPr>
              <w:pStyle w:val="Other0"/>
              <w:shd w:val="clear" w:color="auto" w:fill="auto"/>
              <w:spacing w:line="240" w:lineRule="auto"/>
            </w:pPr>
            <w:r>
              <w:rPr>
                <w:rStyle w:val="Other"/>
                <w:color w:val="000000"/>
              </w:rPr>
              <w:t>Polazna: 100</w:t>
            </w:r>
          </w:p>
          <w:p w:rsidR="00945C74" w:rsidRDefault="00945C74" w:rsidP="00C17EDD">
            <w:pPr>
              <w:pStyle w:val="Other0"/>
              <w:shd w:val="clear" w:color="auto" w:fill="auto"/>
              <w:spacing w:line="240" w:lineRule="auto"/>
            </w:pPr>
            <w:r>
              <w:rPr>
                <w:rStyle w:val="Other"/>
                <w:color w:val="000000"/>
              </w:rPr>
              <w:t>Ciljana: 100</w:t>
            </w:r>
          </w:p>
        </w:tc>
        <w:tc>
          <w:tcPr>
            <w:tcW w:w="979" w:type="dxa"/>
            <w:vMerge/>
            <w:tcBorders>
              <w:top w:val="nil"/>
              <w:left w:val="single" w:sz="4" w:space="0" w:color="auto"/>
              <w:bottom w:val="nil"/>
              <w:right w:val="nil"/>
            </w:tcBorders>
            <w:shd w:val="clear" w:color="auto" w:fill="FFFFFF"/>
          </w:tcPr>
          <w:p w:rsidR="00945C74" w:rsidRDefault="00945C74">
            <w:pPr>
              <w:pStyle w:val="Other0"/>
              <w:shd w:val="clear" w:color="auto" w:fill="auto"/>
              <w:spacing w:line="240" w:lineRule="auto"/>
            </w:pPr>
          </w:p>
        </w:tc>
        <w:tc>
          <w:tcPr>
            <w:tcW w:w="1094" w:type="dxa"/>
            <w:vMerge/>
            <w:tcBorders>
              <w:top w:val="nil"/>
              <w:left w:val="single" w:sz="4" w:space="0" w:color="auto"/>
              <w:bottom w:val="nil"/>
              <w:right w:val="single" w:sz="4" w:space="0" w:color="auto"/>
            </w:tcBorders>
            <w:shd w:val="clear" w:color="auto" w:fill="FFFFFF"/>
          </w:tcPr>
          <w:p w:rsidR="00945C74" w:rsidRDefault="00945C74">
            <w:pPr>
              <w:pStyle w:val="Other0"/>
              <w:shd w:val="clear" w:color="auto" w:fill="auto"/>
              <w:spacing w:line="240" w:lineRule="auto"/>
            </w:pPr>
          </w:p>
        </w:tc>
      </w:tr>
      <w:tr w:rsidR="00945C74">
        <w:trPr>
          <w:trHeight w:hRule="exact" w:val="499"/>
          <w:jc w:val="center"/>
        </w:trPr>
        <w:tc>
          <w:tcPr>
            <w:tcW w:w="1402"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p>
        </w:tc>
        <w:tc>
          <w:tcPr>
            <w:tcW w:w="1613"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p>
        </w:tc>
        <w:tc>
          <w:tcPr>
            <w:tcW w:w="1368"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p>
        </w:tc>
        <w:tc>
          <w:tcPr>
            <w:tcW w:w="3307"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p>
        </w:tc>
        <w:tc>
          <w:tcPr>
            <w:tcW w:w="1243"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 novozaposlenih</w:t>
            </w:r>
          </w:p>
        </w:tc>
        <w:tc>
          <w:tcPr>
            <w:tcW w:w="1766"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w:t>
            </w:r>
          </w:p>
        </w:tc>
        <w:tc>
          <w:tcPr>
            <w:tcW w:w="1445" w:type="dxa"/>
            <w:tcBorders>
              <w:top w:val="single" w:sz="4" w:space="0" w:color="auto"/>
              <w:left w:val="single" w:sz="4" w:space="0" w:color="auto"/>
              <w:bottom w:val="nil"/>
              <w:right w:val="nil"/>
            </w:tcBorders>
            <w:shd w:val="clear" w:color="auto" w:fill="FFFFFF"/>
            <w:vAlign w:val="center"/>
          </w:tcPr>
          <w:p w:rsidR="00945C74" w:rsidRDefault="00945C74" w:rsidP="00C17EDD">
            <w:pPr>
              <w:pStyle w:val="Other0"/>
              <w:shd w:val="clear" w:color="auto" w:fill="auto"/>
              <w:spacing w:line="240" w:lineRule="auto"/>
            </w:pPr>
            <w:r>
              <w:rPr>
                <w:rStyle w:val="Other"/>
                <w:color w:val="000000"/>
              </w:rPr>
              <w:t>Polazna: 40</w:t>
            </w:r>
          </w:p>
          <w:p w:rsidR="00945C74" w:rsidRDefault="00945C74" w:rsidP="00C17EDD">
            <w:pPr>
              <w:pStyle w:val="Other0"/>
              <w:shd w:val="clear" w:color="auto" w:fill="auto"/>
              <w:spacing w:line="240" w:lineRule="auto"/>
            </w:pPr>
            <w:r>
              <w:rPr>
                <w:rStyle w:val="Other"/>
                <w:color w:val="000000"/>
              </w:rPr>
              <w:t>Ciljana: 35</w:t>
            </w:r>
          </w:p>
        </w:tc>
        <w:tc>
          <w:tcPr>
            <w:tcW w:w="979" w:type="dxa"/>
            <w:vMerge/>
            <w:tcBorders>
              <w:top w:val="nil"/>
              <w:left w:val="single" w:sz="4" w:space="0" w:color="auto"/>
              <w:bottom w:val="nil"/>
              <w:right w:val="nil"/>
            </w:tcBorders>
            <w:shd w:val="clear" w:color="auto" w:fill="FFFFFF"/>
          </w:tcPr>
          <w:p w:rsidR="00945C74" w:rsidRDefault="00945C74">
            <w:pPr>
              <w:pStyle w:val="Other0"/>
              <w:shd w:val="clear" w:color="auto" w:fill="auto"/>
              <w:spacing w:line="240" w:lineRule="auto"/>
            </w:pPr>
          </w:p>
        </w:tc>
        <w:tc>
          <w:tcPr>
            <w:tcW w:w="1094" w:type="dxa"/>
            <w:vMerge/>
            <w:tcBorders>
              <w:top w:val="nil"/>
              <w:left w:val="single" w:sz="4" w:space="0" w:color="auto"/>
              <w:bottom w:val="nil"/>
              <w:right w:val="single" w:sz="4" w:space="0" w:color="auto"/>
            </w:tcBorders>
            <w:shd w:val="clear" w:color="auto" w:fill="FFFFFF"/>
          </w:tcPr>
          <w:p w:rsidR="00945C74" w:rsidRDefault="00945C74">
            <w:pPr>
              <w:pStyle w:val="Other0"/>
              <w:shd w:val="clear" w:color="auto" w:fill="auto"/>
              <w:spacing w:line="240" w:lineRule="auto"/>
            </w:pPr>
          </w:p>
        </w:tc>
      </w:tr>
      <w:tr w:rsidR="00945C74">
        <w:trPr>
          <w:trHeight w:hRule="exact" w:val="672"/>
          <w:jc w:val="center"/>
        </w:trPr>
        <w:tc>
          <w:tcPr>
            <w:tcW w:w="1402"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b/>
                <w:bCs/>
                <w:color w:val="000000"/>
              </w:rPr>
              <w:t>Unaprjeđenje informatizacije i digitalizacije**</w:t>
            </w:r>
          </w:p>
        </w:tc>
        <w:tc>
          <w:tcPr>
            <w:tcW w:w="1613"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jc w:val="left"/>
            </w:pPr>
            <w:r>
              <w:rPr>
                <w:rStyle w:val="Other"/>
                <w:color w:val="000000"/>
              </w:rPr>
              <w:t xml:space="preserve">-&gt;Uputa o načinu zaprimanja pismena Klasa: </w:t>
            </w:r>
            <w:r w:rsidRPr="008D5628">
              <w:rPr>
                <w:rStyle w:val="Other"/>
                <w:color w:val="000000"/>
                <w:lang w:val="it-IT" w:eastAsia="en-US"/>
              </w:rPr>
              <w:t>024-04/18</w:t>
            </w:r>
            <w:r w:rsidRPr="008D5628">
              <w:rPr>
                <w:rStyle w:val="Other"/>
                <w:color w:val="000000"/>
                <w:lang w:val="it-IT" w:eastAsia="en-US"/>
              </w:rPr>
              <w:softHyphen/>
              <w:t>05/01***</w:t>
            </w:r>
          </w:p>
        </w:tc>
        <w:tc>
          <w:tcPr>
            <w:tcW w:w="1368"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pPr>
            <w:r>
              <w:rPr>
                <w:rStyle w:val="Other"/>
                <w:color w:val="000000"/>
              </w:rPr>
              <w:t>1. Traženje ponude od postojećeg dobavljača</w:t>
            </w:r>
          </w:p>
        </w:tc>
        <w:tc>
          <w:tcPr>
            <w:tcW w:w="3307"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Traženje ponude</w:t>
            </w:r>
          </w:p>
        </w:tc>
        <w:tc>
          <w:tcPr>
            <w:tcW w:w="1243"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Zahtjev</w:t>
            </w:r>
            <w:r w:rsidR="0069612A">
              <w:rPr>
                <w:rStyle w:val="Other"/>
                <w:color w:val="000000"/>
              </w:rPr>
              <w:t xml:space="preserve"> </w:t>
            </w:r>
            <w:r>
              <w:rPr>
                <w:rStyle w:val="Other"/>
                <w:color w:val="000000"/>
              </w:rPr>
              <w:t>za dostavom ponude</w:t>
            </w:r>
          </w:p>
        </w:tc>
        <w:tc>
          <w:tcPr>
            <w:tcW w:w="1766"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 akata</w:t>
            </w:r>
          </w:p>
        </w:tc>
        <w:tc>
          <w:tcPr>
            <w:tcW w:w="1445" w:type="dxa"/>
            <w:tcBorders>
              <w:top w:val="single" w:sz="4" w:space="0" w:color="auto"/>
              <w:left w:val="single" w:sz="4" w:space="0" w:color="auto"/>
              <w:bottom w:val="nil"/>
              <w:right w:val="nil"/>
            </w:tcBorders>
            <w:shd w:val="clear" w:color="auto" w:fill="FFFFFF"/>
            <w:vAlign w:val="center"/>
          </w:tcPr>
          <w:p w:rsidR="00C17EDD" w:rsidRDefault="00945C74" w:rsidP="00C17EDD">
            <w:pPr>
              <w:pStyle w:val="Other0"/>
              <w:shd w:val="clear" w:color="auto" w:fill="auto"/>
              <w:spacing w:line="240" w:lineRule="auto"/>
              <w:rPr>
                <w:rStyle w:val="Other"/>
                <w:color w:val="000000"/>
              </w:rPr>
            </w:pPr>
            <w:r>
              <w:rPr>
                <w:rStyle w:val="Other"/>
                <w:color w:val="000000"/>
              </w:rPr>
              <w:t>Polazna:</w:t>
            </w:r>
            <w:r w:rsidR="00C17EDD">
              <w:rPr>
                <w:rStyle w:val="Other"/>
                <w:color w:val="000000"/>
              </w:rPr>
              <w:t xml:space="preserve"> </w:t>
            </w:r>
            <w:r>
              <w:rPr>
                <w:rStyle w:val="Other"/>
                <w:color w:val="000000"/>
              </w:rPr>
              <w:t>1</w:t>
            </w:r>
          </w:p>
          <w:p w:rsidR="00945C74" w:rsidRDefault="00945C74" w:rsidP="00C17EDD">
            <w:pPr>
              <w:pStyle w:val="Other0"/>
              <w:shd w:val="clear" w:color="auto" w:fill="auto"/>
              <w:spacing w:line="240" w:lineRule="auto"/>
            </w:pPr>
            <w:r>
              <w:rPr>
                <w:rStyle w:val="Other"/>
                <w:color w:val="000000"/>
              </w:rPr>
              <w:t>Ciljana:</w:t>
            </w:r>
            <w:r w:rsidR="00C17EDD">
              <w:rPr>
                <w:rStyle w:val="Other"/>
                <w:color w:val="000000"/>
              </w:rPr>
              <w:t xml:space="preserve"> </w:t>
            </w:r>
            <w:r>
              <w:rPr>
                <w:rStyle w:val="Other"/>
                <w:color w:val="000000"/>
              </w:rPr>
              <w:t>1</w:t>
            </w:r>
          </w:p>
        </w:tc>
        <w:tc>
          <w:tcPr>
            <w:tcW w:w="979" w:type="dxa"/>
            <w:vMerge w:val="restart"/>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1094" w:type="dxa"/>
            <w:vMerge w:val="restart"/>
            <w:tcBorders>
              <w:top w:val="single" w:sz="4" w:space="0" w:color="auto"/>
              <w:left w:val="single" w:sz="4" w:space="0" w:color="auto"/>
              <w:bottom w:val="nil"/>
              <w:right w:val="single" w:sz="4" w:space="0" w:color="auto"/>
            </w:tcBorders>
            <w:shd w:val="clear" w:color="auto" w:fill="FFFFFF"/>
          </w:tcPr>
          <w:p w:rsidR="00945C74" w:rsidRDefault="00945C74">
            <w:pPr>
              <w:rPr>
                <w:color w:val="auto"/>
                <w:sz w:val="10"/>
                <w:szCs w:val="10"/>
              </w:rPr>
            </w:pPr>
          </w:p>
        </w:tc>
      </w:tr>
      <w:tr w:rsidR="00945C74">
        <w:trPr>
          <w:trHeight w:hRule="exact" w:val="677"/>
          <w:jc w:val="center"/>
        </w:trPr>
        <w:tc>
          <w:tcPr>
            <w:tcW w:w="1402" w:type="dxa"/>
            <w:vMerge/>
            <w:tcBorders>
              <w:top w:val="nil"/>
              <w:left w:val="single" w:sz="4" w:space="0" w:color="auto"/>
              <w:bottom w:val="nil"/>
              <w:right w:val="nil"/>
            </w:tcBorders>
            <w:shd w:val="clear" w:color="auto" w:fill="FFFFFF"/>
            <w:vAlign w:val="center"/>
          </w:tcPr>
          <w:p w:rsidR="00945C74" w:rsidRDefault="00945C74">
            <w:pPr>
              <w:rPr>
                <w:color w:val="auto"/>
                <w:sz w:val="10"/>
                <w:szCs w:val="10"/>
              </w:rPr>
            </w:pPr>
          </w:p>
        </w:tc>
        <w:tc>
          <w:tcPr>
            <w:tcW w:w="1613" w:type="dxa"/>
            <w:vMerge/>
            <w:tcBorders>
              <w:top w:val="nil"/>
              <w:left w:val="single" w:sz="4" w:space="0" w:color="auto"/>
              <w:bottom w:val="nil"/>
              <w:right w:val="nil"/>
            </w:tcBorders>
            <w:shd w:val="clear" w:color="auto" w:fill="FFFFFF"/>
            <w:vAlign w:val="center"/>
          </w:tcPr>
          <w:p w:rsidR="00945C74" w:rsidRDefault="00945C74">
            <w:pPr>
              <w:rPr>
                <w:color w:val="auto"/>
                <w:sz w:val="10"/>
                <w:szCs w:val="10"/>
              </w:rPr>
            </w:pPr>
          </w:p>
        </w:tc>
        <w:tc>
          <w:tcPr>
            <w:tcW w:w="1368"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2. Prihvat ponude i dogovor oko terminskog plana</w:t>
            </w:r>
          </w:p>
        </w:tc>
        <w:tc>
          <w:tcPr>
            <w:tcW w:w="3307"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Razmatranje ponude i dogovor oko realizacije</w:t>
            </w:r>
          </w:p>
        </w:tc>
        <w:tc>
          <w:tcPr>
            <w:tcW w:w="1243"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Odluka o prihvaćanju ponude i definiranju uvjeta realizacije</w:t>
            </w:r>
          </w:p>
        </w:tc>
        <w:tc>
          <w:tcPr>
            <w:tcW w:w="1766"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 akata</w:t>
            </w:r>
          </w:p>
        </w:tc>
        <w:tc>
          <w:tcPr>
            <w:tcW w:w="1445" w:type="dxa"/>
            <w:tcBorders>
              <w:top w:val="single" w:sz="4" w:space="0" w:color="auto"/>
              <w:left w:val="single" w:sz="4" w:space="0" w:color="auto"/>
              <w:bottom w:val="nil"/>
              <w:right w:val="nil"/>
            </w:tcBorders>
            <w:shd w:val="clear" w:color="auto" w:fill="FFFFFF"/>
            <w:vAlign w:val="center"/>
          </w:tcPr>
          <w:p w:rsidR="00C17EDD" w:rsidRDefault="00945C74" w:rsidP="00C17EDD">
            <w:pPr>
              <w:pStyle w:val="Other0"/>
              <w:shd w:val="clear" w:color="auto" w:fill="auto"/>
              <w:spacing w:line="240" w:lineRule="auto"/>
              <w:rPr>
                <w:rStyle w:val="Other"/>
                <w:color w:val="000000"/>
              </w:rPr>
            </w:pPr>
            <w:r>
              <w:rPr>
                <w:rStyle w:val="Other"/>
                <w:color w:val="000000"/>
              </w:rPr>
              <w:t>Polazna:</w:t>
            </w:r>
            <w:r w:rsidR="00C17EDD">
              <w:rPr>
                <w:rStyle w:val="Other"/>
                <w:color w:val="000000"/>
              </w:rPr>
              <w:t xml:space="preserve"> </w:t>
            </w:r>
            <w:r>
              <w:rPr>
                <w:rStyle w:val="Other"/>
                <w:color w:val="000000"/>
              </w:rPr>
              <w:t>1</w:t>
            </w:r>
          </w:p>
          <w:p w:rsidR="00945C74" w:rsidRDefault="00945C74" w:rsidP="00C17EDD">
            <w:pPr>
              <w:pStyle w:val="Other0"/>
              <w:shd w:val="clear" w:color="auto" w:fill="auto"/>
              <w:spacing w:line="240" w:lineRule="auto"/>
            </w:pPr>
            <w:r>
              <w:rPr>
                <w:rStyle w:val="Other"/>
                <w:color w:val="000000"/>
              </w:rPr>
              <w:t>Ciljana:</w:t>
            </w:r>
            <w:r w:rsidR="00C17EDD">
              <w:rPr>
                <w:rStyle w:val="Other"/>
                <w:color w:val="000000"/>
              </w:rPr>
              <w:t xml:space="preserve"> </w:t>
            </w:r>
            <w:r>
              <w:rPr>
                <w:rStyle w:val="Other"/>
                <w:color w:val="000000"/>
              </w:rPr>
              <w:t>1</w:t>
            </w:r>
          </w:p>
        </w:tc>
        <w:tc>
          <w:tcPr>
            <w:tcW w:w="979" w:type="dxa"/>
            <w:vMerge/>
            <w:tcBorders>
              <w:top w:val="nil"/>
              <w:left w:val="single" w:sz="4" w:space="0" w:color="auto"/>
              <w:bottom w:val="nil"/>
              <w:right w:val="nil"/>
            </w:tcBorders>
            <w:shd w:val="clear" w:color="auto" w:fill="FFFFFF"/>
          </w:tcPr>
          <w:p w:rsidR="00945C74" w:rsidRDefault="00945C74">
            <w:pPr>
              <w:pStyle w:val="Other0"/>
              <w:shd w:val="clear" w:color="auto" w:fill="auto"/>
              <w:spacing w:line="240" w:lineRule="auto"/>
            </w:pPr>
          </w:p>
        </w:tc>
        <w:tc>
          <w:tcPr>
            <w:tcW w:w="1094" w:type="dxa"/>
            <w:vMerge/>
            <w:tcBorders>
              <w:top w:val="nil"/>
              <w:left w:val="single" w:sz="4" w:space="0" w:color="auto"/>
              <w:bottom w:val="nil"/>
              <w:right w:val="single" w:sz="4" w:space="0" w:color="auto"/>
            </w:tcBorders>
            <w:shd w:val="clear" w:color="auto" w:fill="FFFFFF"/>
          </w:tcPr>
          <w:p w:rsidR="00945C74" w:rsidRDefault="00945C74">
            <w:pPr>
              <w:pStyle w:val="Other0"/>
              <w:shd w:val="clear" w:color="auto" w:fill="auto"/>
              <w:spacing w:line="240" w:lineRule="auto"/>
            </w:pPr>
          </w:p>
        </w:tc>
      </w:tr>
      <w:tr w:rsidR="00945C74">
        <w:trPr>
          <w:trHeight w:hRule="exact" w:val="667"/>
          <w:jc w:val="center"/>
        </w:trPr>
        <w:tc>
          <w:tcPr>
            <w:tcW w:w="1402"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p>
        </w:tc>
        <w:tc>
          <w:tcPr>
            <w:tcW w:w="1613"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p>
        </w:tc>
        <w:tc>
          <w:tcPr>
            <w:tcW w:w="1368"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3. Donošenje novih internih akata</w:t>
            </w:r>
          </w:p>
        </w:tc>
        <w:tc>
          <w:tcPr>
            <w:tcW w:w="3307"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Donošenje novih i dorada postojećih internih akata iz područja uredskog poslovanja ovisno o uvođenju novih funkcionalnosti u aplikaciju e-ured</w:t>
            </w:r>
          </w:p>
        </w:tc>
        <w:tc>
          <w:tcPr>
            <w:tcW w:w="1243"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Doneseni / dorađeni akti</w:t>
            </w:r>
          </w:p>
        </w:tc>
        <w:tc>
          <w:tcPr>
            <w:tcW w:w="1766"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 akata</w:t>
            </w:r>
          </w:p>
        </w:tc>
        <w:tc>
          <w:tcPr>
            <w:tcW w:w="1445" w:type="dxa"/>
            <w:tcBorders>
              <w:top w:val="single" w:sz="4" w:space="0" w:color="auto"/>
              <w:left w:val="single" w:sz="4" w:space="0" w:color="auto"/>
              <w:bottom w:val="nil"/>
              <w:right w:val="nil"/>
            </w:tcBorders>
            <w:shd w:val="clear" w:color="auto" w:fill="FFFFFF"/>
            <w:vAlign w:val="center"/>
          </w:tcPr>
          <w:p w:rsidR="00C17EDD" w:rsidRDefault="00945C74" w:rsidP="00C17EDD">
            <w:pPr>
              <w:pStyle w:val="Other0"/>
              <w:shd w:val="clear" w:color="auto" w:fill="auto"/>
              <w:spacing w:line="240" w:lineRule="auto"/>
            </w:pPr>
            <w:r>
              <w:rPr>
                <w:rStyle w:val="Other"/>
                <w:color w:val="000000"/>
              </w:rPr>
              <w:t>Polazna:</w:t>
            </w:r>
            <w:r w:rsidR="00C17EDD">
              <w:rPr>
                <w:rStyle w:val="Other"/>
                <w:color w:val="000000"/>
              </w:rPr>
              <w:t xml:space="preserve"> </w:t>
            </w:r>
            <w:r>
              <w:rPr>
                <w:rStyle w:val="Other"/>
                <w:color w:val="000000"/>
              </w:rPr>
              <w:t>1</w:t>
            </w:r>
          </w:p>
          <w:p w:rsidR="00945C74" w:rsidRDefault="00945C74" w:rsidP="00C17EDD">
            <w:pPr>
              <w:pStyle w:val="Other0"/>
              <w:shd w:val="clear" w:color="auto" w:fill="auto"/>
              <w:spacing w:line="240" w:lineRule="auto"/>
            </w:pPr>
            <w:r>
              <w:rPr>
                <w:rStyle w:val="Other"/>
                <w:color w:val="000000"/>
              </w:rPr>
              <w:t>Ciljana:</w:t>
            </w:r>
            <w:r w:rsidR="00C17EDD">
              <w:rPr>
                <w:rStyle w:val="Other"/>
                <w:color w:val="000000"/>
              </w:rPr>
              <w:t xml:space="preserve"> </w:t>
            </w:r>
            <w:r>
              <w:rPr>
                <w:rStyle w:val="Other"/>
                <w:color w:val="000000"/>
              </w:rPr>
              <w:t>1</w:t>
            </w:r>
          </w:p>
        </w:tc>
        <w:tc>
          <w:tcPr>
            <w:tcW w:w="979" w:type="dxa"/>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1094" w:type="dxa"/>
            <w:tcBorders>
              <w:top w:val="single" w:sz="4" w:space="0" w:color="auto"/>
              <w:left w:val="single" w:sz="4" w:space="0" w:color="auto"/>
              <w:bottom w:val="nil"/>
              <w:right w:val="single" w:sz="4" w:space="0" w:color="auto"/>
            </w:tcBorders>
            <w:shd w:val="clear" w:color="auto" w:fill="FFFFFF"/>
          </w:tcPr>
          <w:p w:rsidR="00945C74" w:rsidRDefault="00945C74">
            <w:pPr>
              <w:rPr>
                <w:color w:val="auto"/>
                <w:sz w:val="10"/>
                <w:szCs w:val="10"/>
              </w:rPr>
            </w:pPr>
          </w:p>
        </w:tc>
      </w:tr>
      <w:tr w:rsidR="00945C74">
        <w:trPr>
          <w:trHeight w:hRule="exact" w:val="514"/>
          <w:jc w:val="center"/>
        </w:trPr>
        <w:tc>
          <w:tcPr>
            <w:tcW w:w="1402" w:type="dxa"/>
            <w:vMerge/>
            <w:tcBorders>
              <w:top w:val="nil"/>
              <w:left w:val="single" w:sz="4" w:space="0" w:color="auto"/>
              <w:bottom w:val="single" w:sz="4" w:space="0" w:color="auto"/>
              <w:right w:val="nil"/>
            </w:tcBorders>
            <w:shd w:val="clear" w:color="auto" w:fill="FFFFFF"/>
            <w:vAlign w:val="center"/>
          </w:tcPr>
          <w:p w:rsidR="00945C74" w:rsidRDefault="00945C74">
            <w:pPr>
              <w:rPr>
                <w:color w:val="auto"/>
                <w:sz w:val="10"/>
                <w:szCs w:val="10"/>
              </w:rPr>
            </w:pPr>
          </w:p>
        </w:tc>
        <w:tc>
          <w:tcPr>
            <w:tcW w:w="1613" w:type="dxa"/>
            <w:vMerge/>
            <w:tcBorders>
              <w:top w:val="nil"/>
              <w:left w:val="single" w:sz="4" w:space="0" w:color="auto"/>
              <w:bottom w:val="single" w:sz="4" w:space="0" w:color="auto"/>
              <w:right w:val="nil"/>
            </w:tcBorders>
            <w:shd w:val="clear" w:color="auto" w:fill="FFFFFF"/>
            <w:vAlign w:val="center"/>
          </w:tcPr>
          <w:p w:rsidR="00945C74" w:rsidRDefault="00945C74">
            <w:pPr>
              <w:rPr>
                <w:color w:val="auto"/>
                <w:sz w:val="10"/>
                <w:szCs w:val="10"/>
              </w:rPr>
            </w:pPr>
          </w:p>
        </w:tc>
        <w:tc>
          <w:tcPr>
            <w:tcW w:w="1368"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40" w:lineRule="auto"/>
            </w:pPr>
            <w:r>
              <w:rPr>
                <w:rStyle w:val="Other"/>
                <w:color w:val="000000"/>
              </w:rPr>
              <w:t>4. Testiranje i stavljanje u funkciju</w:t>
            </w:r>
          </w:p>
        </w:tc>
        <w:tc>
          <w:tcPr>
            <w:tcW w:w="3307"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40" w:lineRule="auto"/>
            </w:pPr>
            <w:r>
              <w:rPr>
                <w:rStyle w:val="Other"/>
                <w:color w:val="000000"/>
              </w:rPr>
              <w:t>Stavljanje novih funkcionalnosti aplikacije u produkcijski rad</w:t>
            </w:r>
          </w:p>
        </w:tc>
        <w:tc>
          <w:tcPr>
            <w:tcW w:w="1243"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40" w:lineRule="auto"/>
            </w:pPr>
            <w:r>
              <w:rPr>
                <w:rStyle w:val="Other"/>
                <w:color w:val="000000"/>
              </w:rPr>
              <w:t>Sustav stavljen u rad</w:t>
            </w:r>
          </w:p>
        </w:tc>
        <w:tc>
          <w:tcPr>
            <w:tcW w:w="1766"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w:t>
            </w:r>
          </w:p>
        </w:tc>
        <w:tc>
          <w:tcPr>
            <w:tcW w:w="1445" w:type="dxa"/>
            <w:tcBorders>
              <w:top w:val="single" w:sz="4" w:space="0" w:color="auto"/>
              <w:left w:val="single" w:sz="4" w:space="0" w:color="auto"/>
              <w:bottom w:val="single" w:sz="4" w:space="0" w:color="auto"/>
              <w:right w:val="nil"/>
            </w:tcBorders>
            <w:shd w:val="clear" w:color="auto" w:fill="FFFFFF"/>
            <w:vAlign w:val="center"/>
          </w:tcPr>
          <w:p w:rsidR="00C17EDD" w:rsidRDefault="00945C74" w:rsidP="00C17EDD">
            <w:pPr>
              <w:pStyle w:val="Other0"/>
              <w:shd w:val="clear" w:color="auto" w:fill="auto"/>
              <w:spacing w:line="240" w:lineRule="auto"/>
              <w:rPr>
                <w:rStyle w:val="Other"/>
                <w:color w:val="000000"/>
              </w:rPr>
            </w:pPr>
            <w:r>
              <w:rPr>
                <w:rStyle w:val="Other"/>
                <w:color w:val="000000"/>
              </w:rPr>
              <w:t>Polazna:</w:t>
            </w:r>
            <w:r w:rsidR="00C17EDD">
              <w:rPr>
                <w:rStyle w:val="Other"/>
                <w:color w:val="000000"/>
              </w:rPr>
              <w:t xml:space="preserve"> </w:t>
            </w:r>
            <w:r>
              <w:rPr>
                <w:rStyle w:val="Other"/>
                <w:color w:val="000000"/>
              </w:rPr>
              <w:t>1</w:t>
            </w:r>
          </w:p>
          <w:p w:rsidR="00945C74" w:rsidRDefault="00945C74" w:rsidP="00C17EDD">
            <w:pPr>
              <w:pStyle w:val="Other0"/>
              <w:shd w:val="clear" w:color="auto" w:fill="auto"/>
              <w:spacing w:line="240" w:lineRule="auto"/>
            </w:pPr>
            <w:r>
              <w:rPr>
                <w:rStyle w:val="Other"/>
                <w:color w:val="000000"/>
              </w:rPr>
              <w:t>Ciljana:</w:t>
            </w:r>
            <w:r w:rsidR="00C17EDD">
              <w:rPr>
                <w:rStyle w:val="Other"/>
                <w:color w:val="000000"/>
              </w:rPr>
              <w:t xml:space="preserve"> </w:t>
            </w:r>
            <w:r>
              <w:rPr>
                <w:rStyle w:val="Other"/>
                <w:color w:val="000000"/>
              </w:rPr>
              <w:t>1</w:t>
            </w:r>
          </w:p>
        </w:tc>
        <w:tc>
          <w:tcPr>
            <w:tcW w:w="979" w:type="dxa"/>
            <w:tcBorders>
              <w:top w:val="single" w:sz="4" w:space="0" w:color="auto"/>
              <w:left w:val="single" w:sz="4" w:space="0" w:color="auto"/>
              <w:bottom w:val="single" w:sz="4" w:space="0" w:color="auto"/>
              <w:right w:val="nil"/>
            </w:tcBorders>
            <w:shd w:val="clear" w:color="auto" w:fill="FFFFFF"/>
          </w:tcPr>
          <w:p w:rsidR="00945C74" w:rsidRDefault="00945C74">
            <w:pPr>
              <w:rPr>
                <w:color w:val="auto"/>
                <w:sz w:val="10"/>
                <w:szCs w:val="10"/>
              </w:rPr>
            </w:pP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945C74" w:rsidRDefault="00945C74">
            <w:pPr>
              <w:rPr>
                <w:color w:val="auto"/>
                <w:sz w:val="10"/>
                <w:szCs w:val="10"/>
              </w:rPr>
            </w:pPr>
          </w:p>
        </w:tc>
      </w:tr>
    </w:tbl>
    <w:p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tblPr>
      <w:tblGrid>
        <w:gridCol w:w="1402"/>
        <w:gridCol w:w="1613"/>
        <w:gridCol w:w="1368"/>
        <w:gridCol w:w="3307"/>
        <w:gridCol w:w="1243"/>
        <w:gridCol w:w="1766"/>
        <w:gridCol w:w="1445"/>
        <w:gridCol w:w="979"/>
        <w:gridCol w:w="1094"/>
      </w:tblGrid>
      <w:tr w:rsidR="00945C74">
        <w:trPr>
          <w:trHeight w:hRule="exact" w:val="514"/>
          <w:jc w:val="center"/>
        </w:trPr>
        <w:tc>
          <w:tcPr>
            <w:tcW w:w="1402"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pPr>
            <w:r>
              <w:rPr>
                <w:rStyle w:val="Other"/>
                <w:b/>
                <w:bCs/>
                <w:color w:val="000000"/>
              </w:rPr>
              <w:lastRenderedPageBreak/>
              <w:t>Unaprjeđenje financijskog upravljanja</w:t>
            </w:r>
          </w:p>
        </w:tc>
        <w:tc>
          <w:tcPr>
            <w:tcW w:w="1613"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after="160" w:line="240" w:lineRule="auto"/>
              <w:jc w:val="left"/>
            </w:pPr>
            <w:r>
              <w:rPr>
                <w:rStyle w:val="Other"/>
                <w:color w:val="000000"/>
              </w:rPr>
              <w:t>-&gt;Zakon o sustavu unutarnjih kontrola u javnom sektoru (NN 78/15, 102/19)</w:t>
            </w:r>
          </w:p>
          <w:p w:rsidR="00945C74" w:rsidRDefault="00945C74">
            <w:pPr>
              <w:pStyle w:val="Other0"/>
              <w:shd w:val="clear" w:color="auto" w:fill="auto"/>
              <w:spacing w:line="240" w:lineRule="auto"/>
              <w:jc w:val="left"/>
            </w:pPr>
            <w:r>
              <w:rPr>
                <w:rStyle w:val="Other"/>
                <w:color w:val="000000"/>
              </w:rPr>
              <w:t>-&gt;Pravilnik o proračunskom računovodstvu i računskom planu</w:t>
            </w:r>
          </w:p>
          <w:p w:rsidR="00945C74" w:rsidRDefault="00945C74">
            <w:pPr>
              <w:pStyle w:val="Other0"/>
              <w:shd w:val="clear" w:color="auto" w:fill="auto"/>
              <w:spacing w:after="160" w:line="240" w:lineRule="auto"/>
              <w:jc w:val="left"/>
            </w:pPr>
            <w:r>
              <w:rPr>
                <w:rStyle w:val="Other"/>
                <w:color w:val="000000"/>
              </w:rPr>
              <w:t>(NN 124/14, 115/15, 87/16 i 03/18, 126/19)</w:t>
            </w:r>
          </w:p>
          <w:p w:rsidR="00945C74" w:rsidRDefault="00945C74">
            <w:pPr>
              <w:pStyle w:val="Other0"/>
              <w:shd w:val="clear" w:color="auto" w:fill="auto"/>
              <w:spacing w:after="160" w:line="240" w:lineRule="auto"/>
              <w:jc w:val="left"/>
            </w:pPr>
            <w:r>
              <w:rPr>
                <w:rStyle w:val="Other"/>
                <w:color w:val="000000"/>
              </w:rPr>
              <w:t>-&gt; ostali važeći propisi koji reguliraju financijsko upravljanje, računovodstvo i sustav unutarnjih kontrola</w:t>
            </w:r>
          </w:p>
        </w:tc>
        <w:tc>
          <w:tcPr>
            <w:tcW w:w="1368"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52" w:lineRule="auto"/>
            </w:pPr>
            <w:r>
              <w:rPr>
                <w:rStyle w:val="Other"/>
                <w:color w:val="000000"/>
              </w:rPr>
              <w:t>1. Unaprjeđenje i dodatna automatizacija praćenja potraživanja te oduzete imovine</w:t>
            </w:r>
          </w:p>
        </w:tc>
        <w:tc>
          <w:tcPr>
            <w:tcW w:w="3307" w:type="dxa"/>
            <w:vMerge w:val="restart"/>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Revidiranje postojećeg aplikativnog rješenja kroz izradu novih i doradom postojećih modula u cilju preciznijeg i efikasnijeg praćenja naplate potraživanja te izrada aplikativnog rješenja za oduzetu imovinu</w:t>
            </w:r>
          </w:p>
        </w:tc>
        <w:tc>
          <w:tcPr>
            <w:tcW w:w="1243"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Povećanje naplate potraživanja</w:t>
            </w:r>
          </w:p>
        </w:tc>
        <w:tc>
          <w:tcPr>
            <w:tcW w:w="1766"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Postotak naplaćenih potraživanja</w:t>
            </w:r>
          </w:p>
        </w:tc>
        <w:tc>
          <w:tcPr>
            <w:tcW w:w="1445"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Polazna: 100</w:t>
            </w:r>
          </w:p>
          <w:p w:rsidR="00945C74" w:rsidRDefault="00945C74">
            <w:pPr>
              <w:pStyle w:val="Other0"/>
              <w:shd w:val="clear" w:color="auto" w:fill="auto"/>
              <w:spacing w:line="240" w:lineRule="auto"/>
            </w:pPr>
            <w:r>
              <w:rPr>
                <w:rStyle w:val="Other"/>
                <w:color w:val="000000"/>
              </w:rPr>
              <w:t>Ciljana: 100</w:t>
            </w:r>
          </w:p>
        </w:tc>
        <w:tc>
          <w:tcPr>
            <w:tcW w:w="979" w:type="dxa"/>
            <w:vMerge w:val="restart"/>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1094" w:type="dxa"/>
            <w:vMerge w:val="restart"/>
            <w:tcBorders>
              <w:top w:val="single" w:sz="4" w:space="0" w:color="auto"/>
              <w:left w:val="single" w:sz="4" w:space="0" w:color="auto"/>
              <w:bottom w:val="nil"/>
              <w:right w:val="single" w:sz="4" w:space="0" w:color="auto"/>
            </w:tcBorders>
            <w:shd w:val="clear" w:color="auto" w:fill="FFFFFF"/>
          </w:tcPr>
          <w:p w:rsidR="00945C74" w:rsidRDefault="00945C74">
            <w:pPr>
              <w:rPr>
                <w:color w:val="auto"/>
                <w:sz w:val="10"/>
                <w:szCs w:val="10"/>
              </w:rPr>
            </w:pPr>
          </w:p>
        </w:tc>
      </w:tr>
      <w:tr w:rsidR="00945C74">
        <w:trPr>
          <w:trHeight w:hRule="exact" w:val="672"/>
          <w:jc w:val="center"/>
        </w:trPr>
        <w:tc>
          <w:tcPr>
            <w:tcW w:w="1402" w:type="dxa"/>
            <w:vMerge/>
            <w:tcBorders>
              <w:top w:val="nil"/>
              <w:left w:val="single" w:sz="4" w:space="0" w:color="auto"/>
              <w:bottom w:val="nil"/>
              <w:right w:val="nil"/>
            </w:tcBorders>
            <w:shd w:val="clear" w:color="auto" w:fill="FFFFFF"/>
            <w:vAlign w:val="center"/>
          </w:tcPr>
          <w:p w:rsidR="00945C74" w:rsidRDefault="00945C74">
            <w:pPr>
              <w:rPr>
                <w:color w:val="auto"/>
                <w:sz w:val="10"/>
                <w:szCs w:val="10"/>
              </w:rPr>
            </w:pPr>
          </w:p>
        </w:tc>
        <w:tc>
          <w:tcPr>
            <w:tcW w:w="1613" w:type="dxa"/>
            <w:vMerge/>
            <w:tcBorders>
              <w:top w:val="nil"/>
              <w:left w:val="single" w:sz="4" w:space="0" w:color="auto"/>
              <w:bottom w:val="nil"/>
              <w:right w:val="nil"/>
            </w:tcBorders>
            <w:shd w:val="clear" w:color="auto" w:fill="FFFFFF"/>
            <w:vAlign w:val="center"/>
          </w:tcPr>
          <w:p w:rsidR="00945C74" w:rsidRDefault="00945C74">
            <w:pPr>
              <w:rPr>
                <w:color w:val="auto"/>
                <w:sz w:val="10"/>
                <w:szCs w:val="10"/>
              </w:rPr>
            </w:pPr>
          </w:p>
        </w:tc>
        <w:tc>
          <w:tcPr>
            <w:tcW w:w="1368" w:type="dxa"/>
            <w:vMerge/>
            <w:tcBorders>
              <w:top w:val="nil"/>
              <w:left w:val="single" w:sz="4" w:space="0" w:color="auto"/>
              <w:bottom w:val="nil"/>
              <w:right w:val="nil"/>
            </w:tcBorders>
            <w:shd w:val="clear" w:color="auto" w:fill="FFFFFF"/>
            <w:vAlign w:val="center"/>
          </w:tcPr>
          <w:p w:rsidR="00945C74" w:rsidRDefault="00945C74">
            <w:pPr>
              <w:rPr>
                <w:color w:val="auto"/>
                <w:sz w:val="10"/>
                <w:szCs w:val="10"/>
              </w:rPr>
            </w:pPr>
          </w:p>
        </w:tc>
        <w:tc>
          <w:tcPr>
            <w:tcW w:w="3307" w:type="dxa"/>
            <w:vMerge/>
            <w:tcBorders>
              <w:top w:val="nil"/>
              <w:left w:val="single" w:sz="4" w:space="0" w:color="auto"/>
              <w:bottom w:val="nil"/>
              <w:right w:val="nil"/>
            </w:tcBorders>
            <w:shd w:val="clear" w:color="auto" w:fill="FFFFFF"/>
            <w:vAlign w:val="center"/>
          </w:tcPr>
          <w:p w:rsidR="00945C74" w:rsidRDefault="00945C74">
            <w:pPr>
              <w:rPr>
                <w:color w:val="auto"/>
                <w:sz w:val="10"/>
                <w:szCs w:val="10"/>
              </w:rPr>
            </w:pPr>
          </w:p>
        </w:tc>
        <w:tc>
          <w:tcPr>
            <w:tcW w:w="1243"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Programsko</w:t>
            </w:r>
            <w:r w:rsidR="0069612A">
              <w:rPr>
                <w:rStyle w:val="Other"/>
                <w:color w:val="000000"/>
              </w:rPr>
              <w:t xml:space="preserve"> </w:t>
            </w:r>
            <w:r>
              <w:rPr>
                <w:rStyle w:val="Other"/>
                <w:color w:val="000000"/>
              </w:rPr>
              <w:t>ustrojstvo</w:t>
            </w:r>
          </w:p>
          <w:p w:rsidR="00945C74" w:rsidRDefault="00945C74">
            <w:pPr>
              <w:pStyle w:val="Other0"/>
              <w:shd w:val="clear" w:color="auto" w:fill="auto"/>
              <w:spacing w:line="240" w:lineRule="auto"/>
            </w:pPr>
            <w:r>
              <w:rPr>
                <w:rStyle w:val="Other"/>
                <w:color w:val="000000"/>
              </w:rPr>
              <w:t>baze oduzete imovine</w:t>
            </w:r>
          </w:p>
        </w:tc>
        <w:tc>
          <w:tcPr>
            <w:tcW w:w="1766"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jc w:val="left"/>
            </w:pPr>
            <w:r>
              <w:rPr>
                <w:rStyle w:val="Other"/>
                <w:color w:val="000000"/>
              </w:rPr>
              <w:t>Ustrojena baza oduzete imovine</w:t>
            </w:r>
          </w:p>
        </w:tc>
        <w:tc>
          <w:tcPr>
            <w:tcW w:w="1445"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Polazna: 1</w:t>
            </w:r>
          </w:p>
          <w:p w:rsidR="00945C74" w:rsidRDefault="00945C74">
            <w:pPr>
              <w:pStyle w:val="Other0"/>
              <w:shd w:val="clear" w:color="auto" w:fill="auto"/>
              <w:spacing w:line="240" w:lineRule="auto"/>
            </w:pPr>
            <w:r>
              <w:rPr>
                <w:rStyle w:val="Other"/>
                <w:color w:val="000000"/>
              </w:rPr>
              <w:t>Ciljana: nadogradnja baze oduzete imovine</w:t>
            </w:r>
          </w:p>
        </w:tc>
        <w:tc>
          <w:tcPr>
            <w:tcW w:w="979" w:type="dxa"/>
            <w:vMerge/>
            <w:tcBorders>
              <w:top w:val="nil"/>
              <w:left w:val="single" w:sz="4" w:space="0" w:color="auto"/>
              <w:bottom w:val="nil"/>
              <w:right w:val="nil"/>
            </w:tcBorders>
            <w:shd w:val="clear" w:color="auto" w:fill="FFFFFF"/>
          </w:tcPr>
          <w:p w:rsidR="00945C74" w:rsidRDefault="00945C74">
            <w:pPr>
              <w:pStyle w:val="Other0"/>
              <w:shd w:val="clear" w:color="auto" w:fill="auto"/>
              <w:spacing w:line="240" w:lineRule="auto"/>
            </w:pPr>
          </w:p>
        </w:tc>
        <w:tc>
          <w:tcPr>
            <w:tcW w:w="1094" w:type="dxa"/>
            <w:vMerge/>
            <w:tcBorders>
              <w:top w:val="nil"/>
              <w:left w:val="single" w:sz="4" w:space="0" w:color="auto"/>
              <w:bottom w:val="nil"/>
              <w:right w:val="single" w:sz="4" w:space="0" w:color="auto"/>
            </w:tcBorders>
            <w:shd w:val="clear" w:color="auto" w:fill="FFFFFF"/>
          </w:tcPr>
          <w:p w:rsidR="00945C74" w:rsidRDefault="00945C74">
            <w:pPr>
              <w:pStyle w:val="Other0"/>
              <w:shd w:val="clear" w:color="auto" w:fill="auto"/>
              <w:spacing w:line="240" w:lineRule="auto"/>
            </w:pPr>
          </w:p>
        </w:tc>
      </w:tr>
      <w:tr w:rsidR="00945C74">
        <w:trPr>
          <w:trHeight w:hRule="exact" w:val="1344"/>
          <w:jc w:val="center"/>
        </w:trPr>
        <w:tc>
          <w:tcPr>
            <w:tcW w:w="1402"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p>
        </w:tc>
        <w:tc>
          <w:tcPr>
            <w:tcW w:w="1613" w:type="dxa"/>
            <w:vMerge/>
            <w:tcBorders>
              <w:top w:val="nil"/>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p>
        </w:tc>
        <w:tc>
          <w:tcPr>
            <w:tcW w:w="1368"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2. Revidiranje (unaprjeđenje) postojećih poslovnih procesa</w:t>
            </w:r>
          </w:p>
        </w:tc>
        <w:tc>
          <w:tcPr>
            <w:tcW w:w="3307"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Postojeći poslovni procesi unaprjeđuju se uvođenjem novih aplikativnih rješenja i automatizacijom poslovanja. Po</w:t>
            </w:r>
            <w:r w:rsidR="0069612A">
              <w:rPr>
                <w:rStyle w:val="Other"/>
                <w:color w:val="000000"/>
              </w:rPr>
              <w:t xml:space="preserve"> </w:t>
            </w:r>
            <w:r>
              <w:rPr>
                <w:rStyle w:val="Other"/>
                <w:color w:val="000000"/>
              </w:rPr>
              <w:t>potrebi unaprjeđenje internih akata i procedura Sektora za financijsko upravljanje ovisno</w:t>
            </w:r>
            <w:r w:rsidR="0069612A">
              <w:rPr>
                <w:rStyle w:val="Other"/>
                <w:color w:val="000000"/>
              </w:rPr>
              <w:t xml:space="preserve"> </w:t>
            </w:r>
            <w:r>
              <w:rPr>
                <w:rStyle w:val="Other"/>
                <w:color w:val="000000"/>
              </w:rPr>
              <w:t>o promjenama u programskoj podršci</w:t>
            </w:r>
          </w:p>
        </w:tc>
        <w:tc>
          <w:tcPr>
            <w:tcW w:w="1243"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after="160" w:line="240" w:lineRule="auto"/>
            </w:pPr>
            <w:r>
              <w:rPr>
                <w:rStyle w:val="Other"/>
                <w:color w:val="000000"/>
              </w:rPr>
              <w:t>Uvođenje novih poslovnih procesa</w:t>
            </w:r>
          </w:p>
          <w:p w:rsidR="00945C74" w:rsidRDefault="00945C74">
            <w:pPr>
              <w:pStyle w:val="Other0"/>
              <w:shd w:val="clear" w:color="auto" w:fill="auto"/>
              <w:spacing w:line="240" w:lineRule="auto"/>
            </w:pPr>
            <w:r>
              <w:rPr>
                <w:rStyle w:val="Other"/>
                <w:color w:val="000000"/>
              </w:rPr>
              <w:t>Revidirani postojeći sustav poslovnih procesa</w:t>
            </w:r>
          </w:p>
        </w:tc>
        <w:tc>
          <w:tcPr>
            <w:tcW w:w="1766"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 poslovnih procesa</w:t>
            </w:r>
          </w:p>
        </w:tc>
        <w:tc>
          <w:tcPr>
            <w:tcW w:w="1445"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after="160" w:line="240" w:lineRule="auto"/>
            </w:pPr>
            <w:r>
              <w:rPr>
                <w:rStyle w:val="Other"/>
                <w:color w:val="000000"/>
              </w:rPr>
              <w:t>Polazna: postojeći poslovni procesi</w:t>
            </w:r>
          </w:p>
          <w:p w:rsidR="00945C74" w:rsidRDefault="00945C74">
            <w:pPr>
              <w:pStyle w:val="Other0"/>
              <w:shd w:val="clear" w:color="auto" w:fill="auto"/>
              <w:spacing w:line="240" w:lineRule="auto"/>
            </w:pPr>
            <w:r>
              <w:rPr>
                <w:rStyle w:val="Other"/>
                <w:color w:val="000000"/>
              </w:rPr>
              <w:t>Ciljana: dorada postojećih poslovnih procesa zbog uvođenja novih tehnologija</w:t>
            </w:r>
          </w:p>
        </w:tc>
        <w:tc>
          <w:tcPr>
            <w:tcW w:w="979" w:type="dxa"/>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1094" w:type="dxa"/>
            <w:tcBorders>
              <w:top w:val="single" w:sz="4" w:space="0" w:color="auto"/>
              <w:left w:val="single" w:sz="4" w:space="0" w:color="auto"/>
              <w:bottom w:val="nil"/>
              <w:right w:val="single" w:sz="4" w:space="0" w:color="auto"/>
            </w:tcBorders>
            <w:shd w:val="clear" w:color="auto" w:fill="FFFFFF"/>
          </w:tcPr>
          <w:p w:rsidR="00945C74" w:rsidRDefault="00945C74">
            <w:pPr>
              <w:rPr>
                <w:color w:val="auto"/>
                <w:sz w:val="10"/>
                <w:szCs w:val="10"/>
              </w:rPr>
            </w:pPr>
          </w:p>
        </w:tc>
      </w:tr>
      <w:tr w:rsidR="00945C74">
        <w:trPr>
          <w:trHeight w:hRule="exact" w:val="1003"/>
          <w:jc w:val="center"/>
        </w:trPr>
        <w:tc>
          <w:tcPr>
            <w:tcW w:w="1402" w:type="dxa"/>
            <w:vMerge/>
            <w:tcBorders>
              <w:top w:val="nil"/>
              <w:left w:val="single" w:sz="4" w:space="0" w:color="auto"/>
              <w:bottom w:val="nil"/>
              <w:right w:val="nil"/>
            </w:tcBorders>
            <w:shd w:val="clear" w:color="auto" w:fill="FFFFFF"/>
            <w:vAlign w:val="center"/>
          </w:tcPr>
          <w:p w:rsidR="00945C74" w:rsidRDefault="00945C74">
            <w:pPr>
              <w:rPr>
                <w:color w:val="auto"/>
                <w:sz w:val="10"/>
                <w:szCs w:val="10"/>
              </w:rPr>
            </w:pPr>
          </w:p>
        </w:tc>
        <w:tc>
          <w:tcPr>
            <w:tcW w:w="1613" w:type="dxa"/>
            <w:vMerge/>
            <w:tcBorders>
              <w:top w:val="nil"/>
              <w:left w:val="single" w:sz="4" w:space="0" w:color="auto"/>
              <w:bottom w:val="nil"/>
              <w:right w:val="nil"/>
            </w:tcBorders>
            <w:shd w:val="clear" w:color="auto" w:fill="FFFFFF"/>
            <w:vAlign w:val="center"/>
          </w:tcPr>
          <w:p w:rsidR="00945C74" w:rsidRDefault="00945C74">
            <w:pPr>
              <w:rPr>
                <w:color w:val="auto"/>
                <w:sz w:val="10"/>
                <w:szCs w:val="10"/>
              </w:rPr>
            </w:pPr>
          </w:p>
        </w:tc>
        <w:tc>
          <w:tcPr>
            <w:tcW w:w="1368"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3. Daljnji razvoj procesa praćenja rizika i optimalizacija upravljanja rizicima</w:t>
            </w:r>
          </w:p>
        </w:tc>
        <w:tc>
          <w:tcPr>
            <w:tcW w:w="3307"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jc w:val="both"/>
            </w:pPr>
            <w:r>
              <w:rPr>
                <w:rStyle w:val="Other"/>
                <w:color w:val="000000"/>
              </w:rPr>
              <w:t>Efikasnije upravljanje rizicima kroz sustav</w:t>
            </w:r>
            <w:r w:rsidR="0069612A">
              <w:rPr>
                <w:rStyle w:val="Other"/>
                <w:color w:val="000000"/>
              </w:rPr>
              <w:t xml:space="preserve"> </w:t>
            </w:r>
            <w:r>
              <w:rPr>
                <w:rStyle w:val="Other"/>
                <w:color w:val="000000"/>
              </w:rPr>
              <w:t>unutarnjih kontrola kako bi se u potpunosti implementirala Strategija upravljanja rizicima Ministarstva državne imovine Klasa: 400-01/17-01/32</w:t>
            </w:r>
          </w:p>
        </w:tc>
        <w:tc>
          <w:tcPr>
            <w:tcW w:w="1243"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Smanjena vjerojatnost nastanka rizika</w:t>
            </w:r>
          </w:p>
        </w:tc>
        <w:tc>
          <w:tcPr>
            <w:tcW w:w="1766"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line="240" w:lineRule="auto"/>
            </w:pPr>
            <w:r>
              <w:rPr>
                <w:rStyle w:val="Other"/>
                <w:color w:val="000000"/>
              </w:rPr>
              <w:t>Broj (Razina vjerojatnosti</w:t>
            </w:r>
          </w:p>
          <w:p w:rsidR="00945C74" w:rsidRDefault="00945C74">
            <w:pPr>
              <w:pStyle w:val="Other0"/>
              <w:shd w:val="clear" w:color="auto" w:fill="auto"/>
              <w:spacing w:line="240" w:lineRule="auto"/>
            </w:pPr>
            <w:r>
              <w:rPr>
                <w:rStyle w:val="Other"/>
                <w:color w:val="000000"/>
              </w:rPr>
              <w:t>nastanka rizika)</w:t>
            </w:r>
          </w:p>
        </w:tc>
        <w:tc>
          <w:tcPr>
            <w:tcW w:w="1445" w:type="dxa"/>
            <w:tcBorders>
              <w:top w:val="single" w:sz="4" w:space="0" w:color="auto"/>
              <w:left w:val="single" w:sz="4" w:space="0" w:color="auto"/>
              <w:bottom w:val="nil"/>
              <w:right w:val="nil"/>
            </w:tcBorders>
            <w:shd w:val="clear" w:color="auto" w:fill="FFFFFF"/>
            <w:vAlign w:val="center"/>
          </w:tcPr>
          <w:p w:rsidR="00945C74" w:rsidRDefault="00945C74">
            <w:pPr>
              <w:pStyle w:val="Other0"/>
              <w:shd w:val="clear" w:color="auto" w:fill="auto"/>
              <w:spacing w:after="160" w:line="240" w:lineRule="auto"/>
            </w:pPr>
            <w:r>
              <w:rPr>
                <w:rStyle w:val="Other"/>
                <w:color w:val="000000"/>
              </w:rPr>
              <w:t>Polazna: mala vjerojatnost</w:t>
            </w:r>
          </w:p>
          <w:p w:rsidR="00945C74" w:rsidRDefault="00945C74">
            <w:pPr>
              <w:pStyle w:val="Other0"/>
              <w:shd w:val="clear" w:color="auto" w:fill="auto"/>
              <w:spacing w:line="240" w:lineRule="auto"/>
            </w:pPr>
            <w:r>
              <w:rPr>
                <w:rStyle w:val="Other"/>
                <w:color w:val="000000"/>
              </w:rPr>
              <w:t>Ciljana: mala vjerojatnost</w:t>
            </w:r>
          </w:p>
        </w:tc>
        <w:tc>
          <w:tcPr>
            <w:tcW w:w="979" w:type="dxa"/>
            <w:tcBorders>
              <w:top w:val="single" w:sz="4" w:space="0" w:color="auto"/>
              <w:left w:val="single" w:sz="4" w:space="0" w:color="auto"/>
              <w:bottom w:val="nil"/>
              <w:right w:val="nil"/>
            </w:tcBorders>
            <w:shd w:val="clear" w:color="auto" w:fill="FFFFFF"/>
          </w:tcPr>
          <w:p w:rsidR="00945C74" w:rsidRDefault="00945C74">
            <w:pPr>
              <w:rPr>
                <w:color w:val="auto"/>
                <w:sz w:val="10"/>
                <w:szCs w:val="10"/>
              </w:rPr>
            </w:pPr>
          </w:p>
        </w:tc>
        <w:tc>
          <w:tcPr>
            <w:tcW w:w="1094" w:type="dxa"/>
            <w:tcBorders>
              <w:top w:val="single" w:sz="4" w:space="0" w:color="auto"/>
              <w:left w:val="single" w:sz="4" w:space="0" w:color="auto"/>
              <w:bottom w:val="nil"/>
              <w:right w:val="single" w:sz="4" w:space="0" w:color="auto"/>
            </w:tcBorders>
            <w:shd w:val="clear" w:color="auto" w:fill="FFFFFF"/>
          </w:tcPr>
          <w:p w:rsidR="00945C74" w:rsidRDefault="00945C74">
            <w:pPr>
              <w:rPr>
                <w:color w:val="auto"/>
                <w:sz w:val="10"/>
                <w:szCs w:val="10"/>
              </w:rPr>
            </w:pPr>
          </w:p>
        </w:tc>
      </w:tr>
      <w:tr w:rsidR="00945C74">
        <w:trPr>
          <w:trHeight w:hRule="exact" w:val="2870"/>
          <w:jc w:val="center"/>
        </w:trPr>
        <w:tc>
          <w:tcPr>
            <w:tcW w:w="1402" w:type="dxa"/>
            <w:vMerge/>
            <w:tcBorders>
              <w:top w:val="nil"/>
              <w:left w:val="single" w:sz="4" w:space="0" w:color="auto"/>
              <w:bottom w:val="single" w:sz="4" w:space="0" w:color="auto"/>
              <w:right w:val="nil"/>
            </w:tcBorders>
            <w:shd w:val="clear" w:color="auto" w:fill="FFFFFF"/>
            <w:vAlign w:val="center"/>
          </w:tcPr>
          <w:p w:rsidR="00945C74" w:rsidRDefault="00945C74">
            <w:pPr>
              <w:rPr>
                <w:color w:val="auto"/>
                <w:sz w:val="10"/>
                <w:szCs w:val="10"/>
              </w:rPr>
            </w:pPr>
          </w:p>
        </w:tc>
        <w:tc>
          <w:tcPr>
            <w:tcW w:w="1613"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after="160" w:line="240" w:lineRule="auto"/>
              <w:jc w:val="left"/>
            </w:pPr>
            <w:r>
              <w:rPr>
                <w:rStyle w:val="Other"/>
                <w:color w:val="000000"/>
              </w:rPr>
              <w:t xml:space="preserve">-&gt;Pravilnik o postupku interne procjene vrijednosti nekretnina (KLASA: </w:t>
            </w:r>
            <w:r w:rsidRPr="008D5628">
              <w:rPr>
                <w:rStyle w:val="Other"/>
                <w:color w:val="000000"/>
                <w:lang w:val="it-IT" w:eastAsia="en-US"/>
              </w:rPr>
              <w:t>011</w:t>
            </w:r>
            <w:r w:rsidRPr="008D5628">
              <w:rPr>
                <w:rStyle w:val="Other"/>
                <w:color w:val="000000"/>
                <w:lang w:val="it-IT" w:eastAsia="en-US"/>
              </w:rPr>
              <w:softHyphen/>
              <w:t>01/18-01/137,</w:t>
            </w:r>
            <w:r>
              <w:rPr>
                <w:rStyle w:val="Other"/>
                <w:color w:val="000000"/>
              </w:rPr>
              <w:t xml:space="preserve"> URBROJ: </w:t>
            </w:r>
            <w:r w:rsidRPr="008D5628">
              <w:rPr>
                <w:rStyle w:val="Other"/>
                <w:color w:val="000000"/>
                <w:lang w:val="it-IT" w:eastAsia="en-US"/>
              </w:rPr>
              <w:t>536</w:t>
            </w:r>
            <w:r w:rsidRPr="008D5628">
              <w:rPr>
                <w:rStyle w:val="Other"/>
                <w:color w:val="000000"/>
                <w:lang w:val="it-IT" w:eastAsia="en-US"/>
              </w:rPr>
              <w:softHyphen/>
              <w:t>02-02/01-18-01)</w:t>
            </w:r>
            <w:r>
              <w:rPr>
                <w:rStyle w:val="Other"/>
                <w:color w:val="000000"/>
              </w:rPr>
              <w:t xml:space="preserve"> od 09. studenoga.2018.</w:t>
            </w:r>
          </w:p>
          <w:p w:rsidR="00945C74" w:rsidRDefault="00945C74">
            <w:pPr>
              <w:pStyle w:val="Other0"/>
              <w:shd w:val="clear" w:color="auto" w:fill="auto"/>
              <w:spacing w:line="240" w:lineRule="auto"/>
              <w:jc w:val="left"/>
            </w:pPr>
            <w:r>
              <w:rPr>
                <w:rStyle w:val="Other"/>
                <w:color w:val="000000"/>
              </w:rPr>
              <w:t>-&gt;Uputa o priznavanju, mjerenju i evidentiranju imovine u vlasništvu</w:t>
            </w:r>
          </w:p>
          <w:p w:rsidR="00945C74" w:rsidRDefault="00945C74">
            <w:pPr>
              <w:pStyle w:val="Other0"/>
              <w:shd w:val="clear" w:color="auto" w:fill="auto"/>
              <w:spacing w:after="80" w:line="240" w:lineRule="auto"/>
              <w:jc w:val="left"/>
            </w:pPr>
            <w:r>
              <w:rPr>
                <w:rStyle w:val="Other"/>
                <w:color w:val="000000"/>
              </w:rPr>
              <w:t>Republike Hrvatske (Ministarstvo financija, od 15. siječnja 2018.)</w:t>
            </w:r>
          </w:p>
        </w:tc>
        <w:tc>
          <w:tcPr>
            <w:tcW w:w="1368"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40" w:lineRule="auto"/>
            </w:pPr>
            <w:r>
              <w:rPr>
                <w:rStyle w:val="Other"/>
                <w:color w:val="000000"/>
              </w:rPr>
              <w:t>4. Interna procjena vrijednosti nekretnina</w:t>
            </w:r>
          </w:p>
        </w:tc>
        <w:tc>
          <w:tcPr>
            <w:tcW w:w="3307" w:type="dxa"/>
            <w:tcBorders>
              <w:top w:val="single" w:sz="4" w:space="0" w:color="auto"/>
              <w:left w:val="single" w:sz="4" w:space="0" w:color="auto"/>
              <w:bottom w:val="single" w:sz="4" w:space="0" w:color="auto"/>
              <w:right w:val="nil"/>
            </w:tcBorders>
            <w:shd w:val="clear" w:color="auto" w:fill="FFFFFF"/>
            <w:vAlign w:val="center"/>
          </w:tcPr>
          <w:p w:rsidR="00945C74" w:rsidRDefault="00945C74" w:rsidP="00FA50C1">
            <w:pPr>
              <w:pStyle w:val="Other0"/>
              <w:shd w:val="clear" w:color="auto" w:fill="auto"/>
              <w:spacing w:line="240" w:lineRule="auto"/>
            </w:pPr>
            <w:r>
              <w:rPr>
                <w:rStyle w:val="Other"/>
                <w:color w:val="000000"/>
              </w:rPr>
              <w:t>Procjena vrijednosti nekretnina koje se sukladno</w:t>
            </w:r>
            <w:r w:rsidR="0069612A">
              <w:rPr>
                <w:rStyle w:val="Other"/>
                <w:color w:val="000000"/>
              </w:rPr>
              <w:t xml:space="preserve"> </w:t>
            </w:r>
            <w:r>
              <w:rPr>
                <w:rStyle w:val="Other"/>
                <w:color w:val="000000"/>
              </w:rPr>
              <w:t>Uputi o priznavanju, mjerenju i evidentiranju imovine u vlasništvu Republike Hrvatske (MFIN) u bilanci Ministarstva vode po knjigovodstvenoj vrijednosti od 0 ili 1 kunu.</w:t>
            </w:r>
          </w:p>
        </w:tc>
        <w:tc>
          <w:tcPr>
            <w:tcW w:w="1243" w:type="dxa"/>
            <w:tcBorders>
              <w:top w:val="single" w:sz="4" w:space="0" w:color="auto"/>
              <w:left w:val="single" w:sz="4" w:space="0" w:color="auto"/>
              <w:bottom w:val="single" w:sz="4" w:space="0" w:color="auto"/>
              <w:right w:val="nil"/>
            </w:tcBorders>
            <w:shd w:val="clear" w:color="auto" w:fill="FFFFFF"/>
            <w:vAlign w:val="center"/>
          </w:tcPr>
          <w:p w:rsidR="00945C74" w:rsidRDefault="00945C74" w:rsidP="00FA50C1">
            <w:pPr>
              <w:pStyle w:val="Other0"/>
              <w:shd w:val="clear" w:color="auto" w:fill="auto"/>
              <w:spacing w:line="240" w:lineRule="auto"/>
            </w:pPr>
            <w:r>
              <w:rPr>
                <w:rStyle w:val="Other"/>
                <w:color w:val="000000"/>
              </w:rPr>
              <w:t>Postotak nekretnina u bilanci Ministarstva za koje je izvršena interna procjena vrijednosti</w:t>
            </w:r>
          </w:p>
        </w:tc>
        <w:tc>
          <w:tcPr>
            <w:tcW w:w="1766"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line="240" w:lineRule="auto"/>
            </w:pPr>
            <w:r>
              <w:rPr>
                <w:rStyle w:val="Other"/>
                <w:color w:val="000000"/>
              </w:rPr>
              <w:t>Postotak (%)</w:t>
            </w:r>
          </w:p>
        </w:tc>
        <w:tc>
          <w:tcPr>
            <w:tcW w:w="1445" w:type="dxa"/>
            <w:tcBorders>
              <w:top w:val="single" w:sz="4" w:space="0" w:color="auto"/>
              <w:left w:val="single" w:sz="4" w:space="0" w:color="auto"/>
              <w:bottom w:val="single" w:sz="4" w:space="0" w:color="auto"/>
              <w:right w:val="nil"/>
            </w:tcBorders>
            <w:shd w:val="clear" w:color="auto" w:fill="FFFFFF"/>
            <w:vAlign w:val="center"/>
          </w:tcPr>
          <w:p w:rsidR="00945C74" w:rsidRDefault="00945C74">
            <w:pPr>
              <w:pStyle w:val="Other0"/>
              <w:shd w:val="clear" w:color="auto" w:fill="auto"/>
              <w:spacing w:after="160" w:line="240" w:lineRule="auto"/>
            </w:pPr>
            <w:r>
              <w:rPr>
                <w:rStyle w:val="Other"/>
                <w:color w:val="000000"/>
              </w:rPr>
              <w:t>Polazna: 50</w:t>
            </w:r>
          </w:p>
          <w:p w:rsidR="00945C74" w:rsidRDefault="00945C74">
            <w:pPr>
              <w:pStyle w:val="Other0"/>
              <w:shd w:val="clear" w:color="auto" w:fill="auto"/>
              <w:spacing w:line="240" w:lineRule="auto"/>
            </w:pPr>
            <w:r>
              <w:rPr>
                <w:rStyle w:val="Other"/>
                <w:color w:val="000000"/>
              </w:rPr>
              <w:t>Ciljana: 70</w:t>
            </w:r>
          </w:p>
        </w:tc>
        <w:tc>
          <w:tcPr>
            <w:tcW w:w="979" w:type="dxa"/>
            <w:tcBorders>
              <w:top w:val="single" w:sz="4" w:space="0" w:color="auto"/>
              <w:left w:val="single" w:sz="4" w:space="0" w:color="auto"/>
              <w:bottom w:val="single" w:sz="4" w:space="0" w:color="auto"/>
              <w:right w:val="nil"/>
            </w:tcBorders>
            <w:shd w:val="clear" w:color="auto" w:fill="FFFFFF"/>
          </w:tcPr>
          <w:p w:rsidR="00945C74" w:rsidRDefault="00945C74">
            <w:pPr>
              <w:rPr>
                <w:color w:val="auto"/>
                <w:sz w:val="10"/>
                <w:szCs w:val="10"/>
              </w:rPr>
            </w:pP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945C74" w:rsidRDefault="00945C74">
            <w:pPr>
              <w:rPr>
                <w:color w:val="auto"/>
                <w:sz w:val="10"/>
                <w:szCs w:val="10"/>
              </w:rPr>
            </w:pPr>
          </w:p>
        </w:tc>
      </w:tr>
    </w:tbl>
    <w:p w:rsidR="00945C74" w:rsidRDefault="0069612A">
      <w:pPr>
        <w:pStyle w:val="BodyText"/>
        <w:shd w:val="clear" w:color="auto" w:fill="auto"/>
        <w:spacing w:line="240" w:lineRule="auto"/>
        <w:jc w:val="both"/>
      </w:pPr>
      <w:r>
        <w:rPr>
          <w:rStyle w:val="BodyTextChar1"/>
          <w:color w:val="000000"/>
        </w:rPr>
        <w:t xml:space="preserve">          </w:t>
      </w:r>
      <w:r w:rsidR="00945C74">
        <w:rPr>
          <w:rStyle w:val="BodyTextChar1"/>
          <w:color w:val="000000"/>
        </w:rPr>
        <w:t>* Polaznu vrijednost pokazatelja rezultata predstavlja ciljana vrijednost za 2020. godinu iz Godišnjeg plana upravljanja državnom imovinom za 2020. godinu, ciljanu vrijednost predstavlja planirana vrijednost na dan 31.12.2021.</w:t>
      </w:r>
    </w:p>
    <w:p w:rsidR="0069612A" w:rsidRDefault="0069612A">
      <w:pPr>
        <w:pStyle w:val="BodyText"/>
        <w:shd w:val="clear" w:color="auto" w:fill="auto"/>
        <w:spacing w:line="240" w:lineRule="auto"/>
        <w:rPr>
          <w:rStyle w:val="BodyTextChar1"/>
          <w:color w:val="000000"/>
        </w:rPr>
      </w:pPr>
      <w:r>
        <w:rPr>
          <w:rStyle w:val="BodyTextChar1"/>
          <w:color w:val="000000"/>
        </w:rPr>
        <w:t xml:space="preserve">         </w:t>
      </w:r>
      <w:r w:rsidR="00945C74">
        <w:rPr>
          <w:rStyle w:val="BodyTextChar1"/>
          <w:color w:val="000000"/>
        </w:rPr>
        <w:t xml:space="preserve">** U skladu sa Strategijom upravljanja državnom imovinom za razdoblje 2019.-2025., unaprjeđenje informatizacije i digitalizacije odnosi se na unaprjeđenje postojećih informacijsko-komunikacijskih sustava (automatizacija i virtualizacija radnih mjesta) te uvođenje novih </w:t>
      </w:r>
      <w:r>
        <w:rPr>
          <w:rStyle w:val="BodyTextChar1"/>
          <w:color w:val="000000"/>
        </w:rPr>
        <w:t xml:space="preserve">  </w:t>
      </w:r>
    </w:p>
    <w:p w:rsidR="0069612A" w:rsidRDefault="0069612A">
      <w:pPr>
        <w:pStyle w:val="BodyText"/>
        <w:shd w:val="clear" w:color="auto" w:fill="auto"/>
        <w:spacing w:line="240" w:lineRule="auto"/>
        <w:rPr>
          <w:rStyle w:val="BodyTextChar1"/>
          <w:color w:val="000000"/>
        </w:rPr>
      </w:pPr>
      <w:r>
        <w:rPr>
          <w:rStyle w:val="BodyTextChar1"/>
          <w:color w:val="000000"/>
        </w:rPr>
        <w:t xml:space="preserve">         </w:t>
      </w:r>
      <w:r w:rsidR="00945C74">
        <w:rPr>
          <w:rStyle w:val="BodyTextChar1"/>
          <w:color w:val="000000"/>
        </w:rPr>
        <w:t xml:space="preserve">informacijsko-komunikacijskih rješenja u području upravljanja državnom imovinom kao i cjelokupnog rada Ministarstva (nove aplikacije, nova informacijsko-komunikacijska infrastruktura). Također ova mjera uključuje kontinuirano poboljšanje sigurnosti informacijsko- </w:t>
      </w:r>
      <w:r>
        <w:rPr>
          <w:rStyle w:val="BodyTextChar1"/>
          <w:color w:val="000000"/>
        </w:rPr>
        <w:t xml:space="preserve"> </w:t>
      </w:r>
    </w:p>
    <w:p w:rsidR="0069612A" w:rsidRDefault="0069612A">
      <w:pPr>
        <w:pStyle w:val="BodyText"/>
        <w:shd w:val="clear" w:color="auto" w:fill="auto"/>
        <w:spacing w:line="240" w:lineRule="auto"/>
        <w:rPr>
          <w:rStyle w:val="BodyTextChar1"/>
          <w:color w:val="000000"/>
        </w:rPr>
      </w:pPr>
      <w:r>
        <w:rPr>
          <w:rStyle w:val="BodyTextChar1"/>
          <w:color w:val="000000"/>
        </w:rPr>
        <w:t xml:space="preserve">         </w:t>
      </w:r>
      <w:r w:rsidR="00945C74">
        <w:rPr>
          <w:rStyle w:val="BodyTextChar1"/>
          <w:color w:val="000000"/>
        </w:rPr>
        <w:t>komunikacijskog sustava kroz ulaganja u potrebnu infrastrukturu i u prilagodbu pravnim okvirima vezanim uz sigurnosnu problematiku te školovanje i obuku državnih dužnosnika, službenika i namještenika Ministarstva. Sve navedeno nameće se kao nužno a obzirom na to da</w:t>
      </w:r>
      <w:r>
        <w:rPr>
          <w:rStyle w:val="BodyTextChar1"/>
          <w:color w:val="000000"/>
        </w:rPr>
        <w:t xml:space="preserve">  </w:t>
      </w:r>
    </w:p>
    <w:p w:rsidR="00945C74" w:rsidRDefault="0069612A">
      <w:pPr>
        <w:pStyle w:val="BodyText"/>
        <w:shd w:val="clear" w:color="auto" w:fill="auto"/>
        <w:spacing w:line="240" w:lineRule="auto"/>
      </w:pPr>
      <w:r>
        <w:rPr>
          <w:rStyle w:val="BodyTextChar1"/>
          <w:color w:val="000000"/>
        </w:rPr>
        <w:t xml:space="preserve">        </w:t>
      </w:r>
      <w:r w:rsidR="00945C74">
        <w:rPr>
          <w:rStyle w:val="BodyTextChar1"/>
          <w:color w:val="000000"/>
        </w:rPr>
        <w:t>je Unapređenje poslovnog okruženja jedan od reformskih prioriteta u Nacionalnom programu reformi 2020.</w:t>
      </w:r>
    </w:p>
    <w:p w:rsidR="0069612A" w:rsidRDefault="0069612A">
      <w:pPr>
        <w:pStyle w:val="BodyText"/>
        <w:shd w:val="clear" w:color="auto" w:fill="auto"/>
        <w:spacing w:line="240" w:lineRule="auto"/>
        <w:rPr>
          <w:rStyle w:val="BodyTextChar1"/>
          <w:color w:val="000000"/>
        </w:rPr>
      </w:pPr>
      <w:r>
        <w:rPr>
          <w:rStyle w:val="BodyTextChar1"/>
          <w:color w:val="000000"/>
        </w:rPr>
        <w:t xml:space="preserve">        </w:t>
      </w:r>
      <w:r w:rsidR="00945C74">
        <w:rPr>
          <w:rStyle w:val="BodyTextChar1"/>
          <w:color w:val="000000"/>
        </w:rPr>
        <w:t xml:space="preserve">Također, sukladno Uredbi o unutarnjem ustrojstvu Ministarstva prostornog uređenja, graditeljstva i državne imovine u Ministarstvu se obavljaju stručni poslovi u svrhu informatizacije poslovanja Ministarstava, brine se oko planiranja, nabave, izgradnje i održavanja </w:t>
      </w:r>
      <w:r>
        <w:rPr>
          <w:rStyle w:val="BodyTextChar1"/>
          <w:color w:val="000000"/>
        </w:rPr>
        <w:t xml:space="preserve"> </w:t>
      </w:r>
    </w:p>
    <w:p w:rsidR="00945C74" w:rsidRDefault="0069612A">
      <w:pPr>
        <w:pStyle w:val="BodyText"/>
        <w:shd w:val="clear" w:color="auto" w:fill="auto"/>
        <w:spacing w:line="240" w:lineRule="auto"/>
      </w:pPr>
      <w:r>
        <w:rPr>
          <w:rStyle w:val="BodyTextChar1"/>
          <w:color w:val="000000"/>
        </w:rPr>
        <w:t xml:space="preserve">        </w:t>
      </w:r>
      <w:r w:rsidR="00945C74">
        <w:rPr>
          <w:rStyle w:val="BodyTextChar1"/>
          <w:color w:val="000000"/>
        </w:rPr>
        <w:t>informatičke infrastrukture i aplikativnih rješenja, provodi se nadogradnja informatičkog sustava u skladu sa zakonskim promjenama i potrebama korisnika, sudjeluje se na odgovarajući način u projektima koji sadrže informatičku komponentu i dr.</w:t>
      </w:r>
    </w:p>
    <w:p w:rsidR="00945C74" w:rsidRDefault="0069612A">
      <w:pPr>
        <w:pStyle w:val="BodyText"/>
        <w:shd w:val="clear" w:color="auto" w:fill="auto"/>
        <w:spacing w:line="240" w:lineRule="auto"/>
      </w:pPr>
      <w:r>
        <w:rPr>
          <w:rStyle w:val="BodyTextChar1"/>
          <w:color w:val="000000"/>
        </w:rPr>
        <w:t xml:space="preserve">       </w:t>
      </w:r>
      <w:r w:rsidR="00945C74">
        <w:rPr>
          <w:rStyle w:val="BodyTextChar1"/>
          <w:color w:val="000000"/>
        </w:rPr>
        <w:t>***</w:t>
      </w:r>
      <w:r>
        <w:rPr>
          <w:rStyle w:val="BodyTextChar1"/>
          <w:color w:val="000000"/>
        </w:rPr>
        <w:t xml:space="preserve"> </w:t>
      </w:r>
      <w:r w:rsidR="00945C74">
        <w:rPr>
          <w:rStyle w:val="BodyTextChar1"/>
          <w:color w:val="000000"/>
        </w:rPr>
        <w:t xml:space="preserve">Predmetna Odluka </w:t>
      </w:r>
      <w:r>
        <w:rPr>
          <w:rStyle w:val="BodyTextChar1"/>
          <w:color w:val="000000"/>
        </w:rPr>
        <w:t>će</w:t>
      </w:r>
      <w:r w:rsidR="00945C74">
        <w:rPr>
          <w:rStyle w:val="BodyTextChar1"/>
          <w:color w:val="000000"/>
        </w:rPr>
        <w:t xml:space="preserve"> možebitno biti predmet izmjene obzirom na novi resor prostornog uređenja, graditeljstva i državne imovine.</w:t>
      </w:r>
    </w:p>
    <w:sectPr w:rsidR="00945C74" w:rsidSect="00B94D55">
      <w:footerReference w:type="default" r:id="rId22"/>
      <w:pgSz w:w="16840" w:h="11900" w:orient="landscape"/>
      <w:pgMar w:top="1060" w:right="1247" w:bottom="879" w:left="782" w:header="794" w:footer="454" w:gutter="0"/>
      <w:pgNumType w:start="1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D4F" w:rsidRDefault="00DB6D4F">
      <w:r>
        <w:separator/>
      </w:r>
    </w:p>
  </w:endnote>
  <w:endnote w:type="continuationSeparator" w:id="0">
    <w:p w:rsidR="00DB6D4F" w:rsidRDefault="00DB6D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1002AFF" w:usb1="C0000002" w:usb2="00000008"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156404"/>
      <w:docPartObj>
        <w:docPartGallery w:val="Page Numbers (Bottom of Page)"/>
        <w:docPartUnique/>
      </w:docPartObj>
    </w:sdtPr>
    <w:sdtEndPr>
      <w:rPr>
        <w:noProof/>
        <w:sz w:val="20"/>
        <w:szCs w:val="20"/>
      </w:rPr>
    </w:sdtEndPr>
    <w:sdtContent>
      <w:p w:rsidR="00B00429" w:rsidRPr="00B94D55" w:rsidRDefault="00026EBB">
        <w:pPr>
          <w:pStyle w:val="Footer"/>
          <w:jc w:val="center"/>
          <w:rPr>
            <w:sz w:val="20"/>
            <w:szCs w:val="20"/>
          </w:rPr>
        </w:pPr>
        <w:r w:rsidRPr="00B94D55">
          <w:rPr>
            <w:sz w:val="20"/>
            <w:szCs w:val="20"/>
          </w:rPr>
          <w:fldChar w:fldCharType="begin"/>
        </w:r>
        <w:r w:rsidR="00B00429" w:rsidRPr="00B94D55">
          <w:rPr>
            <w:sz w:val="20"/>
            <w:szCs w:val="20"/>
          </w:rPr>
          <w:instrText xml:space="preserve"> PAGE   \* MERGEFORMAT </w:instrText>
        </w:r>
        <w:r w:rsidRPr="00B94D55">
          <w:rPr>
            <w:sz w:val="20"/>
            <w:szCs w:val="20"/>
          </w:rPr>
          <w:fldChar w:fldCharType="separate"/>
        </w:r>
        <w:r w:rsidR="00502F4A">
          <w:rPr>
            <w:noProof/>
            <w:sz w:val="20"/>
            <w:szCs w:val="20"/>
          </w:rPr>
          <w:t>11</w:t>
        </w:r>
        <w:r w:rsidRPr="00B94D55">
          <w:rPr>
            <w:noProof/>
            <w:sz w:val="20"/>
            <w:szCs w:val="20"/>
          </w:rPr>
          <w:fldChar w:fldCharType="end"/>
        </w:r>
      </w:p>
    </w:sdtContent>
  </w:sdt>
  <w:p w:rsidR="00B00429" w:rsidRDefault="00B00429">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4190347"/>
      <w:docPartObj>
        <w:docPartGallery w:val="Page Numbers (Bottom of Page)"/>
        <w:docPartUnique/>
      </w:docPartObj>
    </w:sdtPr>
    <w:sdtEndPr>
      <w:rPr>
        <w:noProof/>
        <w:sz w:val="20"/>
        <w:szCs w:val="20"/>
      </w:rPr>
    </w:sdtEndPr>
    <w:sdtContent>
      <w:p w:rsidR="00B00429" w:rsidRPr="00B94D55" w:rsidRDefault="00026EBB">
        <w:pPr>
          <w:pStyle w:val="Footer"/>
          <w:jc w:val="center"/>
          <w:rPr>
            <w:sz w:val="20"/>
            <w:szCs w:val="20"/>
          </w:rPr>
        </w:pPr>
        <w:r w:rsidRPr="00B94D55">
          <w:rPr>
            <w:sz w:val="20"/>
            <w:szCs w:val="20"/>
          </w:rPr>
          <w:fldChar w:fldCharType="begin"/>
        </w:r>
        <w:r w:rsidR="00B00429" w:rsidRPr="00B94D55">
          <w:rPr>
            <w:sz w:val="20"/>
            <w:szCs w:val="20"/>
          </w:rPr>
          <w:instrText xml:space="preserve"> PAGE   \* MERGEFORMAT </w:instrText>
        </w:r>
        <w:r w:rsidRPr="00B94D55">
          <w:rPr>
            <w:sz w:val="20"/>
            <w:szCs w:val="20"/>
          </w:rPr>
          <w:fldChar w:fldCharType="separate"/>
        </w:r>
        <w:r w:rsidR="00502F4A">
          <w:rPr>
            <w:noProof/>
            <w:sz w:val="20"/>
            <w:szCs w:val="20"/>
          </w:rPr>
          <w:t>46</w:t>
        </w:r>
        <w:r w:rsidRPr="00B94D55">
          <w:rPr>
            <w:noProof/>
            <w:sz w:val="20"/>
            <w:szCs w:val="20"/>
          </w:rPr>
          <w:fldChar w:fldCharType="end"/>
        </w:r>
      </w:p>
    </w:sdtContent>
  </w:sdt>
  <w:p w:rsidR="00B00429" w:rsidRDefault="00B00429">
    <w:pPr>
      <w:spacing w:line="1" w:lineRule="exact"/>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D4F" w:rsidRDefault="00DB6D4F">
      <w:r>
        <w:separator/>
      </w:r>
    </w:p>
  </w:footnote>
  <w:footnote w:type="continuationSeparator" w:id="0">
    <w:p w:rsidR="00DB6D4F" w:rsidRDefault="00DB6D4F">
      <w:r>
        <w:continuationSeparator/>
      </w:r>
    </w:p>
  </w:footnote>
  <w:footnote w:id="1">
    <w:p w:rsidR="00B00429" w:rsidRPr="00C8461A" w:rsidRDefault="00B00429" w:rsidP="00FE5245">
      <w:pPr>
        <w:pStyle w:val="FootnoteText"/>
        <w:rPr>
          <w:rFonts w:ascii="Times New Roman" w:hAnsi="Times New Roman" w:cs="Times New Roman"/>
        </w:rPr>
      </w:pPr>
      <w:r w:rsidRPr="007149CC">
        <w:rPr>
          <w:rStyle w:val="FootnoteReference"/>
          <w:rFonts w:ascii="Times New Roman" w:hAnsi="Times New Roman" w:cs="Times New Roman"/>
        </w:rPr>
        <w:footnoteRef/>
      </w:r>
      <w:r>
        <w:t xml:space="preserve"> </w:t>
      </w:r>
      <w:r w:rsidRPr="00C8461A">
        <w:rPr>
          <w:rFonts w:ascii="Times New Roman" w:hAnsi="Times New Roman" w:cs="Times New Roman"/>
        </w:rPr>
        <w:t xml:space="preserve">Dokument je dostupan na poveznici: </w:t>
      </w:r>
      <w:hyperlink r:id="rId1" w:history="1">
        <w:r w:rsidRPr="00C8461A">
          <w:rPr>
            <w:rFonts w:ascii="Times New Roman" w:hAnsi="Times New Roman" w:cs="Times New Roman"/>
          </w:rPr>
          <w:t>https://narodne-novine.nn.hr/clanci/sluzbeni/2019_10_96_1863.html</w:t>
        </w:r>
      </w:hyperlink>
    </w:p>
  </w:footnote>
  <w:footnote w:id="2">
    <w:p w:rsidR="00B00429" w:rsidRPr="00FE5245" w:rsidRDefault="00B00429" w:rsidP="00FE5245">
      <w:pPr>
        <w:pStyle w:val="Bodytext20"/>
        <w:shd w:val="clear" w:color="auto" w:fill="auto"/>
        <w:tabs>
          <w:tab w:val="left" w:pos="207"/>
        </w:tabs>
        <w:jc w:val="both"/>
        <w:rPr>
          <w:color w:val="000000"/>
          <w:sz w:val="20"/>
          <w:szCs w:val="20"/>
          <w:lang w:bidi="hr-HR"/>
        </w:rPr>
      </w:pPr>
      <w:r w:rsidRPr="007149CC">
        <w:rPr>
          <w:rStyle w:val="FootnoteReference"/>
          <w:color w:val="auto"/>
          <w:sz w:val="20"/>
          <w:szCs w:val="20"/>
        </w:rPr>
        <w:footnoteRef/>
      </w:r>
      <w:r w:rsidRPr="007149CC">
        <w:rPr>
          <w:sz w:val="20"/>
          <w:szCs w:val="20"/>
        </w:rPr>
        <w:t xml:space="preserve"> </w:t>
      </w:r>
      <w:r w:rsidRPr="00FE5245">
        <w:rPr>
          <w:color w:val="000000"/>
          <w:sz w:val="20"/>
          <w:szCs w:val="20"/>
          <w:lang w:bidi="hr-HR"/>
        </w:rPr>
        <w:t>Prema Strategiji upravljanja državnom imovinom za razdoblje 2019.-2025. (Narodne novine, br. 96/2019.)</w:t>
      </w:r>
    </w:p>
    <w:p w:rsidR="00B00429" w:rsidRPr="00FE5245" w:rsidRDefault="00B00429" w:rsidP="00FE5245">
      <w:pPr>
        <w:pStyle w:val="Bodytext20"/>
        <w:shd w:val="clear" w:color="auto" w:fill="auto"/>
        <w:spacing w:after="240"/>
        <w:rPr>
          <w:color w:val="000000"/>
          <w:sz w:val="20"/>
          <w:szCs w:val="20"/>
          <w:lang w:bidi="hr-HR"/>
        </w:rPr>
      </w:pPr>
      <w:r w:rsidRPr="00FE5245">
        <w:rPr>
          <w:color w:val="000000"/>
          <w:sz w:val="20"/>
          <w:szCs w:val="20"/>
          <w:lang w:bidi="hr-HR"/>
        </w:rPr>
        <w:t xml:space="preserve">Dokument je dostupan na poveznici: </w:t>
      </w:r>
      <w:hyperlink r:id="rId2" w:history="1">
        <w:r w:rsidRPr="00FE5245">
          <w:rPr>
            <w:color w:val="000000"/>
            <w:sz w:val="20"/>
            <w:szCs w:val="20"/>
            <w:lang w:bidi="hr-HR"/>
          </w:rPr>
          <w:t>https://narodne-novine.nn.hr/clanci/sluzbeni/2019_10_96_1863.html</w:t>
        </w:r>
      </w:hyperlink>
    </w:p>
    <w:p w:rsidR="00B00429" w:rsidRDefault="00B00429" w:rsidP="00FE5245">
      <w:pPr>
        <w:pStyle w:val="FootnoteText"/>
      </w:pPr>
    </w:p>
  </w:footnote>
  <w:footnote w:id="3">
    <w:p w:rsidR="00B00429" w:rsidRPr="00FE5245" w:rsidRDefault="00B00429" w:rsidP="00FE5245">
      <w:pPr>
        <w:pStyle w:val="Bodytext20"/>
        <w:shd w:val="clear" w:color="auto" w:fill="auto"/>
        <w:tabs>
          <w:tab w:val="left" w:pos="202"/>
        </w:tabs>
        <w:jc w:val="both"/>
        <w:rPr>
          <w:rFonts w:eastAsia="Microsoft Sans Serif"/>
          <w:color w:val="000000"/>
          <w:sz w:val="20"/>
          <w:szCs w:val="20"/>
          <w:lang w:bidi="hr-HR"/>
        </w:rPr>
      </w:pPr>
      <w:r w:rsidRPr="007149CC">
        <w:rPr>
          <w:rFonts w:eastAsia="Microsoft Sans Serif"/>
          <w:color w:val="000000"/>
          <w:sz w:val="20"/>
          <w:szCs w:val="20"/>
          <w:vertAlign w:val="superscript"/>
          <w:lang w:bidi="hr-HR"/>
        </w:rPr>
        <w:footnoteRef/>
      </w:r>
      <w:r w:rsidRPr="007149CC">
        <w:rPr>
          <w:rFonts w:eastAsia="Microsoft Sans Serif"/>
          <w:color w:val="000000"/>
          <w:sz w:val="20"/>
          <w:szCs w:val="20"/>
          <w:vertAlign w:val="superscript"/>
          <w:lang w:bidi="hr-HR"/>
        </w:rPr>
        <w:t xml:space="preserve"> </w:t>
      </w:r>
      <w:r w:rsidRPr="00FE5245">
        <w:rPr>
          <w:rFonts w:eastAsia="Microsoft Sans Serif"/>
          <w:color w:val="000000"/>
          <w:sz w:val="20"/>
          <w:szCs w:val="20"/>
          <w:lang w:bidi="hr-HR"/>
        </w:rPr>
        <w:t>Prema Strategiji upravljanja državnom imovinom za razdoblje 2019.-2025. (Narodne novine, br. 96/19.)</w:t>
      </w:r>
    </w:p>
  </w:footnote>
  <w:footnote w:id="4">
    <w:p w:rsidR="00B00429" w:rsidRPr="00FE5245" w:rsidRDefault="00B00429" w:rsidP="00FE5245">
      <w:pPr>
        <w:pStyle w:val="Bodytext20"/>
        <w:shd w:val="clear" w:color="auto" w:fill="auto"/>
        <w:tabs>
          <w:tab w:val="left" w:pos="202"/>
        </w:tabs>
        <w:jc w:val="both"/>
        <w:rPr>
          <w:rFonts w:eastAsia="Microsoft Sans Serif"/>
          <w:color w:val="000000"/>
          <w:sz w:val="20"/>
          <w:szCs w:val="20"/>
          <w:lang w:bidi="hr-HR"/>
        </w:rPr>
      </w:pPr>
      <w:r w:rsidRPr="007149CC">
        <w:rPr>
          <w:rFonts w:eastAsia="Microsoft Sans Serif"/>
          <w:color w:val="000000"/>
          <w:sz w:val="20"/>
          <w:szCs w:val="20"/>
          <w:vertAlign w:val="superscript"/>
          <w:lang w:bidi="hr-HR"/>
        </w:rPr>
        <w:footnoteRef/>
      </w:r>
      <w:r w:rsidRPr="007149CC">
        <w:rPr>
          <w:rFonts w:eastAsia="Microsoft Sans Serif"/>
          <w:color w:val="000000"/>
          <w:sz w:val="20"/>
          <w:szCs w:val="20"/>
          <w:vertAlign w:val="superscript"/>
          <w:lang w:bidi="hr-HR"/>
        </w:rPr>
        <w:t xml:space="preserve"> </w:t>
      </w:r>
      <w:r w:rsidRPr="00FE5245">
        <w:rPr>
          <w:rFonts w:eastAsia="Microsoft Sans Serif"/>
          <w:color w:val="000000"/>
          <w:sz w:val="20"/>
          <w:szCs w:val="20"/>
          <w:lang w:bidi="hr-HR"/>
        </w:rPr>
        <w:t xml:space="preserve">Prema članku 2. Zakonu o sustavu strateškog planiranja i upravljanja razvojem Republike Hrvatske (Narodne novine, br. 123/17.) mjere su skup međusobno povezanih aktivnosti i projekata u određenom upravnom području kojom se izravno ostvaruje posebni cilj, a neizravno se pridonosi ostvarenju strateškoga cilja. Aktivnost je niz specifičnih i međusobno povezanih radnji čija provedba izravno vodi ostvarenju mjere, a neizravno ostvarenju posebnoga cilja, dok je projekt niz međusobno povezanih aktivnosti koje se odvijaju određenim redoslijedom radi postizanja ciljeva unutar određenoga razdoblja i određenih financijskih sredstava. </w:t>
      </w:r>
    </w:p>
  </w:footnote>
  <w:footnote w:id="5">
    <w:p w:rsidR="00B00429" w:rsidRPr="00BF540E" w:rsidRDefault="00B00429" w:rsidP="00FE5245">
      <w:pPr>
        <w:pStyle w:val="FootnoteText"/>
        <w:rPr>
          <w:rFonts w:ascii="Times New Roman" w:hAnsi="Times New Roman" w:cs="Times New Roman"/>
        </w:rPr>
      </w:pPr>
      <w:r w:rsidRPr="007149CC">
        <w:rPr>
          <w:rStyle w:val="FootnoteReference"/>
          <w:rFonts w:ascii="Times New Roman" w:hAnsi="Times New Roman" w:cs="Times New Roman"/>
        </w:rPr>
        <w:footnoteRef/>
      </w:r>
      <w:r w:rsidRPr="007149CC">
        <w:rPr>
          <w:rFonts w:ascii="Times New Roman" w:hAnsi="Times New Roman" w:cs="Times New Roman"/>
        </w:rPr>
        <w:t xml:space="preserve"> </w:t>
      </w:r>
      <w:r w:rsidRPr="00C8461A">
        <w:rPr>
          <w:rFonts w:ascii="Times New Roman" w:hAnsi="Times New Roman" w:cs="Times New Roman"/>
        </w:rPr>
        <w:t>Prema članku 2. Zakonu o sustavu strateškog planiranja i upravljanja razvojem Republike Hrvatske (Narodne novine, br. 123/17.) pokazatelj ishoda je kvantitativni i kvalitativni mjerljivi podatak koji omogućuje praćenje, izvješćivanje i vrednovanje uspješnosti u postizanju utvrđenog posebnog cilja.</w:t>
      </w:r>
    </w:p>
  </w:footnote>
  <w:footnote w:id="6">
    <w:p w:rsidR="00B00429" w:rsidRPr="00C8461A" w:rsidRDefault="00B00429" w:rsidP="00FE5245">
      <w:pPr>
        <w:pStyle w:val="FootnoteText"/>
        <w:rPr>
          <w:rFonts w:ascii="Times New Roman" w:hAnsi="Times New Roman" w:cs="Times New Roman"/>
        </w:rPr>
      </w:pPr>
      <w:r w:rsidRPr="007149CC">
        <w:rPr>
          <w:rStyle w:val="FootnoteReference"/>
          <w:rFonts w:ascii="Times New Roman" w:hAnsi="Times New Roman" w:cs="Times New Roman"/>
        </w:rPr>
        <w:footnoteRef/>
      </w:r>
      <w:r>
        <w:t xml:space="preserve"> </w:t>
      </w:r>
      <w:r w:rsidRPr="00C8461A">
        <w:rPr>
          <w:rFonts w:ascii="Times New Roman" w:hAnsi="Times New Roman" w:cs="Times New Roman"/>
        </w:rPr>
        <w:t>Prema članku 2. Zakonu o sustavu strateškog planiranja i upravljanja razvojem Republike Hrvatske (Narodne novine, br. 123/17.) pokazatelj rezultata je kvantitativni i kvalitativni mjerljivi p</w:t>
      </w:r>
      <w:r>
        <w:rPr>
          <w:rFonts w:ascii="Times New Roman" w:hAnsi="Times New Roman" w:cs="Times New Roman"/>
        </w:rPr>
        <w:t xml:space="preserve">odatak koji omogućuje praćenje, </w:t>
      </w:r>
      <w:r w:rsidRPr="00C8461A">
        <w:rPr>
          <w:rFonts w:ascii="Times New Roman" w:hAnsi="Times New Roman" w:cs="Times New Roman"/>
        </w:rPr>
        <w:t>izvješćivanje i vrednovanje uspješnosti u provedbi utvrđene mjere, projekta i aktivnosti.</w:t>
      </w:r>
    </w:p>
  </w:footnote>
  <w:footnote w:id="7">
    <w:p w:rsidR="00B00429" w:rsidRDefault="00B00429" w:rsidP="004D3C34">
      <w:pPr>
        <w:pStyle w:val="Bodytext20"/>
        <w:shd w:val="clear" w:color="auto" w:fill="auto"/>
        <w:tabs>
          <w:tab w:val="left" w:pos="267"/>
        </w:tabs>
        <w:spacing w:after="520" w:line="343" w:lineRule="auto"/>
        <w:jc w:val="both"/>
      </w:pPr>
      <w:r w:rsidRPr="007149CC">
        <w:rPr>
          <w:color w:val="000000"/>
          <w:sz w:val="20"/>
          <w:szCs w:val="20"/>
          <w:vertAlign w:val="superscript"/>
          <w:lang w:bidi="hr-HR"/>
        </w:rPr>
        <w:footnoteRef/>
      </w:r>
      <w:r w:rsidRPr="004D3C34">
        <w:rPr>
          <w:color w:val="000000"/>
          <w:sz w:val="20"/>
          <w:szCs w:val="20"/>
          <w:lang w:bidi="hr-HR"/>
        </w:rPr>
        <w:t xml:space="preserve"> Prema Strategiji upravljanja državnom imovinom za razdoblje 2019.-2025.</w:t>
      </w:r>
    </w:p>
  </w:footnote>
  <w:footnote w:id="8">
    <w:p w:rsidR="00B00429" w:rsidRDefault="00B00429" w:rsidP="00FE5245">
      <w:pPr>
        <w:pStyle w:val="FootnoteText"/>
      </w:pPr>
      <w:r w:rsidRPr="001D3C54">
        <w:rPr>
          <w:rStyle w:val="FootnoteReference"/>
          <w:rFonts w:ascii="Times New Roman" w:hAnsi="Times New Roman" w:cs="Times New Roman"/>
        </w:rPr>
        <w:footnoteRef/>
      </w:r>
      <w:r>
        <w:t xml:space="preserve"> </w:t>
      </w:r>
      <w:r w:rsidRPr="00B534F2">
        <w:rPr>
          <w:rFonts w:ascii="Times New Roman" w:hAnsi="Times New Roman" w:cs="Times New Roman"/>
        </w:rPr>
        <w:t>Iako za pojedine pojavne oblike nisu primjenjivi svi vidovi upravljanja/raspolaganja navedeni u samom definicijskom određenju mjere, ista je postavljena sadržajno šire upravo kako bi bila standardizirana i primjenjiva za sve pojavne oblike nekretnina kojima upravlja Ministarstvo i s njima povezane aktivnosti, a da ujedno direktno operacionalizira zadan posebni cilj, te indirektno i strateški cilj.</w:t>
      </w:r>
    </w:p>
  </w:footnote>
  <w:footnote w:id="9">
    <w:p w:rsidR="00B00429" w:rsidRPr="00B534F2" w:rsidRDefault="00B00429" w:rsidP="00FE5245">
      <w:pPr>
        <w:pStyle w:val="FootnoteText"/>
        <w:rPr>
          <w:rFonts w:ascii="Times New Roman" w:hAnsi="Times New Roman" w:cs="Times New Roman"/>
        </w:rPr>
      </w:pPr>
      <w:r w:rsidRPr="001D3C54">
        <w:rPr>
          <w:rStyle w:val="FootnoteReference"/>
          <w:rFonts w:ascii="Times New Roman" w:hAnsi="Times New Roman" w:cs="Times New Roman"/>
        </w:rPr>
        <w:footnoteRef/>
      </w:r>
      <w:r>
        <w:t xml:space="preserve"> </w:t>
      </w:r>
      <w:r w:rsidRPr="00B534F2">
        <w:rPr>
          <w:rFonts w:ascii="Times New Roman" w:hAnsi="Times New Roman" w:cs="Times New Roman"/>
        </w:rPr>
        <w:t>Danom stupanja na snagu Zakona o Središnjem registru državne imovine (NN 112/18), 22. prosinca 2018. Središnji državni ured za razvoj digitalnog društva (SDURDD) postalo je nadležno tijelo za vođenje Središnjeg registra, odnosno preuzelo je od Ministarstva državne imovine poslove vođenja Središnjeg registra, opremu, pismohranu i drugu dokumentaciju Ministarstva vezanu za vođenje Središnjeg registra, sredstva za rad, financijska sredstva te prava i obveze Ministarstva državne imovine vezane za vođenje Središnjeg registra, kao i državne službenike Ministarstva državne imovine koji su obavljali preuzete poslove vezane za Središnji registar. Slijedom odredbi Zakona, Sporazum o preuzimanju opreme, pismohrane i druge dokumentacije za vođenje Središnjeg registra državne imovine, sredstava za rad, financijskih sredstava te prava i obveza za vođenje Središnjeg registra, potpisan je od strane SDURDD i MDI-a u veljači 2019., a potom je potpisan i Zapisnik o primopredaji Središnjeg</w:t>
      </w:r>
      <w:r>
        <w:rPr>
          <w:rFonts w:ascii="Times New Roman" w:hAnsi="Times New Roman" w:cs="Times New Roman"/>
        </w:rPr>
        <w:t xml:space="preserve"> </w:t>
      </w:r>
      <w:r w:rsidRPr="00B534F2">
        <w:rPr>
          <w:rFonts w:ascii="Times New Roman" w:hAnsi="Times New Roman" w:cs="Times New Roman"/>
        </w:rPr>
        <w:t>registra državne imovine.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Calibri" w:hAnsi="Calibri" w:cs="Calibri"/>
        <w:b w:val="0"/>
        <w:bCs w:val="0"/>
        <w:i w:val="0"/>
        <w:iCs w:val="0"/>
        <w:smallCaps w:val="0"/>
        <w:strike w:val="0"/>
        <w:color w:val="000000"/>
        <w:spacing w:val="0"/>
        <w:w w:val="100"/>
        <w:position w:val="0"/>
        <w:sz w:val="13"/>
        <w:szCs w:val="13"/>
        <w:u w:val="none"/>
      </w:rPr>
    </w:lvl>
    <w:lvl w:ilvl="1">
      <w:start w:val="1"/>
      <w:numFmt w:val="decimal"/>
      <w:lvlText w:val="1.%1."/>
      <w:lvlJc w:val="left"/>
      <w:rPr>
        <w:rFonts w:ascii="Calibri" w:hAnsi="Calibri" w:cs="Calibri"/>
        <w:b w:val="0"/>
        <w:bCs w:val="0"/>
        <w:i w:val="0"/>
        <w:iCs w:val="0"/>
        <w:smallCaps w:val="0"/>
        <w:strike w:val="0"/>
        <w:color w:val="000000"/>
        <w:spacing w:val="0"/>
        <w:w w:val="100"/>
        <w:position w:val="0"/>
        <w:sz w:val="13"/>
        <w:szCs w:val="13"/>
        <w:u w:val="none"/>
      </w:rPr>
    </w:lvl>
    <w:lvl w:ilvl="2">
      <w:start w:val="1"/>
      <w:numFmt w:val="decimal"/>
      <w:lvlText w:val="1.%1."/>
      <w:lvlJc w:val="left"/>
      <w:rPr>
        <w:rFonts w:ascii="Calibri" w:hAnsi="Calibri" w:cs="Calibri"/>
        <w:b w:val="0"/>
        <w:bCs w:val="0"/>
        <w:i w:val="0"/>
        <w:iCs w:val="0"/>
        <w:smallCaps w:val="0"/>
        <w:strike w:val="0"/>
        <w:color w:val="000000"/>
        <w:spacing w:val="0"/>
        <w:w w:val="100"/>
        <w:position w:val="0"/>
        <w:sz w:val="13"/>
        <w:szCs w:val="13"/>
        <w:u w:val="none"/>
      </w:rPr>
    </w:lvl>
    <w:lvl w:ilvl="3">
      <w:start w:val="1"/>
      <w:numFmt w:val="decimal"/>
      <w:lvlText w:val="1.%1."/>
      <w:lvlJc w:val="left"/>
      <w:rPr>
        <w:rFonts w:ascii="Calibri" w:hAnsi="Calibri" w:cs="Calibri"/>
        <w:b w:val="0"/>
        <w:bCs w:val="0"/>
        <w:i w:val="0"/>
        <w:iCs w:val="0"/>
        <w:smallCaps w:val="0"/>
        <w:strike w:val="0"/>
        <w:color w:val="000000"/>
        <w:spacing w:val="0"/>
        <w:w w:val="100"/>
        <w:position w:val="0"/>
        <w:sz w:val="13"/>
        <w:szCs w:val="13"/>
        <w:u w:val="none"/>
      </w:rPr>
    </w:lvl>
    <w:lvl w:ilvl="4">
      <w:start w:val="1"/>
      <w:numFmt w:val="decimal"/>
      <w:lvlText w:val="1.%1."/>
      <w:lvlJc w:val="left"/>
      <w:rPr>
        <w:rFonts w:ascii="Calibri" w:hAnsi="Calibri" w:cs="Calibri"/>
        <w:b w:val="0"/>
        <w:bCs w:val="0"/>
        <w:i w:val="0"/>
        <w:iCs w:val="0"/>
        <w:smallCaps w:val="0"/>
        <w:strike w:val="0"/>
        <w:color w:val="000000"/>
        <w:spacing w:val="0"/>
        <w:w w:val="100"/>
        <w:position w:val="0"/>
        <w:sz w:val="13"/>
        <w:szCs w:val="13"/>
        <w:u w:val="none"/>
      </w:rPr>
    </w:lvl>
    <w:lvl w:ilvl="5">
      <w:start w:val="1"/>
      <w:numFmt w:val="decimal"/>
      <w:lvlText w:val="1.%1."/>
      <w:lvlJc w:val="left"/>
      <w:rPr>
        <w:rFonts w:ascii="Calibri" w:hAnsi="Calibri" w:cs="Calibri"/>
        <w:b w:val="0"/>
        <w:bCs w:val="0"/>
        <w:i w:val="0"/>
        <w:iCs w:val="0"/>
        <w:smallCaps w:val="0"/>
        <w:strike w:val="0"/>
        <w:color w:val="000000"/>
        <w:spacing w:val="0"/>
        <w:w w:val="100"/>
        <w:position w:val="0"/>
        <w:sz w:val="13"/>
        <w:szCs w:val="13"/>
        <w:u w:val="none"/>
      </w:rPr>
    </w:lvl>
    <w:lvl w:ilvl="6">
      <w:start w:val="1"/>
      <w:numFmt w:val="decimal"/>
      <w:lvlText w:val="1.%1."/>
      <w:lvlJc w:val="left"/>
      <w:rPr>
        <w:rFonts w:ascii="Calibri" w:hAnsi="Calibri" w:cs="Calibri"/>
        <w:b w:val="0"/>
        <w:bCs w:val="0"/>
        <w:i w:val="0"/>
        <w:iCs w:val="0"/>
        <w:smallCaps w:val="0"/>
        <w:strike w:val="0"/>
        <w:color w:val="000000"/>
        <w:spacing w:val="0"/>
        <w:w w:val="100"/>
        <w:position w:val="0"/>
        <w:sz w:val="13"/>
        <w:szCs w:val="13"/>
        <w:u w:val="none"/>
      </w:rPr>
    </w:lvl>
    <w:lvl w:ilvl="7">
      <w:start w:val="1"/>
      <w:numFmt w:val="decimal"/>
      <w:lvlText w:val="1.%1."/>
      <w:lvlJc w:val="left"/>
      <w:rPr>
        <w:rFonts w:ascii="Calibri" w:hAnsi="Calibri" w:cs="Calibri"/>
        <w:b w:val="0"/>
        <w:bCs w:val="0"/>
        <w:i w:val="0"/>
        <w:iCs w:val="0"/>
        <w:smallCaps w:val="0"/>
        <w:strike w:val="0"/>
        <w:color w:val="000000"/>
        <w:spacing w:val="0"/>
        <w:w w:val="100"/>
        <w:position w:val="0"/>
        <w:sz w:val="13"/>
        <w:szCs w:val="13"/>
        <w:u w:val="none"/>
      </w:rPr>
    </w:lvl>
    <w:lvl w:ilvl="8">
      <w:start w:val="1"/>
      <w:numFmt w:val="decimal"/>
      <w:lvlText w:val="1.%1."/>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1">
    <w:nsid w:val="00000003"/>
    <w:multiLevelType w:val="multilevel"/>
    <w:tmpl w:val="00000002"/>
    <w:lvl w:ilvl="0">
      <w:start w:val="1"/>
      <w:numFmt w:val="decimal"/>
      <w:lvlText w:val="1.%1."/>
      <w:lvlJc w:val="left"/>
      <w:rPr>
        <w:rFonts w:ascii="Calibri" w:hAnsi="Calibri" w:cs="Calibri"/>
        <w:b w:val="0"/>
        <w:bCs w:val="0"/>
        <w:i w:val="0"/>
        <w:iCs w:val="0"/>
        <w:smallCaps w:val="0"/>
        <w:strike w:val="0"/>
        <w:color w:val="000000"/>
        <w:spacing w:val="0"/>
        <w:w w:val="100"/>
        <w:position w:val="0"/>
        <w:sz w:val="13"/>
        <w:szCs w:val="13"/>
        <w:u w:val="none"/>
      </w:rPr>
    </w:lvl>
    <w:lvl w:ilvl="1">
      <w:start w:val="1"/>
      <w:numFmt w:val="decimal"/>
      <w:lvlText w:val="1.%1."/>
      <w:lvlJc w:val="left"/>
      <w:rPr>
        <w:rFonts w:ascii="Calibri" w:hAnsi="Calibri" w:cs="Calibri"/>
        <w:b w:val="0"/>
        <w:bCs w:val="0"/>
        <w:i w:val="0"/>
        <w:iCs w:val="0"/>
        <w:smallCaps w:val="0"/>
        <w:strike w:val="0"/>
        <w:color w:val="000000"/>
        <w:spacing w:val="0"/>
        <w:w w:val="100"/>
        <w:position w:val="0"/>
        <w:sz w:val="13"/>
        <w:szCs w:val="13"/>
        <w:u w:val="none"/>
      </w:rPr>
    </w:lvl>
    <w:lvl w:ilvl="2">
      <w:start w:val="1"/>
      <w:numFmt w:val="decimal"/>
      <w:lvlText w:val="1.%1."/>
      <w:lvlJc w:val="left"/>
      <w:rPr>
        <w:rFonts w:ascii="Calibri" w:hAnsi="Calibri" w:cs="Calibri"/>
        <w:b w:val="0"/>
        <w:bCs w:val="0"/>
        <w:i w:val="0"/>
        <w:iCs w:val="0"/>
        <w:smallCaps w:val="0"/>
        <w:strike w:val="0"/>
        <w:color w:val="000000"/>
        <w:spacing w:val="0"/>
        <w:w w:val="100"/>
        <w:position w:val="0"/>
        <w:sz w:val="13"/>
        <w:szCs w:val="13"/>
        <w:u w:val="none"/>
      </w:rPr>
    </w:lvl>
    <w:lvl w:ilvl="3">
      <w:start w:val="1"/>
      <w:numFmt w:val="decimal"/>
      <w:lvlText w:val="1.%1."/>
      <w:lvlJc w:val="left"/>
      <w:rPr>
        <w:rFonts w:ascii="Calibri" w:hAnsi="Calibri" w:cs="Calibri"/>
        <w:b w:val="0"/>
        <w:bCs w:val="0"/>
        <w:i w:val="0"/>
        <w:iCs w:val="0"/>
        <w:smallCaps w:val="0"/>
        <w:strike w:val="0"/>
        <w:color w:val="000000"/>
        <w:spacing w:val="0"/>
        <w:w w:val="100"/>
        <w:position w:val="0"/>
        <w:sz w:val="13"/>
        <w:szCs w:val="13"/>
        <w:u w:val="none"/>
      </w:rPr>
    </w:lvl>
    <w:lvl w:ilvl="4">
      <w:start w:val="1"/>
      <w:numFmt w:val="decimal"/>
      <w:lvlText w:val="1.%1."/>
      <w:lvlJc w:val="left"/>
      <w:rPr>
        <w:rFonts w:ascii="Calibri" w:hAnsi="Calibri" w:cs="Calibri"/>
        <w:b w:val="0"/>
        <w:bCs w:val="0"/>
        <w:i w:val="0"/>
        <w:iCs w:val="0"/>
        <w:smallCaps w:val="0"/>
        <w:strike w:val="0"/>
        <w:color w:val="000000"/>
        <w:spacing w:val="0"/>
        <w:w w:val="100"/>
        <w:position w:val="0"/>
        <w:sz w:val="13"/>
        <w:szCs w:val="13"/>
        <w:u w:val="none"/>
      </w:rPr>
    </w:lvl>
    <w:lvl w:ilvl="5">
      <w:start w:val="1"/>
      <w:numFmt w:val="decimal"/>
      <w:lvlText w:val="1.%1."/>
      <w:lvlJc w:val="left"/>
      <w:rPr>
        <w:rFonts w:ascii="Calibri" w:hAnsi="Calibri" w:cs="Calibri"/>
        <w:b w:val="0"/>
        <w:bCs w:val="0"/>
        <w:i w:val="0"/>
        <w:iCs w:val="0"/>
        <w:smallCaps w:val="0"/>
        <w:strike w:val="0"/>
        <w:color w:val="000000"/>
        <w:spacing w:val="0"/>
        <w:w w:val="100"/>
        <w:position w:val="0"/>
        <w:sz w:val="13"/>
        <w:szCs w:val="13"/>
        <w:u w:val="none"/>
      </w:rPr>
    </w:lvl>
    <w:lvl w:ilvl="6">
      <w:start w:val="1"/>
      <w:numFmt w:val="decimal"/>
      <w:lvlText w:val="1.%1."/>
      <w:lvlJc w:val="left"/>
      <w:rPr>
        <w:rFonts w:ascii="Calibri" w:hAnsi="Calibri" w:cs="Calibri"/>
        <w:b w:val="0"/>
        <w:bCs w:val="0"/>
        <w:i w:val="0"/>
        <w:iCs w:val="0"/>
        <w:smallCaps w:val="0"/>
        <w:strike w:val="0"/>
        <w:color w:val="000000"/>
        <w:spacing w:val="0"/>
        <w:w w:val="100"/>
        <w:position w:val="0"/>
        <w:sz w:val="13"/>
        <w:szCs w:val="13"/>
        <w:u w:val="none"/>
      </w:rPr>
    </w:lvl>
    <w:lvl w:ilvl="7">
      <w:start w:val="1"/>
      <w:numFmt w:val="decimal"/>
      <w:lvlText w:val="1.%1."/>
      <w:lvlJc w:val="left"/>
      <w:rPr>
        <w:rFonts w:ascii="Calibri" w:hAnsi="Calibri" w:cs="Calibri"/>
        <w:b w:val="0"/>
        <w:bCs w:val="0"/>
        <w:i w:val="0"/>
        <w:iCs w:val="0"/>
        <w:smallCaps w:val="0"/>
        <w:strike w:val="0"/>
        <w:color w:val="000000"/>
        <w:spacing w:val="0"/>
        <w:w w:val="100"/>
        <w:position w:val="0"/>
        <w:sz w:val="13"/>
        <w:szCs w:val="13"/>
        <w:u w:val="none"/>
      </w:rPr>
    </w:lvl>
    <w:lvl w:ilvl="8">
      <w:start w:val="1"/>
      <w:numFmt w:val="decimal"/>
      <w:lvlText w:val="1.%1."/>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2">
    <w:nsid w:val="00000005"/>
    <w:multiLevelType w:val="multilevel"/>
    <w:tmpl w:val="00000004"/>
    <w:lvl w:ilvl="0">
      <w:start w:val="3"/>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lvl w:ilvl="1">
      <w:start w:val="3"/>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lvl w:ilvl="2">
      <w:start w:val="3"/>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lvl w:ilvl="3">
      <w:start w:val="3"/>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lvl w:ilvl="4">
      <w:start w:val="3"/>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lvl w:ilvl="5">
      <w:start w:val="3"/>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lvl w:ilvl="6">
      <w:start w:val="3"/>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lvl w:ilvl="7">
      <w:start w:val="3"/>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lvl w:ilvl="8">
      <w:start w:val="3"/>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3">
    <w:nsid w:val="00000007"/>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4">
    <w:nsid w:val="00000009"/>
    <w:multiLevelType w:val="multilevel"/>
    <w:tmpl w:val="00000008"/>
    <w:lvl w:ilvl="0">
      <w:start w:val="1"/>
      <w:numFmt w:val="decimal"/>
      <w:lvlText w:val="2.%1."/>
      <w:lvlJc w:val="left"/>
      <w:rPr>
        <w:rFonts w:ascii="Calibri" w:hAnsi="Calibri" w:cs="Calibri"/>
        <w:b w:val="0"/>
        <w:bCs w:val="0"/>
        <w:i w:val="0"/>
        <w:iCs w:val="0"/>
        <w:smallCaps w:val="0"/>
        <w:strike w:val="0"/>
        <w:color w:val="000000"/>
        <w:spacing w:val="0"/>
        <w:w w:val="100"/>
        <w:position w:val="0"/>
        <w:sz w:val="13"/>
        <w:szCs w:val="13"/>
        <w:u w:val="none"/>
      </w:rPr>
    </w:lvl>
    <w:lvl w:ilvl="1">
      <w:start w:val="1"/>
      <w:numFmt w:val="decimal"/>
      <w:lvlText w:val="2.%1."/>
      <w:lvlJc w:val="left"/>
      <w:rPr>
        <w:rFonts w:ascii="Calibri" w:hAnsi="Calibri" w:cs="Calibri"/>
        <w:b w:val="0"/>
        <w:bCs w:val="0"/>
        <w:i w:val="0"/>
        <w:iCs w:val="0"/>
        <w:smallCaps w:val="0"/>
        <w:strike w:val="0"/>
        <w:color w:val="000000"/>
        <w:spacing w:val="0"/>
        <w:w w:val="100"/>
        <w:position w:val="0"/>
        <w:sz w:val="13"/>
        <w:szCs w:val="13"/>
        <w:u w:val="none"/>
      </w:rPr>
    </w:lvl>
    <w:lvl w:ilvl="2">
      <w:start w:val="1"/>
      <w:numFmt w:val="decimal"/>
      <w:lvlText w:val="2.%1."/>
      <w:lvlJc w:val="left"/>
      <w:rPr>
        <w:rFonts w:ascii="Calibri" w:hAnsi="Calibri" w:cs="Calibri"/>
        <w:b w:val="0"/>
        <w:bCs w:val="0"/>
        <w:i w:val="0"/>
        <w:iCs w:val="0"/>
        <w:smallCaps w:val="0"/>
        <w:strike w:val="0"/>
        <w:color w:val="000000"/>
        <w:spacing w:val="0"/>
        <w:w w:val="100"/>
        <w:position w:val="0"/>
        <w:sz w:val="13"/>
        <w:szCs w:val="13"/>
        <w:u w:val="none"/>
      </w:rPr>
    </w:lvl>
    <w:lvl w:ilvl="3">
      <w:start w:val="1"/>
      <w:numFmt w:val="decimal"/>
      <w:lvlText w:val="2.%1."/>
      <w:lvlJc w:val="left"/>
      <w:rPr>
        <w:rFonts w:ascii="Calibri" w:hAnsi="Calibri" w:cs="Calibri"/>
        <w:b w:val="0"/>
        <w:bCs w:val="0"/>
        <w:i w:val="0"/>
        <w:iCs w:val="0"/>
        <w:smallCaps w:val="0"/>
        <w:strike w:val="0"/>
        <w:color w:val="000000"/>
        <w:spacing w:val="0"/>
        <w:w w:val="100"/>
        <w:position w:val="0"/>
        <w:sz w:val="13"/>
        <w:szCs w:val="13"/>
        <w:u w:val="none"/>
      </w:rPr>
    </w:lvl>
    <w:lvl w:ilvl="4">
      <w:start w:val="1"/>
      <w:numFmt w:val="decimal"/>
      <w:lvlText w:val="2.%1."/>
      <w:lvlJc w:val="left"/>
      <w:rPr>
        <w:rFonts w:ascii="Calibri" w:hAnsi="Calibri" w:cs="Calibri"/>
        <w:b w:val="0"/>
        <w:bCs w:val="0"/>
        <w:i w:val="0"/>
        <w:iCs w:val="0"/>
        <w:smallCaps w:val="0"/>
        <w:strike w:val="0"/>
        <w:color w:val="000000"/>
        <w:spacing w:val="0"/>
        <w:w w:val="100"/>
        <w:position w:val="0"/>
        <w:sz w:val="13"/>
        <w:szCs w:val="13"/>
        <w:u w:val="none"/>
      </w:rPr>
    </w:lvl>
    <w:lvl w:ilvl="5">
      <w:start w:val="1"/>
      <w:numFmt w:val="decimal"/>
      <w:lvlText w:val="2.%1."/>
      <w:lvlJc w:val="left"/>
      <w:rPr>
        <w:rFonts w:ascii="Calibri" w:hAnsi="Calibri" w:cs="Calibri"/>
        <w:b w:val="0"/>
        <w:bCs w:val="0"/>
        <w:i w:val="0"/>
        <w:iCs w:val="0"/>
        <w:smallCaps w:val="0"/>
        <w:strike w:val="0"/>
        <w:color w:val="000000"/>
        <w:spacing w:val="0"/>
        <w:w w:val="100"/>
        <w:position w:val="0"/>
        <w:sz w:val="13"/>
        <w:szCs w:val="13"/>
        <w:u w:val="none"/>
      </w:rPr>
    </w:lvl>
    <w:lvl w:ilvl="6">
      <w:start w:val="1"/>
      <w:numFmt w:val="decimal"/>
      <w:lvlText w:val="2.%1."/>
      <w:lvlJc w:val="left"/>
      <w:rPr>
        <w:rFonts w:ascii="Calibri" w:hAnsi="Calibri" w:cs="Calibri"/>
        <w:b w:val="0"/>
        <w:bCs w:val="0"/>
        <w:i w:val="0"/>
        <w:iCs w:val="0"/>
        <w:smallCaps w:val="0"/>
        <w:strike w:val="0"/>
        <w:color w:val="000000"/>
        <w:spacing w:val="0"/>
        <w:w w:val="100"/>
        <w:position w:val="0"/>
        <w:sz w:val="13"/>
        <w:szCs w:val="13"/>
        <w:u w:val="none"/>
      </w:rPr>
    </w:lvl>
    <w:lvl w:ilvl="7">
      <w:start w:val="1"/>
      <w:numFmt w:val="decimal"/>
      <w:lvlText w:val="2.%1."/>
      <w:lvlJc w:val="left"/>
      <w:rPr>
        <w:rFonts w:ascii="Calibri" w:hAnsi="Calibri" w:cs="Calibri"/>
        <w:b w:val="0"/>
        <w:bCs w:val="0"/>
        <w:i w:val="0"/>
        <w:iCs w:val="0"/>
        <w:smallCaps w:val="0"/>
        <w:strike w:val="0"/>
        <w:color w:val="000000"/>
        <w:spacing w:val="0"/>
        <w:w w:val="100"/>
        <w:position w:val="0"/>
        <w:sz w:val="13"/>
        <w:szCs w:val="13"/>
        <w:u w:val="none"/>
      </w:rPr>
    </w:lvl>
    <w:lvl w:ilvl="8">
      <w:start w:val="1"/>
      <w:numFmt w:val="decimal"/>
      <w:lvlText w:val="2.%1."/>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5">
    <w:nsid w:val="0000000B"/>
    <w:multiLevelType w:val="multilevel"/>
    <w:tmpl w:val="0000000A"/>
    <w:lvl w:ilvl="0">
      <w:start w:val="1"/>
      <w:numFmt w:val="decimal"/>
      <w:lvlText w:val="2.%1."/>
      <w:lvlJc w:val="left"/>
      <w:rPr>
        <w:rFonts w:ascii="Calibri" w:hAnsi="Calibri" w:cs="Calibri"/>
        <w:b w:val="0"/>
        <w:bCs w:val="0"/>
        <w:i w:val="0"/>
        <w:iCs w:val="0"/>
        <w:smallCaps w:val="0"/>
        <w:strike w:val="0"/>
        <w:color w:val="000000"/>
        <w:spacing w:val="0"/>
        <w:w w:val="100"/>
        <w:position w:val="0"/>
        <w:sz w:val="13"/>
        <w:szCs w:val="13"/>
        <w:u w:val="none"/>
      </w:rPr>
    </w:lvl>
    <w:lvl w:ilvl="1">
      <w:start w:val="1"/>
      <w:numFmt w:val="decimal"/>
      <w:lvlText w:val="2.%1."/>
      <w:lvlJc w:val="left"/>
      <w:rPr>
        <w:rFonts w:ascii="Calibri" w:hAnsi="Calibri" w:cs="Calibri"/>
        <w:b w:val="0"/>
        <w:bCs w:val="0"/>
        <w:i w:val="0"/>
        <w:iCs w:val="0"/>
        <w:smallCaps w:val="0"/>
        <w:strike w:val="0"/>
        <w:color w:val="000000"/>
        <w:spacing w:val="0"/>
        <w:w w:val="100"/>
        <w:position w:val="0"/>
        <w:sz w:val="13"/>
        <w:szCs w:val="13"/>
        <w:u w:val="none"/>
      </w:rPr>
    </w:lvl>
    <w:lvl w:ilvl="2">
      <w:start w:val="1"/>
      <w:numFmt w:val="decimal"/>
      <w:lvlText w:val="2.%1."/>
      <w:lvlJc w:val="left"/>
      <w:rPr>
        <w:rFonts w:ascii="Calibri" w:hAnsi="Calibri" w:cs="Calibri"/>
        <w:b w:val="0"/>
        <w:bCs w:val="0"/>
        <w:i w:val="0"/>
        <w:iCs w:val="0"/>
        <w:smallCaps w:val="0"/>
        <w:strike w:val="0"/>
        <w:color w:val="000000"/>
        <w:spacing w:val="0"/>
        <w:w w:val="100"/>
        <w:position w:val="0"/>
        <w:sz w:val="13"/>
        <w:szCs w:val="13"/>
        <w:u w:val="none"/>
      </w:rPr>
    </w:lvl>
    <w:lvl w:ilvl="3">
      <w:start w:val="1"/>
      <w:numFmt w:val="decimal"/>
      <w:lvlText w:val="2.%1."/>
      <w:lvlJc w:val="left"/>
      <w:rPr>
        <w:rFonts w:ascii="Calibri" w:hAnsi="Calibri" w:cs="Calibri"/>
        <w:b w:val="0"/>
        <w:bCs w:val="0"/>
        <w:i w:val="0"/>
        <w:iCs w:val="0"/>
        <w:smallCaps w:val="0"/>
        <w:strike w:val="0"/>
        <w:color w:val="000000"/>
        <w:spacing w:val="0"/>
        <w:w w:val="100"/>
        <w:position w:val="0"/>
        <w:sz w:val="13"/>
        <w:szCs w:val="13"/>
        <w:u w:val="none"/>
      </w:rPr>
    </w:lvl>
    <w:lvl w:ilvl="4">
      <w:start w:val="1"/>
      <w:numFmt w:val="decimal"/>
      <w:lvlText w:val="2.%1."/>
      <w:lvlJc w:val="left"/>
      <w:rPr>
        <w:rFonts w:ascii="Calibri" w:hAnsi="Calibri" w:cs="Calibri"/>
        <w:b w:val="0"/>
        <w:bCs w:val="0"/>
        <w:i w:val="0"/>
        <w:iCs w:val="0"/>
        <w:smallCaps w:val="0"/>
        <w:strike w:val="0"/>
        <w:color w:val="000000"/>
        <w:spacing w:val="0"/>
        <w:w w:val="100"/>
        <w:position w:val="0"/>
        <w:sz w:val="13"/>
        <w:szCs w:val="13"/>
        <w:u w:val="none"/>
      </w:rPr>
    </w:lvl>
    <w:lvl w:ilvl="5">
      <w:start w:val="1"/>
      <w:numFmt w:val="decimal"/>
      <w:lvlText w:val="2.%1."/>
      <w:lvlJc w:val="left"/>
      <w:rPr>
        <w:rFonts w:ascii="Calibri" w:hAnsi="Calibri" w:cs="Calibri"/>
        <w:b w:val="0"/>
        <w:bCs w:val="0"/>
        <w:i w:val="0"/>
        <w:iCs w:val="0"/>
        <w:smallCaps w:val="0"/>
        <w:strike w:val="0"/>
        <w:color w:val="000000"/>
        <w:spacing w:val="0"/>
        <w:w w:val="100"/>
        <w:position w:val="0"/>
        <w:sz w:val="13"/>
        <w:szCs w:val="13"/>
        <w:u w:val="none"/>
      </w:rPr>
    </w:lvl>
    <w:lvl w:ilvl="6">
      <w:start w:val="1"/>
      <w:numFmt w:val="decimal"/>
      <w:lvlText w:val="2.%1."/>
      <w:lvlJc w:val="left"/>
      <w:rPr>
        <w:rFonts w:ascii="Calibri" w:hAnsi="Calibri" w:cs="Calibri"/>
        <w:b w:val="0"/>
        <w:bCs w:val="0"/>
        <w:i w:val="0"/>
        <w:iCs w:val="0"/>
        <w:smallCaps w:val="0"/>
        <w:strike w:val="0"/>
        <w:color w:val="000000"/>
        <w:spacing w:val="0"/>
        <w:w w:val="100"/>
        <w:position w:val="0"/>
        <w:sz w:val="13"/>
        <w:szCs w:val="13"/>
        <w:u w:val="none"/>
      </w:rPr>
    </w:lvl>
    <w:lvl w:ilvl="7">
      <w:start w:val="1"/>
      <w:numFmt w:val="decimal"/>
      <w:lvlText w:val="2.%1."/>
      <w:lvlJc w:val="left"/>
      <w:rPr>
        <w:rFonts w:ascii="Calibri" w:hAnsi="Calibri" w:cs="Calibri"/>
        <w:b w:val="0"/>
        <w:bCs w:val="0"/>
        <w:i w:val="0"/>
        <w:iCs w:val="0"/>
        <w:smallCaps w:val="0"/>
        <w:strike w:val="0"/>
        <w:color w:val="000000"/>
        <w:spacing w:val="0"/>
        <w:w w:val="100"/>
        <w:position w:val="0"/>
        <w:sz w:val="13"/>
        <w:szCs w:val="13"/>
        <w:u w:val="none"/>
      </w:rPr>
    </w:lvl>
    <w:lvl w:ilvl="8">
      <w:start w:val="1"/>
      <w:numFmt w:val="decimal"/>
      <w:lvlText w:val="2.%1."/>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6">
    <w:nsid w:val="0000000D"/>
    <w:multiLevelType w:val="multilevel"/>
    <w:tmpl w:val="0000000C"/>
    <w:lvl w:ilvl="0">
      <w:start w:val="1"/>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7">
    <w:nsid w:val="0000000F"/>
    <w:multiLevelType w:val="multilevel"/>
    <w:tmpl w:val="0000000E"/>
    <w:lvl w:ilvl="0">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8">
    <w:nsid w:val="00000011"/>
    <w:multiLevelType w:val="multilevel"/>
    <w:tmpl w:val="00000010"/>
    <w:lvl w:ilvl="0">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9">
    <w:nsid w:val="00000013"/>
    <w:multiLevelType w:val="multilevel"/>
    <w:tmpl w:val="00000012"/>
    <w:lvl w:ilvl="0">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10">
    <w:nsid w:val="00000015"/>
    <w:multiLevelType w:val="multilevel"/>
    <w:tmpl w:val="00000014"/>
    <w:lvl w:ilvl="0">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11">
    <w:nsid w:val="00000017"/>
    <w:multiLevelType w:val="multilevel"/>
    <w:tmpl w:val="00000016"/>
    <w:lvl w:ilvl="0">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12">
    <w:nsid w:val="00000019"/>
    <w:multiLevelType w:val="multilevel"/>
    <w:tmpl w:val="00000018"/>
    <w:lvl w:ilvl="0">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13">
    <w:nsid w:val="0000001B"/>
    <w:multiLevelType w:val="multilevel"/>
    <w:tmpl w:val="0000001A"/>
    <w:lvl w:ilvl="0">
      <w:start w:val="6"/>
      <w:numFmt w:val="decimal"/>
      <w:lvlText w:val="%1."/>
      <w:lvlJc w:val="left"/>
      <w:rPr>
        <w:rFonts w:ascii="Times New Roman" w:hAnsi="Times New Roman" w:cs="Times New Roman"/>
        <w:b w:val="0"/>
        <w:bCs w:val="0"/>
        <w:i w:val="0"/>
        <w:iCs w:val="0"/>
        <w:smallCaps w:val="0"/>
        <w:strike w:val="0"/>
        <w:color w:val="0070C0"/>
        <w:spacing w:val="0"/>
        <w:w w:val="100"/>
        <w:position w:val="0"/>
        <w:sz w:val="24"/>
        <w:szCs w:val="24"/>
        <w:u w:val="none"/>
      </w:rPr>
    </w:lvl>
    <w:lvl w:ilvl="1">
      <w:start w:val="6"/>
      <w:numFmt w:val="decimal"/>
      <w:lvlText w:val="%1."/>
      <w:lvlJc w:val="left"/>
      <w:rPr>
        <w:rFonts w:ascii="Times New Roman" w:hAnsi="Times New Roman" w:cs="Times New Roman"/>
        <w:b w:val="0"/>
        <w:bCs w:val="0"/>
        <w:i w:val="0"/>
        <w:iCs w:val="0"/>
        <w:smallCaps w:val="0"/>
        <w:strike w:val="0"/>
        <w:color w:val="0070C0"/>
        <w:spacing w:val="0"/>
        <w:w w:val="100"/>
        <w:position w:val="0"/>
        <w:sz w:val="24"/>
        <w:szCs w:val="24"/>
        <w:u w:val="none"/>
      </w:rPr>
    </w:lvl>
    <w:lvl w:ilvl="2">
      <w:start w:val="6"/>
      <w:numFmt w:val="decimal"/>
      <w:lvlText w:val="%1."/>
      <w:lvlJc w:val="left"/>
      <w:rPr>
        <w:rFonts w:ascii="Times New Roman" w:hAnsi="Times New Roman" w:cs="Times New Roman"/>
        <w:b w:val="0"/>
        <w:bCs w:val="0"/>
        <w:i w:val="0"/>
        <w:iCs w:val="0"/>
        <w:smallCaps w:val="0"/>
        <w:strike w:val="0"/>
        <w:color w:val="0070C0"/>
        <w:spacing w:val="0"/>
        <w:w w:val="100"/>
        <w:position w:val="0"/>
        <w:sz w:val="24"/>
        <w:szCs w:val="24"/>
        <w:u w:val="none"/>
      </w:rPr>
    </w:lvl>
    <w:lvl w:ilvl="3">
      <w:start w:val="6"/>
      <w:numFmt w:val="decimal"/>
      <w:lvlText w:val="%1."/>
      <w:lvlJc w:val="left"/>
      <w:rPr>
        <w:rFonts w:ascii="Times New Roman" w:hAnsi="Times New Roman" w:cs="Times New Roman"/>
        <w:b w:val="0"/>
        <w:bCs w:val="0"/>
        <w:i w:val="0"/>
        <w:iCs w:val="0"/>
        <w:smallCaps w:val="0"/>
        <w:strike w:val="0"/>
        <w:color w:val="0070C0"/>
        <w:spacing w:val="0"/>
        <w:w w:val="100"/>
        <w:position w:val="0"/>
        <w:sz w:val="24"/>
        <w:szCs w:val="24"/>
        <w:u w:val="none"/>
      </w:rPr>
    </w:lvl>
    <w:lvl w:ilvl="4">
      <w:start w:val="6"/>
      <w:numFmt w:val="decimal"/>
      <w:lvlText w:val="%1."/>
      <w:lvlJc w:val="left"/>
      <w:rPr>
        <w:rFonts w:ascii="Times New Roman" w:hAnsi="Times New Roman" w:cs="Times New Roman"/>
        <w:b w:val="0"/>
        <w:bCs w:val="0"/>
        <w:i w:val="0"/>
        <w:iCs w:val="0"/>
        <w:smallCaps w:val="0"/>
        <w:strike w:val="0"/>
        <w:color w:val="0070C0"/>
        <w:spacing w:val="0"/>
        <w:w w:val="100"/>
        <w:position w:val="0"/>
        <w:sz w:val="24"/>
        <w:szCs w:val="24"/>
        <w:u w:val="none"/>
      </w:rPr>
    </w:lvl>
    <w:lvl w:ilvl="5">
      <w:start w:val="6"/>
      <w:numFmt w:val="decimal"/>
      <w:lvlText w:val="%1."/>
      <w:lvlJc w:val="left"/>
      <w:rPr>
        <w:rFonts w:ascii="Times New Roman" w:hAnsi="Times New Roman" w:cs="Times New Roman"/>
        <w:b w:val="0"/>
        <w:bCs w:val="0"/>
        <w:i w:val="0"/>
        <w:iCs w:val="0"/>
        <w:smallCaps w:val="0"/>
        <w:strike w:val="0"/>
        <w:color w:val="0070C0"/>
        <w:spacing w:val="0"/>
        <w:w w:val="100"/>
        <w:position w:val="0"/>
        <w:sz w:val="24"/>
        <w:szCs w:val="24"/>
        <w:u w:val="none"/>
      </w:rPr>
    </w:lvl>
    <w:lvl w:ilvl="6">
      <w:start w:val="6"/>
      <w:numFmt w:val="decimal"/>
      <w:lvlText w:val="%1."/>
      <w:lvlJc w:val="left"/>
      <w:rPr>
        <w:rFonts w:ascii="Times New Roman" w:hAnsi="Times New Roman" w:cs="Times New Roman"/>
        <w:b w:val="0"/>
        <w:bCs w:val="0"/>
        <w:i w:val="0"/>
        <w:iCs w:val="0"/>
        <w:smallCaps w:val="0"/>
        <w:strike w:val="0"/>
        <w:color w:val="0070C0"/>
        <w:spacing w:val="0"/>
        <w:w w:val="100"/>
        <w:position w:val="0"/>
        <w:sz w:val="24"/>
        <w:szCs w:val="24"/>
        <w:u w:val="none"/>
      </w:rPr>
    </w:lvl>
    <w:lvl w:ilvl="7">
      <w:start w:val="6"/>
      <w:numFmt w:val="decimal"/>
      <w:lvlText w:val="%1."/>
      <w:lvlJc w:val="left"/>
      <w:rPr>
        <w:rFonts w:ascii="Times New Roman" w:hAnsi="Times New Roman" w:cs="Times New Roman"/>
        <w:b w:val="0"/>
        <w:bCs w:val="0"/>
        <w:i w:val="0"/>
        <w:iCs w:val="0"/>
        <w:smallCaps w:val="0"/>
        <w:strike w:val="0"/>
        <w:color w:val="0070C0"/>
        <w:spacing w:val="0"/>
        <w:w w:val="100"/>
        <w:position w:val="0"/>
        <w:sz w:val="24"/>
        <w:szCs w:val="24"/>
        <w:u w:val="none"/>
      </w:rPr>
    </w:lvl>
    <w:lvl w:ilvl="8">
      <w:start w:val="6"/>
      <w:numFmt w:val="decimal"/>
      <w:lvlText w:val="%1."/>
      <w:lvlJc w:val="left"/>
      <w:rPr>
        <w:rFonts w:ascii="Times New Roman" w:hAnsi="Times New Roman" w:cs="Times New Roman"/>
        <w:b w:val="0"/>
        <w:bCs w:val="0"/>
        <w:i w:val="0"/>
        <w:iCs w:val="0"/>
        <w:smallCaps w:val="0"/>
        <w:strike w:val="0"/>
        <w:color w:val="0070C0"/>
        <w:spacing w:val="0"/>
        <w:w w:val="100"/>
        <w:position w:val="0"/>
        <w:sz w:val="24"/>
        <w:szCs w:val="24"/>
        <w:u w:val="none"/>
      </w:rPr>
    </w:lvl>
  </w:abstractNum>
  <w:abstractNum w:abstractNumId="14">
    <w:nsid w:val="0000001D"/>
    <w:multiLevelType w:val="multilevel"/>
    <w:tmpl w:val="0000001C"/>
    <w:lvl w:ilvl="0">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15">
    <w:nsid w:val="0000001F"/>
    <w:multiLevelType w:val="multilevel"/>
    <w:tmpl w:val="0000001E"/>
    <w:lvl w:ilvl="0">
      <w:start w:val="9"/>
      <w:numFmt w:val="decimal"/>
      <w:lvlText w:val="%1."/>
      <w:lvlJc w:val="left"/>
      <w:rPr>
        <w:rFonts w:ascii="Times New Roman" w:hAnsi="Times New Roman" w:cs="Times New Roman"/>
        <w:b w:val="0"/>
        <w:bCs w:val="0"/>
        <w:i w:val="0"/>
        <w:iCs w:val="0"/>
        <w:smallCaps w:val="0"/>
        <w:strike w:val="0"/>
        <w:color w:val="0070C0"/>
        <w:spacing w:val="0"/>
        <w:w w:val="100"/>
        <w:position w:val="0"/>
        <w:sz w:val="26"/>
        <w:szCs w:val="26"/>
        <w:u w:val="none"/>
      </w:rPr>
    </w:lvl>
    <w:lvl w:ilvl="1">
      <w:start w:val="9"/>
      <w:numFmt w:val="decimal"/>
      <w:lvlText w:val="%1."/>
      <w:lvlJc w:val="left"/>
      <w:rPr>
        <w:rFonts w:ascii="Times New Roman" w:hAnsi="Times New Roman" w:cs="Times New Roman"/>
        <w:b w:val="0"/>
        <w:bCs w:val="0"/>
        <w:i w:val="0"/>
        <w:iCs w:val="0"/>
        <w:smallCaps w:val="0"/>
        <w:strike w:val="0"/>
        <w:color w:val="0070C0"/>
        <w:spacing w:val="0"/>
        <w:w w:val="100"/>
        <w:position w:val="0"/>
        <w:sz w:val="26"/>
        <w:szCs w:val="26"/>
        <w:u w:val="none"/>
      </w:rPr>
    </w:lvl>
    <w:lvl w:ilvl="2">
      <w:start w:val="9"/>
      <w:numFmt w:val="decimal"/>
      <w:lvlText w:val="%1."/>
      <w:lvlJc w:val="left"/>
      <w:rPr>
        <w:rFonts w:ascii="Times New Roman" w:hAnsi="Times New Roman" w:cs="Times New Roman"/>
        <w:b w:val="0"/>
        <w:bCs w:val="0"/>
        <w:i w:val="0"/>
        <w:iCs w:val="0"/>
        <w:smallCaps w:val="0"/>
        <w:strike w:val="0"/>
        <w:color w:val="0070C0"/>
        <w:spacing w:val="0"/>
        <w:w w:val="100"/>
        <w:position w:val="0"/>
        <w:sz w:val="26"/>
        <w:szCs w:val="26"/>
        <w:u w:val="none"/>
      </w:rPr>
    </w:lvl>
    <w:lvl w:ilvl="3">
      <w:start w:val="9"/>
      <w:numFmt w:val="decimal"/>
      <w:lvlText w:val="%1."/>
      <w:lvlJc w:val="left"/>
      <w:rPr>
        <w:rFonts w:ascii="Times New Roman" w:hAnsi="Times New Roman" w:cs="Times New Roman"/>
        <w:b w:val="0"/>
        <w:bCs w:val="0"/>
        <w:i w:val="0"/>
        <w:iCs w:val="0"/>
        <w:smallCaps w:val="0"/>
        <w:strike w:val="0"/>
        <w:color w:val="0070C0"/>
        <w:spacing w:val="0"/>
        <w:w w:val="100"/>
        <w:position w:val="0"/>
        <w:sz w:val="26"/>
        <w:szCs w:val="26"/>
        <w:u w:val="none"/>
      </w:rPr>
    </w:lvl>
    <w:lvl w:ilvl="4">
      <w:start w:val="9"/>
      <w:numFmt w:val="decimal"/>
      <w:lvlText w:val="%1."/>
      <w:lvlJc w:val="left"/>
      <w:rPr>
        <w:rFonts w:ascii="Times New Roman" w:hAnsi="Times New Roman" w:cs="Times New Roman"/>
        <w:b w:val="0"/>
        <w:bCs w:val="0"/>
        <w:i w:val="0"/>
        <w:iCs w:val="0"/>
        <w:smallCaps w:val="0"/>
        <w:strike w:val="0"/>
        <w:color w:val="0070C0"/>
        <w:spacing w:val="0"/>
        <w:w w:val="100"/>
        <w:position w:val="0"/>
        <w:sz w:val="26"/>
        <w:szCs w:val="26"/>
        <w:u w:val="none"/>
      </w:rPr>
    </w:lvl>
    <w:lvl w:ilvl="5">
      <w:start w:val="9"/>
      <w:numFmt w:val="decimal"/>
      <w:lvlText w:val="%1."/>
      <w:lvlJc w:val="left"/>
      <w:rPr>
        <w:rFonts w:ascii="Times New Roman" w:hAnsi="Times New Roman" w:cs="Times New Roman"/>
        <w:b w:val="0"/>
        <w:bCs w:val="0"/>
        <w:i w:val="0"/>
        <w:iCs w:val="0"/>
        <w:smallCaps w:val="0"/>
        <w:strike w:val="0"/>
        <w:color w:val="0070C0"/>
        <w:spacing w:val="0"/>
        <w:w w:val="100"/>
        <w:position w:val="0"/>
        <w:sz w:val="26"/>
        <w:szCs w:val="26"/>
        <w:u w:val="none"/>
      </w:rPr>
    </w:lvl>
    <w:lvl w:ilvl="6">
      <w:start w:val="9"/>
      <w:numFmt w:val="decimal"/>
      <w:lvlText w:val="%1."/>
      <w:lvlJc w:val="left"/>
      <w:rPr>
        <w:rFonts w:ascii="Times New Roman" w:hAnsi="Times New Roman" w:cs="Times New Roman"/>
        <w:b w:val="0"/>
        <w:bCs w:val="0"/>
        <w:i w:val="0"/>
        <w:iCs w:val="0"/>
        <w:smallCaps w:val="0"/>
        <w:strike w:val="0"/>
        <w:color w:val="0070C0"/>
        <w:spacing w:val="0"/>
        <w:w w:val="100"/>
        <w:position w:val="0"/>
        <w:sz w:val="26"/>
        <w:szCs w:val="26"/>
        <w:u w:val="none"/>
      </w:rPr>
    </w:lvl>
    <w:lvl w:ilvl="7">
      <w:start w:val="9"/>
      <w:numFmt w:val="decimal"/>
      <w:lvlText w:val="%1."/>
      <w:lvlJc w:val="left"/>
      <w:rPr>
        <w:rFonts w:ascii="Times New Roman" w:hAnsi="Times New Roman" w:cs="Times New Roman"/>
        <w:b w:val="0"/>
        <w:bCs w:val="0"/>
        <w:i w:val="0"/>
        <w:iCs w:val="0"/>
        <w:smallCaps w:val="0"/>
        <w:strike w:val="0"/>
        <w:color w:val="0070C0"/>
        <w:spacing w:val="0"/>
        <w:w w:val="100"/>
        <w:position w:val="0"/>
        <w:sz w:val="26"/>
        <w:szCs w:val="26"/>
        <w:u w:val="none"/>
      </w:rPr>
    </w:lvl>
    <w:lvl w:ilvl="8">
      <w:start w:val="9"/>
      <w:numFmt w:val="decimal"/>
      <w:lvlText w:val="%1."/>
      <w:lvlJc w:val="left"/>
      <w:rPr>
        <w:rFonts w:ascii="Times New Roman" w:hAnsi="Times New Roman" w:cs="Times New Roman"/>
        <w:b w:val="0"/>
        <w:bCs w:val="0"/>
        <w:i w:val="0"/>
        <w:iCs w:val="0"/>
        <w:smallCaps w:val="0"/>
        <w:strike w:val="0"/>
        <w:color w:val="0070C0"/>
        <w:spacing w:val="0"/>
        <w:w w:val="100"/>
        <w:position w:val="0"/>
        <w:sz w:val="26"/>
        <w:szCs w:val="26"/>
        <w:u w:val="none"/>
      </w:rPr>
    </w:lvl>
  </w:abstractNum>
  <w:abstractNum w:abstractNumId="16">
    <w:nsid w:val="00000021"/>
    <w:multiLevelType w:val="multilevel"/>
    <w:tmpl w:val="00000020"/>
    <w:lvl w:ilvl="0">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17">
    <w:nsid w:val="00000023"/>
    <w:multiLevelType w:val="multilevel"/>
    <w:tmpl w:val="00000022"/>
    <w:lvl w:ilvl="0">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18">
    <w:nsid w:val="00000025"/>
    <w:multiLevelType w:val="multilevel"/>
    <w:tmpl w:val="00000024"/>
    <w:lvl w:ilvl="0">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19">
    <w:nsid w:val="00000027"/>
    <w:multiLevelType w:val="multilevel"/>
    <w:tmpl w:val="00000026"/>
    <w:lvl w:ilvl="0">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20">
    <w:nsid w:val="00000029"/>
    <w:multiLevelType w:val="multilevel"/>
    <w:tmpl w:val="00000028"/>
    <w:lvl w:ilvl="0">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21">
    <w:nsid w:val="0000002B"/>
    <w:multiLevelType w:val="multilevel"/>
    <w:tmpl w:val="0000002A"/>
    <w:lvl w:ilvl="0">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22">
    <w:nsid w:val="0000002D"/>
    <w:multiLevelType w:val="multilevel"/>
    <w:tmpl w:val="0000002C"/>
    <w:lvl w:ilvl="0">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23">
    <w:nsid w:val="0000002F"/>
    <w:multiLevelType w:val="multilevel"/>
    <w:tmpl w:val="0000002E"/>
    <w:lvl w:ilvl="0">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24">
    <w:nsid w:val="00000031"/>
    <w:multiLevelType w:val="multilevel"/>
    <w:tmpl w:val="00000030"/>
    <w:lvl w:ilvl="0">
      <w:start w:val="11"/>
      <w:numFmt w:val="decimal"/>
      <w:lvlText w:val="%1."/>
      <w:lvlJc w:val="left"/>
      <w:rPr>
        <w:rFonts w:ascii="Times New Roman" w:hAnsi="Times New Roman" w:cs="Times New Roman"/>
        <w:b w:val="0"/>
        <w:bCs w:val="0"/>
        <w:i w:val="0"/>
        <w:iCs w:val="0"/>
        <w:smallCaps w:val="0"/>
        <w:strike w:val="0"/>
        <w:color w:val="0070C0"/>
        <w:spacing w:val="0"/>
        <w:w w:val="100"/>
        <w:position w:val="0"/>
        <w:sz w:val="24"/>
        <w:szCs w:val="24"/>
        <w:u w:val="none"/>
      </w:rPr>
    </w:lvl>
    <w:lvl w:ilvl="1">
      <w:start w:val="11"/>
      <w:numFmt w:val="decimal"/>
      <w:lvlText w:val="%1."/>
      <w:lvlJc w:val="left"/>
      <w:rPr>
        <w:rFonts w:ascii="Times New Roman" w:hAnsi="Times New Roman" w:cs="Times New Roman"/>
        <w:b w:val="0"/>
        <w:bCs w:val="0"/>
        <w:i w:val="0"/>
        <w:iCs w:val="0"/>
        <w:smallCaps w:val="0"/>
        <w:strike w:val="0"/>
        <w:color w:val="0070C0"/>
        <w:spacing w:val="0"/>
        <w:w w:val="100"/>
        <w:position w:val="0"/>
        <w:sz w:val="24"/>
        <w:szCs w:val="24"/>
        <w:u w:val="none"/>
      </w:rPr>
    </w:lvl>
    <w:lvl w:ilvl="2">
      <w:start w:val="11"/>
      <w:numFmt w:val="decimal"/>
      <w:lvlText w:val="%1."/>
      <w:lvlJc w:val="left"/>
      <w:rPr>
        <w:rFonts w:ascii="Times New Roman" w:hAnsi="Times New Roman" w:cs="Times New Roman"/>
        <w:b w:val="0"/>
        <w:bCs w:val="0"/>
        <w:i w:val="0"/>
        <w:iCs w:val="0"/>
        <w:smallCaps w:val="0"/>
        <w:strike w:val="0"/>
        <w:color w:val="0070C0"/>
        <w:spacing w:val="0"/>
        <w:w w:val="100"/>
        <w:position w:val="0"/>
        <w:sz w:val="24"/>
        <w:szCs w:val="24"/>
        <w:u w:val="none"/>
      </w:rPr>
    </w:lvl>
    <w:lvl w:ilvl="3">
      <w:start w:val="11"/>
      <w:numFmt w:val="decimal"/>
      <w:lvlText w:val="%1."/>
      <w:lvlJc w:val="left"/>
      <w:rPr>
        <w:rFonts w:ascii="Times New Roman" w:hAnsi="Times New Roman" w:cs="Times New Roman"/>
        <w:b w:val="0"/>
        <w:bCs w:val="0"/>
        <w:i w:val="0"/>
        <w:iCs w:val="0"/>
        <w:smallCaps w:val="0"/>
        <w:strike w:val="0"/>
        <w:color w:val="0070C0"/>
        <w:spacing w:val="0"/>
        <w:w w:val="100"/>
        <w:position w:val="0"/>
        <w:sz w:val="24"/>
        <w:szCs w:val="24"/>
        <w:u w:val="none"/>
      </w:rPr>
    </w:lvl>
    <w:lvl w:ilvl="4">
      <w:start w:val="11"/>
      <w:numFmt w:val="decimal"/>
      <w:lvlText w:val="%1."/>
      <w:lvlJc w:val="left"/>
      <w:rPr>
        <w:rFonts w:ascii="Times New Roman" w:hAnsi="Times New Roman" w:cs="Times New Roman"/>
        <w:b w:val="0"/>
        <w:bCs w:val="0"/>
        <w:i w:val="0"/>
        <w:iCs w:val="0"/>
        <w:smallCaps w:val="0"/>
        <w:strike w:val="0"/>
        <w:color w:val="0070C0"/>
        <w:spacing w:val="0"/>
        <w:w w:val="100"/>
        <w:position w:val="0"/>
        <w:sz w:val="24"/>
        <w:szCs w:val="24"/>
        <w:u w:val="none"/>
      </w:rPr>
    </w:lvl>
    <w:lvl w:ilvl="5">
      <w:start w:val="11"/>
      <w:numFmt w:val="decimal"/>
      <w:lvlText w:val="%1."/>
      <w:lvlJc w:val="left"/>
      <w:rPr>
        <w:rFonts w:ascii="Times New Roman" w:hAnsi="Times New Roman" w:cs="Times New Roman"/>
        <w:b w:val="0"/>
        <w:bCs w:val="0"/>
        <w:i w:val="0"/>
        <w:iCs w:val="0"/>
        <w:smallCaps w:val="0"/>
        <w:strike w:val="0"/>
        <w:color w:val="0070C0"/>
        <w:spacing w:val="0"/>
        <w:w w:val="100"/>
        <w:position w:val="0"/>
        <w:sz w:val="24"/>
        <w:szCs w:val="24"/>
        <w:u w:val="none"/>
      </w:rPr>
    </w:lvl>
    <w:lvl w:ilvl="6">
      <w:start w:val="11"/>
      <w:numFmt w:val="decimal"/>
      <w:lvlText w:val="%1."/>
      <w:lvlJc w:val="left"/>
      <w:rPr>
        <w:rFonts w:ascii="Times New Roman" w:hAnsi="Times New Roman" w:cs="Times New Roman"/>
        <w:b w:val="0"/>
        <w:bCs w:val="0"/>
        <w:i w:val="0"/>
        <w:iCs w:val="0"/>
        <w:smallCaps w:val="0"/>
        <w:strike w:val="0"/>
        <w:color w:val="0070C0"/>
        <w:spacing w:val="0"/>
        <w:w w:val="100"/>
        <w:position w:val="0"/>
        <w:sz w:val="24"/>
        <w:szCs w:val="24"/>
        <w:u w:val="none"/>
      </w:rPr>
    </w:lvl>
    <w:lvl w:ilvl="7">
      <w:start w:val="11"/>
      <w:numFmt w:val="decimal"/>
      <w:lvlText w:val="%1."/>
      <w:lvlJc w:val="left"/>
      <w:rPr>
        <w:rFonts w:ascii="Times New Roman" w:hAnsi="Times New Roman" w:cs="Times New Roman"/>
        <w:b w:val="0"/>
        <w:bCs w:val="0"/>
        <w:i w:val="0"/>
        <w:iCs w:val="0"/>
        <w:smallCaps w:val="0"/>
        <w:strike w:val="0"/>
        <w:color w:val="0070C0"/>
        <w:spacing w:val="0"/>
        <w:w w:val="100"/>
        <w:position w:val="0"/>
        <w:sz w:val="24"/>
        <w:szCs w:val="24"/>
        <w:u w:val="none"/>
      </w:rPr>
    </w:lvl>
    <w:lvl w:ilvl="8">
      <w:start w:val="11"/>
      <w:numFmt w:val="decimal"/>
      <w:lvlText w:val="%1."/>
      <w:lvlJc w:val="left"/>
      <w:rPr>
        <w:rFonts w:ascii="Times New Roman" w:hAnsi="Times New Roman" w:cs="Times New Roman"/>
        <w:b w:val="0"/>
        <w:bCs w:val="0"/>
        <w:i w:val="0"/>
        <w:iCs w:val="0"/>
        <w:smallCaps w:val="0"/>
        <w:strike w:val="0"/>
        <w:color w:val="0070C0"/>
        <w:spacing w:val="0"/>
        <w:w w:val="100"/>
        <w:position w:val="0"/>
        <w:sz w:val="24"/>
        <w:szCs w:val="24"/>
        <w:u w:val="none"/>
      </w:rPr>
    </w:lvl>
  </w:abstractNum>
  <w:abstractNum w:abstractNumId="25">
    <w:nsid w:val="14525090"/>
    <w:multiLevelType w:val="multilevel"/>
    <w:tmpl w:val="AA3C7586"/>
    <w:lvl w:ilvl="0">
      <w:start w:val="1"/>
      <w:numFmt w:val="decimal"/>
      <w:lvlText w:val="%1."/>
      <w:lvlJc w:val="left"/>
      <w:pPr>
        <w:ind w:left="0" w:firstLine="0"/>
      </w:pPr>
      <w:rPr>
        <w:rFonts w:ascii="Cambria" w:eastAsia="Cambria" w:hAnsi="Cambria" w:cs="Cambria" w:hint="default"/>
        <w:b/>
        <w:bCs/>
        <w:i w:val="0"/>
        <w:iCs w:val="0"/>
        <w:smallCaps w:val="0"/>
        <w:strike w:val="0"/>
        <w:color w:val="365F91"/>
        <w:spacing w:val="0"/>
        <w:w w:val="100"/>
        <w:position w:val="0"/>
        <w:sz w:val="28"/>
        <w:szCs w:val="28"/>
        <w:u w:val="none"/>
        <w:shd w:val="clear" w:color="auto" w:fill="auto"/>
        <w:lang w:val="hr-HR" w:eastAsia="hr-HR" w:bidi="hr-H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15D71A4E"/>
    <w:multiLevelType w:val="hybridMultilevel"/>
    <w:tmpl w:val="01486EE6"/>
    <w:lvl w:ilvl="0" w:tplc="D8E0965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29B661EB"/>
    <w:multiLevelType w:val="multilevel"/>
    <w:tmpl w:val="76481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7932338"/>
    <w:multiLevelType w:val="multilevel"/>
    <w:tmpl w:val="95C669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C61F81"/>
    <w:multiLevelType w:val="multilevel"/>
    <w:tmpl w:val="7EDAF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88281A"/>
    <w:multiLevelType w:val="multilevel"/>
    <w:tmpl w:val="36BA0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7"/>
  </w:num>
  <w:num w:numId="28">
    <w:abstractNumId w:val="30"/>
  </w:num>
  <w:num w:numId="29">
    <w:abstractNumId w:val="29"/>
  </w:num>
  <w:num w:numId="30">
    <w:abstractNumId w:val="28"/>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hdrShapeDefaults>
    <o:shapedefaults v:ext="edit" spidmax="9218"/>
  </w:hdrShapeDefaults>
  <w:footnotePr>
    <w:footnote w:id="-1"/>
    <w:footnote w:id="0"/>
  </w:footnotePr>
  <w:endnotePr>
    <w:endnote w:id="-1"/>
    <w:endnote w:id="0"/>
  </w:endnotePr>
  <w:compat>
    <w:doNotExpandShiftReturn/>
  </w:compat>
  <w:rsids>
    <w:rsidRoot w:val="008D5628"/>
    <w:rsid w:val="00026EBB"/>
    <w:rsid w:val="00042890"/>
    <w:rsid w:val="00050AF0"/>
    <w:rsid w:val="00080EF2"/>
    <w:rsid w:val="0008692B"/>
    <w:rsid w:val="000A6F83"/>
    <w:rsid w:val="000B6197"/>
    <w:rsid w:val="000F18D0"/>
    <w:rsid w:val="001026C9"/>
    <w:rsid w:val="00115653"/>
    <w:rsid w:val="00117263"/>
    <w:rsid w:val="00127625"/>
    <w:rsid w:val="00187827"/>
    <w:rsid w:val="001C1D4D"/>
    <w:rsid w:val="001D3C54"/>
    <w:rsid w:val="001F3EF3"/>
    <w:rsid w:val="001F6A3D"/>
    <w:rsid w:val="00215311"/>
    <w:rsid w:val="00235BED"/>
    <w:rsid w:val="002A0A62"/>
    <w:rsid w:val="002C008E"/>
    <w:rsid w:val="00311156"/>
    <w:rsid w:val="0038525C"/>
    <w:rsid w:val="003A1C58"/>
    <w:rsid w:val="00423010"/>
    <w:rsid w:val="00442EE6"/>
    <w:rsid w:val="00454AC7"/>
    <w:rsid w:val="00476AF1"/>
    <w:rsid w:val="004A0BA2"/>
    <w:rsid w:val="004A1B24"/>
    <w:rsid w:val="004A3C62"/>
    <w:rsid w:val="004C6AAA"/>
    <w:rsid w:val="004D3C34"/>
    <w:rsid w:val="004F7760"/>
    <w:rsid w:val="00502F4A"/>
    <w:rsid w:val="005154A8"/>
    <w:rsid w:val="005500A8"/>
    <w:rsid w:val="00574B54"/>
    <w:rsid w:val="00597615"/>
    <w:rsid w:val="005A7B0B"/>
    <w:rsid w:val="005B6E9D"/>
    <w:rsid w:val="005E6205"/>
    <w:rsid w:val="0062068F"/>
    <w:rsid w:val="00641897"/>
    <w:rsid w:val="0069612A"/>
    <w:rsid w:val="00696810"/>
    <w:rsid w:val="006A45AE"/>
    <w:rsid w:val="006C5182"/>
    <w:rsid w:val="006F0C00"/>
    <w:rsid w:val="007149CC"/>
    <w:rsid w:val="00723237"/>
    <w:rsid w:val="00733A74"/>
    <w:rsid w:val="007526F3"/>
    <w:rsid w:val="007C7036"/>
    <w:rsid w:val="00806A3D"/>
    <w:rsid w:val="00817013"/>
    <w:rsid w:val="00872D0B"/>
    <w:rsid w:val="008D5628"/>
    <w:rsid w:val="009053B9"/>
    <w:rsid w:val="00914F17"/>
    <w:rsid w:val="00916A1D"/>
    <w:rsid w:val="00935A40"/>
    <w:rsid w:val="00945C74"/>
    <w:rsid w:val="00946FCB"/>
    <w:rsid w:val="00951883"/>
    <w:rsid w:val="00971EB8"/>
    <w:rsid w:val="009B7542"/>
    <w:rsid w:val="00A16B6D"/>
    <w:rsid w:val="00A244CA"/>
    <w:rsid w:val="00A24820"/>
    <w:rsid w:val="00A35FA0"/>
    <w:rsid w:val="00A40C76"/>
    <w:rsid w:val="00A76497"/>
    <w:rsid w:val="00AA1C8D"/>
    <w:rsid w:val="00AB25D7"/>
    <w:rsid w:val="00B00429"/>
    <w:rsid w:val="00B01236"/>
    <w:rsid w:val="00B07A9C"/>
    <w:rsid w:val="00B14573"/>
    <w:rsid w:val="00B94D55"/>
    <w:rsid w:val="00BB29C0"/>
    <w:rsid w:val="00BD71D1"/>
    <w:rsid w:val="00C17EDD"/>
    <w:rsid w:val="00C7744A"/>
    <w:rsid w:val="00C830C1"/>
    <w:rsid w:val="00C87F8D"/>
    <w:rsid w:val="00C96BA7"/>
    <w:rsid w:val="00D01442"/>
    <w:rsid w:val="00D072C7"/>
    <w:rsid w:val="00D34EC8"/>
    <w:rsid w:val="00D537C9"/>
    <w:rsid w:val="00D63BE6"/>
    <w:rsid w:val="00D640C6"/>
    <w:rsid w:val="00D811E9"/>
    <w:rsid w:val="00DB6D4F"/>
    <w:rsid w:val="00E02802"/>
    <w:rsid w:val="00E04424"/>
    <w:rsid w:val="00E35AC2"/>
    <w:rsid w:val="00E73223"/>
    <w:rsid w:val="00E93277"/>
    <w:rsid w:val="00E96F08"/>
    <w:rsid w:val="00ED15EE"/>
    <w:rsid w:val="00ED43E8"/>
    <w:rsid w:val="00F37EBE"/>
    <w:rsid w:val="00F55EEF"/>
    <w:rsid w:val="00F63415"/>
    <w:rsid w:val="00F8510E"/>
    <w:rsid w:val="00FA50C1"/>
    <w:rsid w:val="00FB3879"/>
    <w:rsid w:val="00FE5245"/>
    <w:rsid w:val="00FF5E1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Times New Roman" w:hAnsi="Microsoft Sans Serif"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EF3"/>
    <w:pPr>
      <w:widowControl w:val="0"/>
    </w:pPr>
    <w:rPr>
      <w:rFonts w:cs="Microsoft Sans Serif"/>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uiPriority w:val="99"/>
    <w:rsid w:val="001F3EF3"/>
    <w:rPr>
      <w:rFonts w:ascii="Calibri" w:hAnsi="Calibri" w:cs="Calibri"/>
      <w:sz w:val="13"/>
      <w:szCs w:val="13"/>
      <w:u w:val="none"/>
    </w:rPr>
  </w:style>
  <w:style w:type="character" w:customStyle="1" w:styleId="Other">
    <w:name w:val="Other_"/>
    <w:link w:val="Other0"/>
    <w:rsid w:val="001F3EF3"/>
    <w:rPr>
      <w:rFonts w:ascii="Calibri" w:hAnsi="Calibri" w:cs="Calibri"/>
      <w:sz w:val="13"/>
      <w:szCs w:val="13"/>
      <w:u w:val="none"/>
    </w:rPr>
  </w:style>
  <w:style w:type="character" w:customStyle="1" w:styleId="Headerorfooter2">
    <w:name w:val="Header or footer (2)_"/>
    <w:link w:val="Headerorfooter20"/>
    <w:rsid w:val="001F3EF3"/>
    <w:rPr>
      <w:rFonts w:ascii="Times New Roman" w:hAnsi="Times New Roman" w:cs="Times New Roman"/>
      <w:sz w:val="20"/>
      <w:szCs w:val="20"/>
      <w:u w:val="none"/>
    </w:rPr>
  </w:style>
  <w:style w:type="character" w:customStyle="1" w:styleId="Tablecaption">
    <w:name w:val="Table caption_"/>
    <w:link w:val="Tablecaption0"/>
    <w:rsid w:val="001F3EF3"/>
    <w:rPr>
      <w:rFonts w:ascii="Calibri" w:hAnsi="Calibri" w:cs="Calibri"/>
      <w:sz w:val="13"/>
      <w:szCs w:val="13"/>
      <w:u w:val="none"/>
    </w:rPr>
  </w:style>
  <w:style w:type="character" w:customStyle="1" w:styleId="Bodytext2">
    <w:name w:val="Body text (2)_"/>
    <w:link w:val="Bodytext20"/>
    <w:rsid w:val="001F3EF3"/>
    <w:rPr>
      <w:rFonts w:ascii="Times New Roman" w:hAnsi="Times New Roman" w:cs="Times New Roman"/>
      <w:color w:val="0070C0"/>
      <w:u w:val="none"/>
    </w:rPr>
  </w:style>
  <w:style w:type="character" w:customStyle="1" w:styleId="Heading1">
    <w:name w:val="Heading #1_"/>
    <w:link w:val="Heading10"/>
    <w:rsid w:val="001F3EF3"/>
    <w:rPr>
      <w:rFonts w:ascii="Times New Roman" w:hAnsi="Times New Roman" w:cs="Times New Roman"/>
      <w:color w:val="0070C0"/>
      <w:sz w:val="26"/>
      <w:szCs w:val="26"/>
      <w:u w:val="none"/>
    </w:rPr>
  </w:style>
  <w:style w:type="character" w:customStyle="1" w:styleId="Heading2">
    <w:name w:val="Heading #2_"/>
    <w:link w:val="Heading20"/>
    <w:uiPriority w:val="99"/>
    <w:rsid w:val="001F3EF3"/>
    <w:rPr>
      <w:rFonts w:ascii="Calibri" w:hAnsi="Calibri" w:cs="Calibri"/>
      <w:b/>
      <w:bCs/>
      <w:sz w:val="18"/>
      <w:szCs w:val="18"/>
      <w:u w:val="none"/>
    </w:rPr>
  </w:style>
  <w:style w:type="paragraph" w:styleId="BodyText">
    <w:name w:val="Body Text"/>
    <w:basedOn w:val="Normal"/>
    <w:link w:val="BodyTextChar1"/>
    <w:qFormat/>
    <w:rsid w:val="001F3EF3"/>
    <w:pPr>
      <w:shd w:val="clear" w:color="auto" w:fill="FFFFFF"/>
      <w:spacing w:line="262" w:lineRule="auto"/>
    </w:pPr>
    <w:rPr>
      <w:rFonts w:ascii="Calibri" w:hAnsi="Calibri" w:cs="Calibri"/>
      <w:color w:val="auto"/>
      <w:sz w:val="13"/>
      <w:szCs w:val="13"/>
    </w:rPr>
  </w:style>
  <w:style w:type="character" w:customStyle="1" w:styleId="BodyTextChar">
    <w:name w:val="Body Text Char"/>
    <w:rsid w:val="001F3EF3"/>
    <w:rPr>
      <w:rFonts w:cs="Microsoft Sans Serif"/>
      <w:color w:val="000000"/>
    </w:rPr>
  </w:style>
  <w:style w:type="paragraph" w:customStyle="1" w:styleId="Other0">
    <w:name w:val="Other"/>
    <w:basedOn w:val="Normal"/>
    <w:link w:val="Other"/>
    <w:rsid w:val="001F3EF3"/>
    <w:pPr>
      <w:shd w:val="clear" w:color="auto" w:fill="FFFFFF"/>
      <w:spacing w:line="257" w:lineRule="auto"/>
      <w:jc w:val="center"/>
    </w:pPr>
    <w:rPr>
      <w:rFonts w:ascii="Calibri" w:hAnsi="Calibri" w:cs="Calibri"/>
      <w:color w:val="auto"/>
      <w:sz w:val="13"/>
      <w:szCs w:val="13"/>
    </w:rPr>
  </w:style>
  <w:style w:type="paragraph" w:customStyle="1" w:styleId="Headerorfooter20">
    <w:name w:val="Header or footer (2)"/>
    <w:basedOn w:val="Normal"/>
    <w:link w:val="Headerorfooter2"/>
    <w:rsid w:val="001F3EF3"/>
    <w:rPr>
      <w:rFonts w:ascii="Times New Roman" w:hAnsi="Times New Roman" w:cs="Times New Roman"/>
      <w:color w:val="auto"/>
      <w:sz w:val="20"/>
      <w:szCs w:val="20"/>
    </w:rPr>
  </w:style>
  <w:style w:type="paragraph" w:customStyle="1" w:styleId="Tablecaption0">
    <w:name w:val="Table caption"/>
    <w:basedOn w:val="Normal"/>
    <w:link w:val="Tablecaption"/>
    <w:rsid w:val="001F3EF3"/>
    <w:pPr>
      <w:shd w:val="clear" w:color="auto" w:fill="FFFFFF"/>
      <w:spacing w:line="254" w:lineRule="auto"/>
    </w:pPr>
    <w:rPr>
      <w:rFonts w:ascii="Calibri" w:hAnsi="Calibri" w:cs="Calibri"/>
      <w:color w:val="auto"/>
      <w:sz w:val="13"/>
      <w:szCs w:val="13"/>
    </w:rPr>
  </w:style>
  <w:style w:type="paragraph" w:customStyle="1" w:styleId="Bodytext20">
    <w:name w:val="Body text (2)"/>
    <w:basedOn w:val="Normal"/>
    <w:link w:val="Bodytext2"/>
    <w:rsid w:val="001F3EF3"/>
    <w:pPr>
      <w:shd w:val="clear" w:color="auto" w:fill="FFFFFF"/>
      <w:spacing w:line="254" w:lineRule="auto"/>
    </w:pPr>
    <w:rPr>
      <w:rFonts w:ascii="Times New Roman" w:hAnsi="Times New Roman" w:cs="Times New Roman"/>
      <w:color w:val="0070C0"/>
    </w:rPr>
  </w:style>
  <w:style w:type="paragraph" w:customStyle="1" w:styleId="Heading10">
    <w:name w:val="Heading #1"/>
    <w:basedOn w:val="Normal"/>
    <w:link w:val="Heading1"/>
    <w:rsid w:val="001F3EF3"/>
    <w:pPr>
      <w:shd w:val="clear" w:color="auto" w:fill="FFFFFF"/>
      <w:spacing w:line="250" w:lineRule="auto"/>
      <w:outlineLvl w:val="0"/>
    </w:pPr>
    <w:rPr>
      <w:rFonts w:ascii="Times New Roman" w:hAnsi="Times New Roman" w:cs="Times New Roman"/>
      <w:color w:val="0070C0"/>
      <w:sz w:val="26"/>
      <w:szCs w:val="26"/>
    </w:rPr>
  </w:style>
  <w:style w:type="paragraph" w:customStyle="1" w:styleId="Heading20">
    <w:name w:val="Heading #2"/>
    <w:basedOn w:val="Normal"/>
    <w:link w:val="Heading2"/>
    <w:uiPriority w:val="99"/>
    <w:rsid w:val="001F3EF3"/>
    <w:pPr>
      <w:shd w:val="clear" w:color="auto" w:fill="FFFFFF"/>
      <w:jc w:val="center"/>
      <w:outlineLvl w:val="1"/>
    </w:pPr>
    <w:rPr>
      <w:rFonts w:ascii="Calibri" w:hAnsi="Calibri" w:cs="Calibri"/>
      <w:b/>
      <w:bCs/>
      <w:color w:val="auto"/>
      <w:sz w:val="18"/>
      <w:szCs w:val="18"/>
    </w:rPr>
  </w:style>
  <w:style w:type="paragraph" w:styleId="Header">
    <w:name w:val="header"/>
    <w:basedOn w:val="Normal"/>
    <w:link w:val="HeaderChar"/>
    <w:uiPriority w:val="99"/>
    <w:unhideWhenUsed/>
    <w:rsid w:val="00080EF2"/>
    <w:pPr>
      <w:tabs>
        <w:tab w:val="center" w:pos="4536"/>
        <w:tab w:val="right" w:pos="9072"/>
      </w:tabs>
    </w:pPr>
  </w:style>
  <w:style w:type="character" w:customStyle="1" w:styleId="HeaderChar">
    <w:name w:val="Header Char"/>
    <w:link w:val="Header"/>
    <w:uiPriority w:val="99"/>
    <w:rsid w:val="00080EF2"/>
    <w:rPr>
      <w:rFonts w:cs="Microsoft Sans Serif"/>
      <w:color w:val="000000"/>
      <w:sz w:val="24"/>
      <w:szCs w:val="24"/>
    </w:rPr>
  </w:style>
  <w:style w:type="paragraph" w:styleId="Footer">
    <w:name w:val="footer"/>
    <w:basedOn w:val="Normal"/>
    <w:link w:val="FooterChar"/>
    <w:uiPriority w:val="99"/>
    <w:unhideWhenUsed/>
    <w:rsid w:val="00080EF2"/>
    <w:pPr>
      <w:tabs>
        <w:tab w:val="center" w:pos="4536"/>
        <w:tab w:val="right" w:pos="9072"/>
      </w:tabs>
    </w:pPr>
  </w:style>
  <w:style w:type="character" w:customStyle="1" w:styleId="FooterChar">
    <w:name w:val="Footer Char"/>
    <w:link w:val="Footer"/>
    <w:uiPriority w:val="99"/>
    <w:rsid w:val="00080EF2"/>
    <w:rPr>
      <w:rFonts w:cs="Microsoft Sans Serif"/>
      <w:color w:val="000000"/>
      <w:sz w:val="24"/>
      <w:szCs w:val="24"/>
    </w:rPr>
  </w:style>
  <w:style w:type="paragraph" w:styleId="FootnoteText">
    <w:name w:val="footnote text"/>
    <w:basedOn w:val="Normal"/>
    <w:link w:val="FootnoteTextChar"/>
    <w:uiPriority w:val="99"/>
    <w:semiHidden/>
    <w:unhideWhenUsed/>
    <w:rsid w:val="00FE5245"/>
    <w:rPr>
      <w:rFonts w:eastAsia="Microsoft Sans Serif"/>
      <w:sz w:val="20"/>
      <w:szCs w:val="20"/>
      <w:lang w:bidi="hr-HR"/>
    </w:rPr>
  </w:style>
  <w:style w:type="character" w:customStyle="1" w:styleId="FootnoteTextChar">
    <w:name w:val="Footnote Text Char"/>
    <w:link w:val="FootnoteText"/>
    <w:uiPriority w:val="99"/>
    <w:semiHidden/>
    <w:rsid w:val="00FE5245"/>
    <w:rPr>
      <w:rFonts w:eastAsia="Microsoft Sans Serif" w:cs="Microsoft Sans Serif"/>
      <w:color w:val="000000"/>
      <w:lang w:bidi="hr-HR"/>
    </w:rPr>
  </w:style>
  <w:style w:type="character" w:styleId="FootnoteReference">
    <w:name w:val="footnote reference"/>
    <w:uiPriority w:val="99"/>
    <w:semiHidden/>
    <w:unhideWhenUsed/>
    <w:rsid w:val="00FE5245"/>
    <w:rPr>
      <w:vertAlign w:val="superscript"/>
    </w:rPr>
  </w:style>
  <w:style w:type="character" w:styleId="Hyperlink">
    <w:name w:val="Hyperlink"/>
    <w:uiPriority w:val="99"/>
    <w:unhideWhenUsed/>
    <w:rsid w:val="00FE5245"/>
    <w:rPr>
      <w:color w:val="0563C1"/>
      <w:u w:val="single"/>
    </w:rPr>
  </w:style>
  <w:style w:type="paragraph" w:styleId="BalloonText">
    <w:name w:val="Balloon Text"/>
    <w:basedOn w:val="Normal"/>
    <w:link w:val="BalloonTextChar"/>
    <w:uiPriority w:val="99"/>
    <w:semiHidden/>
    <w:unhideWhenUsed/>
    <w:rsid w:val="00187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827"/>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723237"/>
    <w:rPr>
      <w:sz w:val="16"/>
      <w:szCs w:val="16"/>
    </w:rPr>
  </w:style>
  <w:style w:type="paragraph" w:styleId="CommentText">
    <w:name w:val="annotation text"/>
    <w:basedOn w:val="Normal"/>
    <w:link w:val="CommentTextChar"/>
    <w:uiPriority w:val="99"/>
    <w:semiHidden/>
    <w:unhideWhenUsed/>
    <w:rsid w:val="00723237"/>
    <w:rPr>
      <w:sz w:val="20"/>
      <w:szCs w:val="20"/>
    </w:rPr>
  </w:style>
  <w:style w:type="character" w:customStyle="1" w:styleId="CommentTextChar">
    <w:name w:val="Comment Text Char"/>
    <w:basedOn w:val="DefaultParagraphFont"/>
    <w:link w:val="CommentText"/>
    <w:uiPriority w:val="99"/>
    <w:semiHidden/>
    <w:rsid w:val="00723237"/>
    <w:rPr>
      <w:rFonts w:cs="Microsoft Sans Serif"/>
      <w:color w:val="000000"/>
    </w:rPr>
  </w:style>
  <w:style w:type="paragraph" w:styleId="CommentSubject">
    <w:name w:val="annotation subject"/>
    <w:basedOn w:val="CommentText"/>
    <w:next w:val="CommentText"/>
    <w:link w:val="CommentSubjectChar"/>
    <w:uiPriority w:val="99"/>
    <w:semiHidden/>
    <w:unhideWhenUsed/>
    <w:rsid w:val="00723237"/>
    <w:rPr>
      <w:b/>
      <w:bCs/>
    </w:rPr>
  </w:style>
  <w:style w:type="character" w:customStyle="1" w:styleId="CommentSubjectChar">
    <w:name w:val="Comment Subject Char"/>
    <w:basedOn w:val="CommentTextChar"/>
    <w:link w:val="CommentSubject"/>
    <w:uiPriority w:val="99"/>
    <w:semiHidden/>
    <w:rsid w:val="00723237"/>
    <w:rPr>
      <w:rFonts w:cs="Microsoft Sans Serif"/>
      <w:b/>
      <w:bCs/>
      <w:color w:val="000000"/>
    </w:rPr>
  </w:style>
</w:styles>
</file>

<file path=word/webSettings.xml><?xml version="1.0" encoding="utf-8"?>
<w:webSettings xmlns:r="http://schemas.openxmlformats.org/officeDocument/2006/relationships" xmlns:w="http://schemas.openxmlformats.org/wordprocessingml/2006/main">
  <w:divs>
    <w:div w:id="76415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hyperlink" Target="https://imovina.gov.hr/UserDocsImages//dokumenti/Izvjesca//Strateski_plan_Ministarstva_drzavne_imovine_2020-2022.pdf" TargetMode="External"/><Relationship Id="rId3" Type="http://schemas.openxmlformats.org/officeDocument/2006/relationships/styles" Target="styles.xml"/><Relationship Id="rId21" Type="http://schemas.openxmlformats.org/officeDocument/2006/relationships/hyperlink" Target="https://rdd.gov.hr/sredisnji-registar-drzavne-imovine/349"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vlada.gov.hr/UserDocsImages/2016/Sjednice/2020/Travanj/227%20sjednica%20VRH/Novi%20direktorij/227%20-%201.pdf" TargetMode="External"/><Relationship Id="rId2" Type="http://schemas.openxmlformats.org/officeDocument/2006/relationships/numbering" Target="numbering.xml"/><Relationship Id="rId16" Type="http://schemas.openxmlformats.org/officeDocument/2006/relationships/hyperlink" Target="https://imovina.gov.hr/UserDocsImages/dokumenti/Izvjesca/Prijedlog%20godi%c5%a1njeg%20plana%20upravljanja%20dr%c5%beavnom%20imovinom%20za%202020.%20godinu.pdf" TargetMode="External"/><Relationship Id="rId20" Type="http://schemas.openxmlformats.org/officeDocument/2006/relationships/hyperlink" Target="https://narodne-novine.nn.hr/clanci/sluzbeni/2020_07_88_167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movina.gov.hr/UserDocsImages//dokumenti/Izvjesca//Strateski_plan_Ministarstva_drzavne_imovine_2020-2022.pdf" TargetMode="Externa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https://imovina.gov.hr/UserDocsImages/dokumenti/Izvjesca/Prijedlog%20godi%c5%a1njeg%20plana%20upravljanja%20dr%c5%beavnom%20imovinom%20za%202020.%20godinu.pdf"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narodne-novine.nn.hr/clanci/sluzbeni/2019_10_96_1863.html" TargetMode="External"/><Relationship Id="rId1" Type="http://schemas.openxmlformats.org/officeDocument/2006/relationships/hyperlink" Target="https://narodne-novine.nn.hr/clanci/sluzbeni/2019_10_96_1863.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6F8BFD-943E-41FD-97D0-AAD5D8ED24D7}"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hr-HR"/>
        </a:p>
      </dgm:t>
    </dgm:pt>
    <dgm:pt modelId="{9B3F28A9-0D25-41E3-8D5D-6FD1B91C4854}">
      <dgm:prSet phldrT="[Tekst]"/>
      <dgm:spPr>
        <a:xfrm rot="16200000">
          <a:off x="-206988" y="2869690"/>
          <a:ext cx="3237865" cy="106146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hr-HR" b="1" dirty="0" smtClean="0">
              <a:solidFill>
                <a:sysClr val="window" lastClr="FFFFFF"/>
              </a:solidFill>
              <a:latin typeface="Calibri Light" panose="020F0302020204030204"/>
              <a:ea typeface="+mn-ea"/>
              <a:cs typeface="+mn-cs"/>
            </a:rPr>
            <a:t>Strateški cilj upravljanja državnom imovinom je održivo, ekonomično i transparentno upravljanje i raspolaganje imovinom u vlasništvu Republike Hrvatske </a:t>
          </a:r>
          <a:endParaRPr lang="hr-HR" b="1" dirty="0">
            <a:solidFill>
              <a:sysClr val="window" lastClr="FFFFFF"/>
            </a:solidFill>
            <a:latin typeface="Calibri Light" panose="020F0302020204030204"/>
            <a:ea typeface="+mn-ea"/>
            <a:cs typeface="+mn-cs"/>
          </a:endParaRPr>
        </a:p>
      </dgm:t>
    </dgm:pt>
    <dgm:pt modelId="{409E7EBF-E1AA-4504-B2C5-153EFEBFD7B0}" type="sibTrans" cxnId="{596F910D-910F-40FB-9A48-6934744768CA}">
      <dgm:prSet/>
      <dgm:spPr/>
      <dgm:t>
        <a:bodyPr/>
        <a:lstStyle/>
        <a:p>
          <a:endParaRPr lang="hr-HR"/>
        </a:p>
      </dgm:t>
    </dgm:pt>
    <dgm:pt modelId="{EF7BD341-A473-40D6-950B-F779AA58D81C}" type="parTrans" cxnId="{596F910D-910F-40FB-9A48-6934744768CA}">
      <dgm:prSet/>
      <dgm:spPr/>
      <dgm:t>
        <a:bodyPr/>
        <a:lstStyle/>
        <a:p>
          <a:endParaRPr lang="hr-HR"/>
        </a:p>
      </dgm:t>
    </dgm:pt>
    <dgm:pt modelId="{A0811740-BCA8-41F6-B08D-1F7C606725FF}">
      <dgm:prSet custT="1"/>
      <dgm:spPr>
        <a:xfrm>
          <a:off x="2346245" y="5407"/>
          <a:ext cx="2505488" cy="61519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hr-HR" sz="1100" b="1" dirty="0" smtClean="0">
              <a:solidFill>
                <a:sysClr val="window" lastClr="FFFFFF"/>
              </a:solidFill>
              <a:latin typeface="Calibri" panose="020F0502020204030204"/>
              <a:ea typeface="+mn-ea"/>
              <a:cs typeface="+mn-cs"/>
            </a:rPr>
            <a:t>Poseban cilj </a:t>
          </a:r>
        </a:p>
        <a:p>
          <a:r>
            <a:rPr lang="hr-HR" sz="1100" b="1" dirty="0" smtClean="0">
              <a:solidFill>
                <a:sysClr val="window" lastClr="FFFFFF"/>
              </a:solidFill>
              <a:latin typeface="Calibri" panose="020F0502020204030204"/>
              <a:ea typeface="+mn-ea"/>
              <a:cs typeface="+mn-cs"/>
            </a:rPr>
            <a:t>„Učinkovito upravljanje nekretninama u vlasništvu Republike Hrvatske</a:t>
          </a:r>
          <a:r>
            <a:rPr lang="hr-HR" sz="1100" dirty="0" smtClean="0">
              <a:solidFill>
                <a:sysClr val="window" lastClr="FFFFFF"/>
              </a:solidFill>
              <a:latin typeface="Calibri" panose="020F0502020204030204"/>
              <a:ea typeface="+mn-ea"/>
              <a:cs typeface="+mn-cs"/>
            </a:rPr>
            <a:t>“ </a:t>
          </a:r>
          <a:endParaRPr lang="hr-HR" sz="1100" dirty="0">
            <a:solidFill>
              <a:sysClr val="window" lastClr="FFFFFF"/>
            </a:solidFill>
            <a:latin typeface="Calibri" panose="020F0502020204030204"/>
            <a:ea typeface="+mn-ea"/>
            <a:cs typeface="+mn-cs"/>
          </a:endParaRPr>
        </a:p>
      </dgm:t>
    </dgm:pt>
    <dgm:pt modelId="{20847DA6-362F-46CF-9035-34EE81C80530}" type="parTrans" cxnId="{86E77308-D27A-4D87-888D-2B29CD73B227}">
      <dgm:prSet/>
      <dgm:spPr>
        <a:xfrm>
          <a:off x="1942678" y="313004"/>
          <a:ext cx="403567" cy="3087420"/>
        </a:xfrm>
        <a:noFill/>
        <a:ln w="12700" cap="flat" cmpd="sng" algn="ctr">
          <a:solidFill>
            <a:srgbClr val="5B9BD5">
              <a:shade val="60000"/>
              <a:hueOff val="0"/>
              <a:satOff val="0"/>
              <a:lumOff val="0"/>
              <a:alphaOff val="0"/>
            </a:srgbClr>
          </a:solidFill>
          <a:prstDash val="solid"/>
          <a:miter lim="800000"/>
        </a:ln>
        <a:effectLst/>
      </dgm:spPr>
      <dgm:t>
        <a:bodyPr/>
        <a:lstStyle/>
        <a:p>
          <a:endParaRPr lang="hr-HR">
            <a:solidFill>
              <a:sysClr val="windowText" lastClr="000000">
                <a:hueOff val="0"/>
                <a:satOff val="0"/>
                <a:lumOff val="0"/>
                <a:alphaOff val="0"/>
              </a:sysClr>
            </a:solidFill>
            <a:latin typeface="Calibri" panose="020F0502020204030204"/>
            <a:ea typeface="+mn-ea"/>
            <a:cs typeface="+mn-cs"/>
          </a:endParaRPr>
        </a:p>
      </dgm:t>
    </dgm:pt>
    <dgm:pt modelId="{2A2BE1DD-D029-49D9-B3DE-2EF3E57C6559}" type="sibTrans" cxnId="{86E77308-D27A-4D87-888D-2B29CD73B227}">
      <dgm:prSet/>
      <dgm:spPr/>
      <dgm:t>
        <a:bodyPr/>
        <a:lstStyle/>
        <a:p>
          <a:endParaRPr lang="hr-HR"/>
        </a:p>
      </dgm:t>
    </dgm:pt>
    <dgm:pt modelId="{B38EE4EC-C9A9-467E-9E08-551EFBC167D8}">
      <dgm:prSet custT="1"/>
      <dgm:spPr>
        <a:xfrm>
          <a:off x="2346245" y="774400"/>
          <a:ext cx="2505488" cy="107455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100" b="1" dirty="0" err="1" smtClean="0">
              <a:solidFill>
                <a:sysClr val="window" lastClr="FFFFFF"/>
              </a:solidFill>
              <a:latin typeface="Calibri" panose="020F0502020204030204"/>
              <a:ea typeface="+mn-ea"/>
              <a:cs typeface="+mn-cs"/>
            </a:rPr>
            <a:t>Poseban</a:t>
          </a:r>
          <a:r>
            <a:rPr lang="en-US" sz="1100" b="1" dirty="0" smtClean="0">
              <a:solidFill>
                <a:sysClr val="window" lastClr="FFFFFF"/>
              </a:solidFill>
              <a:latin typeface="Calibri" panose="020F0502020204030204"/>
              <a:ea typeface="+mn-ea"/>
              <a:cs typeface="+mn-cs"/>
            </a:rPr>
            <a:t> </a:t>
          </a:r>
          <a:r>
            <a:rPr lang="en-US" sz="1100" b="1" dirty="0" err="1" smtClean="0">
              <a:solidFill>
                <a:sysClr val="window" lastClr="FFFFFF"/>
              </a:solidFill>
              <a:latin typeface="Calibri" panose="020F0502020204030204"/>
              <a:ea typeface="+mn-ea"/>
              <a:cs typeface="+mn-cs"/>
            </a:rPr>
            <a:t>cilj</a:t>
          </a:r>
          <a:r>
            <a:rPr lang="hr-HR" sz="1100" b="1" dirty="0" smtClean="0">
              <a:solidFill>
                <a:sysClr val="window" lastClr="FFFFFF"/>
              </a:solidFill>
              <a:latin typeface="Calibri" panose="020F0502020204030204"/>
              <a:ea typeface="+mn-ea"/>
              <a:cs typeface="+mn-cs"/>
            </a:rPr>
            <a:t> </a:t>
          </a:r>
        </a:p>
        <a:p>
          <a:r>
            <a:rPr lang="hr-HR" sz="1100" b="1" dirty="0" smtClean="0">
              <a:solidFill>
                <a:sysClr val="window" lastClr="FFFFFF"/>
              </a:solidFill>
              <a:latin typeface="Calibri" panose="020F0502020204030204"/>
              <a:ea typeface="+mn-ea"/>
              <a:cs typeface="+mn-cs"/>
            </a:rPr>
            <a:t>„</a:t>
          </a:r>
          <a:r>
            <a:rPr lang="vi-VN" sz="1100" b="1" dirty="0" smtClean="0">
              <a:solidFill>
                <a:sysClr val="window" lastClr="FFFFFF"/>
              </a:solidFill>
              <a:latin typeface="Calibri" pitchFamily="34" charset="0"/>
              <a:ea typeface="+mn-ea"/>
              <a:cs typeface="+mn-cs"/>
            </a:rPr>
            <a:t>Nastavak privatizacije trgovačkih društava u vlasništvu Republike Hrvatske i unaprjeđenje upravljanja pravnim osobama od posebnog interesa za Republiku Hrvatsku</a:t>
          </a:r>
          <a:r>
            <a:rPr lang="hr-HR" sz="1100" b="1" dirty="0" smtClean="0">
              <a:solidFill>
                <a:sysClr val="window" lastClr="FFFFFF"/>
              </a:solidFill>
              <a:latin typeface="Calibri" pitchFamily="34" charset="0"/>
              <a:ea typeface="+mn-ea"/>
              <a:cs typeface="+mn-cs"/>
            </a:rPr>
            <a:t>“ </a:t>
          </a:r>
          <a:endParaRPr lang="hr-HR" sz="1100" dirty="0">
            <a:solidFill>
              <a:sysClr val="window" lastClr="FFFFFF"/>
            </a:solidFill>
            <a:latin typeface="Calibri" pitchFamily="34" charset="0"/>
            <a:ea typeface="+mn-ea"/>
            <a:cs typeface="+mn-cs"/>
          </a:endParaRPr>
        </a:p>
      </dgm:t>
    </dgm:pt>
    <dgm:pt modelId="{669408BD-9B32-4E90-8C01-FC5825A484AA}" type="parTrans" cxnId="{6C2134AA-4269-48EA-B621-4A219ADC10BB}">
      <dgm:prSet/>
      <dgm:spPr>
        <a:xfrm>
          <a:off x="1942678" y="1311680"/>
          <a:ext cx="403567" cy="2088744"/>
        </a:xfrm>
        <a:noFill/>
        <a:ln w="12700" cap="flat" cmpd="sng" algn="ctr">
          <a:solidFill>
            <a:srgbClr val="5B9BD5">
              <a:shade val="60000"/>
              <a:hueOff val="0"/>
              <a:satOff val="0"/>
              <a:lumOff val="0"/>
              <a:alphaOff val="0"/>
            </a:srgbClr>
          </a:solidFill>
          <a:prstDash val="solid"/>
          <a:miter lim="800000"/>
        </a:ln>
        <a:effectLst/>
      </dgm:spPr>
      <dgm:t>
        <a:bodyPr/>
        <a:lstStyle/>
        <a:p>
          <a:endParaRPr lang="hr-HR">
            <a:solidFill>
              <a:sysClr val="windowText" lastClr="000000">
                <a:hueOff val="0"/>
                <a:satOff val="0"/>
                <a:lumOff val="0"/>
                <a:alphaOff val="0"/>
              </a:sysClr>
            </a:solidFill>
            <a:latin typeface="Calibri" panose="020F0502020204030204"/>
            <a:ea typeface="+mn-ea"/>
            <a:cs typeface="+mn-cs"/>
          </a:endParaRPr>
        </a:p>
      </dgm:t>
    </dgm:pt>
    <dgm:pt modelId="{E93E48C0-495A-4C80-B13D-C50D02643E5D}" type="sibTrans" cxnId="{6C2134AA-4269-48EA-B621-4A219ADC10BB}">
      <dgm:prSet/>
      <dgm:spPr/>
      <dgm:t>
        <a:bodyPr/>
        <a:lstStyle/>
        <a:p>
          <a:endParaRPr lang="hr-HR"/>
        </a:p>
      </dgm:t>
    </dgm:pt>
    <dgm:pt modelId="{27D91BE3-DFE5-4E82-A9C9-3C1835CE4314}">
      <dgm:prSet custT="1"/>
      <dgm:spPr>
        <a:xfrm>
          <a:off x="2346245" y="3056149"/>
          <a:ext cx="2505488" cy="61519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100" b="1" dirty="0" err="1" smtClean="0">
              <a:solidFill>
                <a:sysClr val="window" lastClr="FFFFFF"/>
              </a:solidFill>
              <a:latin typeface="Calibri" panose="020F0502020204030204"/>
              <a:ea typeface="+mn-ea"/>
              <a:cs typeface="+mn-cs"/>
            </a:rPr>
            <a:t>Poseban</a:t>
          </a:r>
          <a:r>
            <a:rPr lang="en-US" sz="1100" b="1" dirty="0" smtClean="0">
              <a:solidFill>
                <a:sysClr val="window" lastClr="FFFFFF"/>
              </a:solidFill>
              <a:latin typeface="Calibri" panose="020F0502020204030204"/>
              <a:ea typeface="+mn-ea"/>
              <a:cs typeface="+mn-cs"/>
            </a:rPr>
            <a:t> </a:t>
          </a:r>
          <a:r>
            <a:rPr lang="en-US" sz="1100" b="1" dirty="0" err="1" smtClean="0">
              <a:solidFill>
                <a:sysClr val="window" lastClr="FFFFFF"/>
              </a:solidFill>
              <a:latin typeface="Calibri" panose="020F0502020204030204"/>
              <a:ea typeface="+mn-ea"/>
              <a:cs typeface="+mn-cs"/>
            </a:rPr>
            <a:t>cilj</a:t>
          </a:r>
          <a:r>
            <a:rPr lang="en-US" sz="1100" b="1" dirty="0" smtClean="0">
              <a:solidFill>
                <a:sysClr val="window" lastClr="FFFFFF"/>
              </a:solidFill>
              <a:latin typeface="Calibri" panose="020F0502020204030204"/>
              <a:ea typeface="+mn-ea"/>
              <a:cs typeface="+mn-cs"/>
            </a:rPr>
            <a:t> </a:t>
          </a:r>
          <a:endParaRPr lang="hr-HR" sz="1100" b="1" dirty="0" smtClean="0">
            <a:solidFill>
              <a:sysClr val="window" lastClr="FFFFFF"/>
            </a:solidFill>
            <a:latin typeface="Calibri" panose="020F0502020204030204"/>
            <a:ea typeface="+mn-ea"/>
            <a:cs typeface="+mn-cs"/>
          </a:endParaRPr>
        </a:p>
        <a:p>
          <a:r>
            <a:rPr lang="hr-HR" sz="1100" b="1" dirty="0" smtClean="0">
              <a:solidFill>
                <a:sysClr val="window" lastClr="FFFFFF"/>
              </a:solidFill>
              <a:latin typeface="Calibri" panose="020F0502020204030204"/>
              <a:ea typeface="+mn-ea"/>
              <a:cs typeface="+mn-cs"/>
            </a:rPr>
            <a:t>„Harmonizacija i prijedlog novih propisa“ </a:t>
          </a:r>
          <a:endParaRPr lang="hr-HR" sz="1100" dirty="0">
            <a:solidFill>
              <a:sysClr val="window" lastClr="FFFFFF"/>
            </a:solidFill>
            <a:latin typeface="Calibri" panose="020F0502020204030204"/>
            <a:ea typeface="+mn-ea"/>
            <a:cs typeface="+mn-cs"/>
          </a:endParaRPr>
        </a:p>
      </dgm:t>
    </dgm:pt>
    <dgm:pt modelId="{031CEC58-E449-4D04-AE50-33E197E7296A}" type="parTrans" cxnId="{5A53C807-59B3-4608-8E2C-C9ECC913FC88}">
      <dgm:prSet/>
      <dgm:spPr>
        <a:xfrm>
          <a:off x="1942678" y="3318027"/>
          <a:ext cx="403567" cy="91440"/>
        </a:xfrm>
        <a:noFill/>
        <a:ln w="12700" cap="flat" cmpd="sng" algn="ctr">
          <a:solidFill>
            <a:srgbClr val="5B9BD5">
              <a:shade val="60000"/>
              <a:hueOff val="0"/>
              <a:satOff val="0"/>
              <a:lumOff val="0"/>
              <a:alphaOff val="0"/>
            </a:srgbClr>
          </a:solidFill>
          <a:prstDash val="solid"/>
          <a:miter lim="800000"/>
        </a:ln>
        <a:effectLst/>
      </dgm:spPr>
      <dgm:t>
        <a:bodyPr/>
        <a:lstStyle/>
        <a:p>
          <a:endParaRPr lang="hr-HR">
            <a:solidFill>
              <a:sysClr val="windowText" lastClr="000000">
                <a:hueOff val="0"/>
                <a:satOff val="0"/>
                <a:lumOff val="0"/>
                <a:alphaOff val="0"/>
              </a:sysClr>
            </a:solidFill>
            <a:latin typeface="Calibri" panose="020F0502020204030204"/>
            <a:ea typeface="+mn-ea"/>
            <a:cs typeface="+mn-cs"/>
          </a:endParaRPr>
        </a:p>
      </dgm:t>
    </dgm:pt>
    <dgm:pt modelId="{F37ACD3B-3E8A-455A-9B9F-C9171639978F}" type="sibTrans" cxnId="{5A53C807-59B3-4608-8E2C-C9ECC913FC88}">
      <dgm:prSet/>
      <dgm:spPr/>
      <dgm:t>
        <a:bodyPr/>
        <a:lstStyle/>
        <a:p>
          <a:endParaRPr lang="hr-HR"/>
        </a:p>
      </dgm:t>
    </dgm:pt>
    <dgm:pt modelId="{AE4918D9-B634-44BC-9CDE-60BFA87D62B2}">
      <dgm:prSet custT="1"/>
      <dgm:spPr>
        <a:xfrm>
          <a:off x="2346245" y="3825142"/>
          <a:ext cx="2505488" cy="115126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100" b="1" dirty="0" err="1" smtClean="0">
              <a:solidFill>
                <a:sysClr val="window" lastClr="FFFFFF"/>
              </a:solidFill>
              <a:latin typeface="Calibri" panose="020F0502020204030204"/>
              <a:ea typeface="+mn-ea"/>
              <a:cs typeface="+mn-cs"/>
            </a:rPr>
            <a:t>Poseban</a:t>
          </a:r>
          <a:r>
            <a:rPr lang="en-US" sz="1100" b="1" dirty="0" smtClean="0">
              <a:solidFill>
                <a:sysClr val="window" lastClr="FFFFFF"/>
              </a:solidFill>
              <a:latin typeface="Calibri" panose="020F0502020204030204"/>
              <a:ea typeface="+mn-ea"/>
              <a:cs typeface="+mn-cs"/>
            </a:rPr>
            <a:t> </a:t>
          </a:r>
          <a:r>
            <a:rPr lang="en-US" sz="1100" b="1" dirty="0" err="1" smtClean="0">
              <a:solidFill>
                <a:sysClr val="window" lastClr="FFFFFF"/>
              </a:solidFill>
              <a:latin typeface="Calibri" panose="020F0502020204030204"/>
              <a:ea typeface="+mn-ea"/>
              <a:cs typeface="+mn-cs"/>
            </a:rPr>
            <a:t>cilj</a:t>
          </a:r>
          <a:r>
            <a:rPr lang="en-US" sz="1100" b="1" dirty="0" smtClean="0">
              <a:solidFill>
                <a:sysClr val="window" lastClr="FFFFFF"/>
              </a:solidFill>
              <a:latin typeface="Calibri" panose="020F0502020204030204"/>
              <a:ea typeface="+mn-ea"/>
              <a:cs typeface="+mn-cs"/>
            </a:rPr>
            <a:t> </a:t>
          </a:r>
          <a:endParaRPr lang="hr-HR" sz="1100" b="1" dirty="0" smtClean="0">
            <a:solidFill>
              <a:sysClr val="window" lastClr="FFFFFF"/>
            </a:solidFill>
            <a:latin typeface="Calibri" panose="020F0502020204030204"/>
            <a:ea typeface="+mn-ea"/>
            <a:cs typeface="+mn-cs"/>
          </a:endParaRPr>
        </a:p>
        <a:p>
          <a:r>
            <a:rPr lang="hr-HR" sz="1100" b="1" dirty="0" smtClean="0">
              <a:solidFill>
                <a:sysClr val="window" lastClr="FFFFFF"/>
              </a:solidFill>
              <a:latin typeface="Calibri" panose="020F0502020204030204"/>
              <a:ea typeface="+mn-ea"/>
              <a:cs typeface="+mn-cs"/>
            </a:rPr>
            <a:t>„Vođenje, standardizirani razvoj i unaprjeđenje </a:t>
          </a:r>
          <a:r>
            <a:rPr lang="hr-HR" sz="1100" b="1" dirty="0" err="1" smtClean="0">
              <a:solidFill>
                <a:sysClr val="window" lastClr="FFFFFF"/>
              </a:solidFill>
              <a:latin typeface="Calibri" panose="020F0502020204030204"/>
              <a:ea typeface="+mn-ea"/>
              <a:cs typeface="+mn-cs"/>
            </a:rPr>
            <a:t>sveobuhvatne</a:t>
          </a:r>
          <a:r>
            <a:rPr lang="hr-HR" sz="1100" b="1" dirty="0" smtClean="0">
              <a:solidFill>
                <a:sysClr val="window" lastClr="FFFFFF"/>
              </a:solidFill>
              <a:latin typeface="Calibri" panose="020F0502020204030204"/>
              <a:ea typeface="+mn-ea"/>
              <a:cs typeface="+mn-cs"/>
            </a:rPr>
            <a:t> interne evidencije pojavnih oblika državne imovine kojom upravlja Ministarstvo prostornoga uređenja, graditeljstva i državne imovine“ </a:t>
          </a:r>
          <a:endParaRPr lang="hr-HR" sz="1100" dirty="0">
            <a:solidFill>
              <a:sysClr val="window" lastClr="FFFFFF"/>
            </a:solidFill>
            <a:latin typeface="Calibri" panose="020F0502020204030204"/>
            <a:ea typeface="+mn-ea"/>
            <a:cs typeface="+mn-cs"/>
          </a:endParaRPr>
        </a:p>
      </dgm:t>
    </dgm:pt>
    <dgm:pt modelId="{EC862A29-5ABC-41F8-A5C7-01D094405C3D}" type="parTrans" cxnId="{51864C3A-C705-4630-814A-29A0970FAFD4}">
      <dgm:prSet/>
      <dgm:spPr>
        <a:xfrm>
          <a:off x="1942678" y="3400425"/>
          <a:ext cx="403567" cy="1000352"/>
        </a:xfrm>
        <a:noFill/>
        <a:ln w="12700" cap="flat" cmpd="sng" algn="ctr">
          <a:solidFill>
            <a:srgbClr val="5B9BD5">
              <a:shade val="60000"/>
              <a:hueOff val="0"/>
              <a:satOff val="0"/>
              <a:lumOff val="0"/>
              <a:alphaOff val="0"/>
            </a:srgbClr>
          </a:solidFill>
          <a:prstDash val="solid"/>
          <a:miter lim="800000"/>
        </a:ln>
        <a:effectLst/>
      </dgm:spPr>
      <dgm:t>
        <a:bodyPr/>
        <a:lstStyle/>
        <a:p>
          <a:endParaRPr lang="hr-HR">
            <a:solidFill>
              <a:sysClr val="windowText" lastClr="000000">
                <a:hueOff val="0"/>
                <a:satOff val="0"/>
                <a:lumOff val="0"/>
                <a:alphaOff val="0"/>
              </a:sysClr>
            </a:solidFill>
            <a:latin typeface="Calibri" panose="020F0502020204030204"/>
            <a:ea typeface="+mn-ea"/>
            <a:cs typeface="+mn-cs"/>
          </a:endParaRPr>
        </a:p>
      </dgm:t>
    </dgm:pt>
    <dgm:pt modelId="{B55EAF0E-4D3E-4659-A905-1080686F98CB}" type="sibTrans" cxnId="{51864C3A-C705-4630-814A-29A0970FAFD4}">
      <dgm:prSet/>
      <dgm:spPr/>
      <dgm:t>
        <a:bodyPr/>
        <a:lstStyle/>
        <a:p>
          <a:endParaRPr lang="hr-HR"/>
        </a:p>
      </dgm:t>
    </dgm:pt>
    <dgm:pt modelId="{35EFE1C0-65EE-4AC2-A8C1-19B32A97BF90}">
      <dgm:prSet custT="1"/>
      <dgm:spPr>
        <a:xfrm>
          <a:off x="2346245" y="5130210"/>
          <a:ext cx="2533072" cy="70241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100" b="1" dirty="0" err="1" smtClean="0">
              <a:solidFill>
                <a:sysClr val="window" lastClr="FFFFFF"/>
              </a:solidFill>
              <a:latin typeface="Calibri" panose="020F0502020204030204"/>
              <a:ea typeface="+mn-ea"/>
              <a:cs typeface="+mn-cs"/>
            </a:rPr>
            <a:t>Poseban</a:t>
          </a:r>
          <a:r>
            <a:rPr lang="en-US" sz="1100" b="1" dirty="0" smtClean="0">
              <a:solidFill>
                <a:sysClr val="window" lastClr="FFFFFF"/>
              </a:solidFill>
              <a:latin typeface="Calibri" panose="020F0502020204030204"/>
              <a:ea typeface="+mn-ea"/>
              <a:cs typeface="+mn-cs"/>
            </a:rPr>
            <a:t> </a:t>
          </a:r>
          <a:r>
            <a:rPr lang="en-US" sz="1100" b="1" dirty="0" err="1" smtClean="0">
              <a:solidFill>
                <a:sysClr val="window" lastClr="FFFFFF"/>
              </a:solidFill>
              <a:latin typeface="Calibri" panose="020F0502020204030204"/>
              <a:ea typeface="+mn-ea"/>
              <a:cs typeface="+mn-cs"/>
            </a:rPr>
            <a:t>cilj</a:t>
          </a:r>
          <a:r>
            <a:rPr lang="en-US" sz="1100" b="1" dirty="0" smtClean="0">
              <a:solidFill>
                <a:sysClr val="window" lastClr="FFFFFF"/>
              </a:solidFill>
              <a:latin typeface="Calibri" panose="020F0502020204030204"/>
              <a:ea typeface="+mn-ea"/>
              <a:cs typeface="+mn-cs"/>
            </a:rPr>
            <a:t> </a:t>
          </a:r>
        </a:p>
        <a:p>
          <a:r>
            <a:rPr lang="hr-HR" sz="1100" b="1" dirty="0" smtClean="0">
              <a:solidFill>
                <a:sysClr val="window" lastClr="FFFFFF"/>
              </a:solidFill>
              <a:latin typeface="Calibri" panose="020F0502020204030204"/>
              <a:ea typeface="+mn-ea"/>
              <a:cs typeface="+mn-cs"/>
            </a:rPr>
            <a:t>„Priprema, izrada i izvješćivanje o provedbi akata strateškog planiranja u upravnom području upravljanja državnom imovinom“ </a:t>
          </a:r>
          <a:endParaRPr lang="hr-HR" sz="1100" dirty="0">
            <a:solidFill>
              <a:sysClr val="window" lastClr="FFFFFF"/>
            </a:solidFill>
            <a:latin typeface="Calibri" panose="020F0502020204030204"/>
            <a:ea typeface="+mn-ea"/>
            <a:cs typeface="+mn-cs"/>
          </a:endParaRPr>
        </a:p>
      </dgm:t>
    </dgm:pt>
    <dgm:pt modelId="{25CB9EE7-C36F-4004-BA32-CE4CB291AFF1}" type="parTrans" cxnId="{B71AC3D8-34B3-4C26-9488-C896B1C8BD88}">
      <dgm:prSet/>
      <dgm:spPr>
        <a:xfrm>
          <a:off x="1942678" y="3400425"/>
          <a:ext cx="403567" cy="2080993"/>
        </a:xfrm>
        <a:noFill/>
        <a:ln w="12700" cap="flat" cmpd="sng" algn="ctr">
          <a:solidFill>
            <a:srgbClr val="5B9BD5">
              <a:shade val="60000"/>
              <a:hueOff val="0"/>
              <a:satOff val="0"/>
              <a:lumOff val="0"/>
              <a:alphaOff val="0"/>
            </a:srgbClr>
          </a:solidFill>
          <a:prstDash val="solid"/>
          <a:miter lim="800000"/>
        </a:ln>
        <a:effectLst/>
      </dgm:spPr>
      <dgm:t>
        <a:bodyPr/>
        <a:lstStyle/>
        <a:p>
          <a:endParaRPr lang="hr-HR">
            <a:solidFill>
              <a:sysClr val="windowText" lastClr="000000">
                <a:hueOff val="0"/>
                <a:satOff val="0"/>
                <a:lumOff val="0"/>
                <a:alphaOff val="0"/>
              </a:sysClr>
            </a:solidFill>
            <a:latin typeface="Calibri" panose="020F0502020204030204"/>
            <a:ea typeface="+mn-ea"/>
            <a:cs typeface="+mn-cs"/>
          </a:endParaRPr>
        </a:p>
      </dgm:t>
    </dgm:pt>
    <dgm:pt modelId="{1596BF70-83B7-4B8F-8ED6-70BC6735C81D}" type="sibTrans" cxnId="{B71AC3D8-34B3-4C26-9488-C896B1C8BD88}">
      <dgm:prSet/>
      <dgm:spPr/>
      <dgm:t>
        <a:bodyPr/>
        <a:lstStyle/>
        <a:p>
          <a:endParaRPr lang="hr-HR"/>
        </a:p>
      </dgm:t>
    </dgm:pt>
    <dgm:pt modelId="{44D449EC-ECD0-45A4-9D29-7B8FD16BF93B}">
      <dgm:prSet custT="1"/>
      <dgm:spPr>
        <a:xfrm>
          <a:off x="2346245" y="5986425"/>
          <a:ext cx="2544694" cy="80901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100" b="1" dirty="0" err="1" smtClean="0">
              <a:solidFill>
                <a:sysClr val="window" lastClr="FFFFFF"/>
              </a:solidFill>
              <a:latin typeface="Calibri" panose="020F0502020204030204"/>
              <a:ea typeface="+mn-ea"/>
              <a:cs typeface="+mn-cs"/>
            </a:rPr>
            <a:t>Poseban</a:t>
          </a:r>
          <a:r>
            <a:rPr lang="en-US" sz="1100" b="1" dirty="0" smtClean="0">
              <a:solidFill>
                <a:sysClr val="window" lastClr="FFFFFF"/>
              </a:solidFill>
              <a:latin typeface="Calibri" panose="020F0502020204030204"/>
              <a:ea typeface="+mn-ea"/>
              <a:cs typeface="+mn-cs"/>
            </a:rPr>
            <a:t> </a:t>
          </a:r>
          <a:r>
            <a:rPr lang="en-US" sz="1100" b="1" dirty="0" err="1" smtClean="0">
              <a:solidFill>
                <a:sysClr val="window" lastClr="FFFFFF"/>
              </a:solidFill>
              <a:latin typeface="Calibri" panose="020F0502020204030204"/>
              <a:ea typeface="+mn-ea"/>
              <a:cs typeface="+mn-cs"/>
            </a:rPr>
            <a:t>cilj</a:t>
          </a:r>
          <a:r>
            <a:rPr lang="en-US" sz="1100" b="1" dirty="0" smtClean="0">
              <a:solidFill>
                <a:sysClr val="window" lastClr="FFFFFF"/>
              </a:solidFill>
              <a:latin typeface="Calibri" panose="020F0502020204030204"/>
              <a:ea typeface="+mn-ea"/>
              <a:cs typeface="+mn-cs"/>
            </a:rPr>
            <a:t> </a:t>
          </a:r>
        </a:p>
        <a:p>
          <a:r>
            <a:rPr lang="hr-HR" sz="1100" b="1" dirty="0" smtClean="0">
              <a:solidFill>
                <a:sysClr val="window" lastClr="FFFFFF"/>
              </a:solidFill>
              <a:latin typeface="Calibri" panose="020F0502020204030204"/>
              <a:ea typeface="+mn-ea"/>
              <a:cs typeface="+mn-cs"/>
            </a:rPr>
            <a:t>„Jačanje ljudskih potencijala, informacijsko-komunikacijske tehnologije i financijskih potencijala u upravljanju državnom imovinom”</a:t>
          </a:r>
          <a:endParaRPr lang="hr-HR" sz="1100" b="1" dirty="0">
            <a:solidFill>
              <a:sysClr val="window" lastClr="FFFFFF"/>
            </a:solidFill>
            <a:latin typeface="Calibri" panose="020F0502020204030204"/>
            <a:ea typeface="+mn-ea"/>
            <a:cs typeface="+mn-cs"/>
          </a:endParaRPr>
        </a:p>
      </dgm:t>
    </dgm:pt>
    <dgm:pt modelId="{99BC5081-75A4-4148-8509-0F69E62D9BE7}" type="parTrans" cxnId="{48DE976C-8BD2-487B-9B1D-3EE4BA2F4F4E}">
      <dgm:prSet/>
      <dgm:spPr>
        <a:xfrm>
          <a:off x="1942678" y="3400425"/>
          <a:ext cx="403567" cy="2990508"/>
        </a:xfrm>
        <a:noFill/>
        <a:ln w="12700" cap="flat" cmpd="sng" algn="ctr">
          <a:solidFill>
            <a:srgbClr val="5B9BD5">
              <a:shade val="60000"/>
              <a:hueOff val="0"/>
              <a:satOff val="0"/>
              <a:lumOff val="0"/>
              <a:alphaOff val="0"/>
            </a:srgbClr>
          </a:solidFill>
          <a:prstDash val="solid"/>
          <a:miter lim="800000"/>
        </a:ln>
        <a:effectLst/>
      </dgm:spPr>
      <dgm:t>
        <a:bodyPr/>
        <a:lstStyle/>
        <a:p>
          <a:endParaRPr lang="hr-HR">
            <a:solidFill>
              <a:sysClr val="windowText" lastClr="000000">
                <a:hueOff val="0"/>
                <a:satOff val="0"/>
                <a:lumOff val="0"/>
                <a:alphaOff val="0"/>
              </a:sysClr>
            </a:solidFill>
            <a:latin typeface="Calibri" panose="020F0502020204030204"/>
            <a:ea typeface="+mn-ea"/>
            <a:cs typeface="+mn-cs"/>
          </a:endParaRPr>
        </a:p>
      </dgm:t>
    </dgm:pt>
    <dgm:pt modelId="{A1E69626-87C4-4C1F-9F7A-8BA70BE21018}" type="sibTrans" cxnId="{48DE976C-8BD2-487B-9B1D-3EE4BA2F4F4E}">
      <dgm:prSet/>
      <dgm:spPr/>
      <dgm:t>
        <a:bodyPr/>
        <a:lstStyle/>
        <a:p>
          <a:endParaRPr lang="hr-HR"/>
        </a:p>
      </dgm:t>
    </dgm:pt>
    <dgm:pt modelId="{0B089A10-2D60-41A2-B668-5B50A8C72E6E}">
      <dgm:prSet custT="1"/>
      <dgm:spPr>
        <a:xfrm>
          <a:off x="2346245" y="2002758"/>
          <a:ext cx="2505488" cy="89959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hr-HR" sz="1100" b="1" dirty="0" smtClean="0">
              <a:solidFill>
                <a:sysClr val="window" lastClr="FFFFFF"/>
              </a:solidFill>
              <a:latin typeface="Calibri" panose="020F0502020204030204"/>
              <a:ea typeface="+mn-ea"/>
              <a:cs typeface="+mn-cs"/>
            </a:rPr>
            <a:t>Poseban cilj </a:t>
          </a:r>
        </a:p>
        <a:p>
          <a:r>
            <a:rPr lang="hr-HR" sz="1100" dirty="0" smtClean="0">
              <a:solidFill>
                <a:sysClr val="window" lastClr="FFFFFF"/>
              </a:solidFill>
              <a:latin typeface="Calibri" panose="020F0502020204030204"/>
              <a:ea typeface="+mn-ea"/>
              <a:cs typeface="+mn-cs"/>
            </a:rPr>
            <a:t>„</a:t>
          </a:r>
          <a:r>
            <a:rPr lang="hr-HR" sz="1100" b="1" dirty="0" smtClean="0">
              <a:solidFill>
                <a:sysClr val="window" lastClr="FFFFFF"/>
              </a:solidFill>
              <a:latin typeface="Calibri" panose="020F0502020204030204"/>
              <a:ea typeface="+mn-ea"/>
              <a:cs typeface="+mn-cs"/>
            </a:rPr>
            <a:t>Učinkovito upravljanje pokretninama</a:t>
          </a:r>
          <a:r>
            <a:rPr lang="hr-HR" sz="1100" dirty="0" smtClean="0">
              <a:solidFill>
                <a:sysClr val="window" lastClr="FFFFFF"/>
              </a:solidFill>
              <a:latin typeface="Calibri" panose="020F0502020204030204"/>
              <a:ea typeface="+mn-ea"/>
              <a:cs typeface="+mn-cs"/>
            </a:rPr>
            <a:t> </a:t>
          </a:r>
          <a:r>
            <a:rPr lang="hr-HR" sz="1100" b="1" dirty="0" smtClean="0">
              <a:solidFill>
                <a:sysClr val="window" lastClr="FFFFFF"/>
              </a:solidFill>
              <a:latin typeface="Calibri" panose="020F0502020204030204"/>
              <a:ea typeface="+mn-ea"/>
              <a:cs typeface="+mn-cs"/>
            </a:rPr>
            <a:t>koje su trajno oduzete zbog počinjenja kaznenog djela”</a:t>
          </a:r>
          <a:endParaRPr lang="en-US" sz="1100" dirty="0">
            <a:solidFill>
              <a:sysClr val="window" lastClr="FFFFFF"/>
            </a:solidFill>
            <a:latin typeface="Calibri" panose="020F0502020204030204"/>
            <a:ea typeface="+mn-ea"/>
            <a:cs typeface="+mn-cs"/>
          </a:endParaRPr>
        </a:p>
      </dgm:t>
    </dgm:pt>
    <dgm:pt modelId="{E57B7149-E413-436A-A193-6F9965572633}" type="parTrans" cxnId="{E6824DF8-F4BB-463D-A31B-770FF409E818}">
      <dgm:prSet/>
      <dgm:spPr>
        <a:xfrm>
          <a:off x="1942678" y="2452555"/>
          <a:ext cx="403567" cy="947869"/>
        </a:xfrm>
        <a:noFill/>
        <a:ln w="12700" cap="flat" cmpd="sng" algn="ctr">
          <a:solidFill>
            <a:srgbClr val="5B9BD5">
              <a:shade val="6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CC4FE5F1-B75C-429C-B335-D84DB65E8E3E}" type="sibTrans" cxnId="{E6824DF8-F4BB-463D-A31B-770FF409E818}">
      <dgm:prSet/>
      <dgm:spPr/>
      <dgm:t>
        <a:bodyPr/>
        <a:lstStyle/>
        <a:p>
          <a:endParaRPr lang="en-US"/>
        </a:p>
      </dgm:t>
    </dgm:pt>
    <dgm:pt modelId="{1117786A-E2C2-43B2-9A43-09C841488383}" type="pres">
      <dgm:prSet presAssocID="{786F8BFD-943E-41FD-97D0-AAD5D8ED24D7}" presName="Name0" presStyleCnt="0">
        <dgm:presLayoutVars>
          <dgm:chPref val="1"/>
          <dgm:dir/>
          <dgm:animOne val="branch"/>
          <dgm:animLvl val="lvl"/>
          <dgm:resizeHandles val="exact"/>
        </dgm:presLayoutVars>
      </dgm:prSet>
      <dgm:spPr/>
      <dgm:t>
        <a:bodyPr/>
        <a:lstStyle/>
        <a:p>
          <a:endParaRPr lang="hr-HR"/>
        </a:p>
      </dgm:t>
    </dgm:pt>
    <dgm:pt modelId="{6754A347-DB6E-4DC7-AB71-38F1C3413C43}" type="pres">
      <dgm:prSet presAssocID="{9B3F28A9-0D25-41E3-8D5D-6FD1B91C4854}" presName="root1" presStyleCnt="0"/>
      <dgm:spPr/>
    </dgm:pt>
    <dgm:pt modelId="{F9A0ABF4-0824-4B76-A2A5-4A46205BA1E4}" type="pres">
      <dgm:prSet presAssocID="{9B3F28A9-0D25-41E3-8D5D-6FD1B91C4854}" presName="LevelOneTextNode" presStyleLbl="node0" presStyleIdx="0" presStyleCnt="1" custScaleX="172542">
        <dgm:presLayoutVars>
          <dgm:chPref val="3"/>
        </dgm:presLayoutVars>
      </dgm:prSet>
      <dgm:spPr>
        <a:prstGeom prst="rect">
          <a:avLst/>
        </a:prstGeom>
      </dgm:spPr>
      <dgm:t>
        <a:bodyPr/>
        <a:lstStyle/>
        <a:p>
          <a:endParaRPr lang="hr-HR"/>
        </a:p>
      </dgm:t>
    </dgm:pt>
    <dgm:pt modelId="{067AF3C0-EC04-4A7A-A54E-88C78DB32294}" type="pres">
      <dgm:prSet presAssocID="{9B3F28A9-0D25-41E3-8D5D-6FD1B91C4854}" presName="level2hierChild" presStyleCnt="0"/>
      <dgm:spPr/>
    </dgm:pt>
    <dgm:pt modelId="{0C582867-ABC6-4900-9039-7643518FA753}" type="pres">
      <dgm:prSet presAssocID="{20847DA6-362F-46CF-9035-34EE81C80530}" presName="conn2-1" presStyleLbl="parChTrans1D2" presStyleIdx="0" presStyleCnt="7"/>
      <dgm:spPr>
        <a:custGeom>
          <a:avLst/>
          <a:gdLst/>
          <a:ahLst/>
          <a:cxnLst/>
          <a:rect l="0" t="0" r="0" b="0"/>
          <a:pathLst>
            <a:path>
              <a:moveTo>
                <a:pt x="0" y="3087420"/>
              </a:moveTo>
              <a:lnTo>
                <a:pt x="201783" y="3087420"/>
              </a:lnTo>
              <a:lnTo>
                <a:pt x="201783" y="0"/>
              </a:lnTo>
              <a:lnTo>
                <a:pt x="403567" y="0"/>
              </a:lnTo>
            </a:path>
          </a:pathLst>
        </a:custGeom>
      </dgm:spPr>
      <dgm:t>
        <a:bodyPr/>
        <a:lstStyle/>
        <a:p>
          <a:endParaRPr lang="hr-HR"/>
        </a:p>
      </dgm:t>
    </dgm:pt>
    <dgm:pt modelId="{B2765665-4B01-493B-90FB-B27EF19FFDB2}" type="pres">
      <dgm:prSet presAssocID="{20847DA6-362F-46CF-9035-34EE81C80530}" presName="connTx" presStyleLbl="parChTrans1D2" presStyleIdx="0" presStyleCnt="7"/>
      <dgm:spPr/>
      <dgm:t>
        <a:bodyPr/>
        <a:lstStyle/>
        <a:p>
          <a:endParaRPr lang="hr-HR"/>
        </a:p>
      </dgm:t>
    </dgm:pt>
    <dgm:pt modelId="{2492B482-208D-4035-9DDD-87B48F5E35BB}" type="pres">
      <dgm:prSet presAssocID="{A0811740-BCA8-41F6-B08D-1F7C606725FF}" presName="root2" presStyleCnt="0"/>
      <dgm:spPr/>
    </dgm:pt>
    <dgm:pt modelId="{2CD281C6-7C8B-4D29-A8B2-CA43B5018ACD}" type="pres">
      <dgm:prSet presAssocID="{A0811740-BCA8-41F6-B08D-1F7C606725FF}" presName="LevelTwoTextNode" presStyleLbl="node2" presStyleIdx="0" presStyleCnt="7" custScaleX="124167">
        <dgm:presLayoutVars>
          <dgm:chPref val="3"/>
        </dgm:presLayoutVars>
      </dgm:prSet>
      <dgm:spPr>
        <a:prstGeom prst="rect">
          <a:avLst/>
        </a:prstGeom>
      </dgm:spPr>
      <dgm:t>
        <a:bodyPr/>
        <a:lstStyle/>
        <a:p>
          <a:endParaRPr lang="hr-HR"/>
        </a:p>
      </dgm:t>
    </dgm:pt>
    <dgm:pt modelId="{B270F434-4161-47FA-8AC0-EB065F887815}" type="pres">
      <dgm:prSet presAssocID="{A0811740-BCA8-41F6-B08D-1F7C606725FF}" presName="level3hierChild" presStyleCnt="0"/>
      <dgm:spPr/>
    </dgm:pt>
    <dgm:pt modelId="{B4A9B72D-1718-4BD3-8406-DDF953D692FA}" type="pres">
      <dgm:prSet presAssocID="{669408BD-9B32-4E90-8C01-FC5825A484AA}" presName="conn2-1" presStyleLbl="parChTrans1D2" presStyleIdx="1" presStyleCnt="7"/>
      <dgm:spPr>
        <a:custGeom>
          <a:avLst/>
          <a:gdLst/>
          <a:ahLst/>
          <a:cxnLst/>
          <a:rect l="0" t="0" r="0" b="0"/>
          <a:pathLst>
            <a:path>
              <a:moveTo>
                <a:pt x="0" y="2088744"/>
              </a:moveTo>
              <a:lnTo>
                <a:pt x="201783" y="2088744"/>
              </a:lnTo>
              <a:lnTo>
                <a:pt x="201783" y="0"/>
              </a:lnTo>
              <a:lnTo>
                <a:pt x="403567" y="0"/>
              </a:lnTo>
            </a:path>
          </a:pathLst>
        </a:custGeom>
      </dgm:spPr>
      <dgm:t>
        <a:bodyPr/>
        <a:lstStyle/>
        <a:p>
          <a:endParaRPr lang="hr-HR"/>
        </a:p>
      </dgm:t>
    </dgm:pt>
    <dgm:pt modelId="{86373244-D8AB-4F1A-8511-78A1E72C3B02}" type="pres">
      <dgm:prSet presAssocID="{669408BD-9B32-4E90-8C01-FC5825A484AA}" presName="connTx" presStyleLbl="parChTrans1D2" presStyleIdx="1" presStyleCnt="7"/>
      <dgm:spPr/>
      <dgm:t>
        <a:bodyPr/>
        <a:lstStyle/>
        <a:p>
          <a:endParaRPr lang="hr-HR"/>
        </a:p>
      </dgm:t>
    </dgm:pt>
    <dgm:pt modelId="{23FC06BA-26BA-4BA5-BA9C-4874DC34AB8F}" type="pres">
      <dgm:prSet presAssocID="{B38EE4EC-C9A9-467E-9E08-551EFBC167D8}" presName="root2" presStyleCnt="0"/>
      <dgm:spPr/>
    </dgm:pt>
    <dgm:pt modelId="{4DE4DF28-FDAF-43A2-BF3C-5817877D76B9}" type="pres">
      <dgm:prSet presAssocID="{B38EE4EC-C9A9-467E-9E08-551EFBC167D8}" presName="LevelTwoTextNode" presStyleLbl="node2" presStyleIdx="1" presStyleCnt="7" custScaleX="124167" custScaleY="174670">
        <dgm:presLayoutVars>
          <dgm:chPref val="3"/>
        </dgm:presLayoutVars>
      </dgm:prSet>
      <dgm:spPr>
        <a:prstGeom prst="rect">
          <a:avLst/>
        </a:prstGeom>
      </dgm:spPr>
      <dgm:t>
        <a:bodyPr/>
        <a:lstStyle/>
        <a:p>
          <a:endParaRPr lang="hr-HR"/>
        </a:p>
      </dgm:t>
    </dgm:pt>
    <dgm:pt modelId="{FA70E8BF-A242-4F58-9BAF-3C0AD0F1FBD9}" type="pres">
      <dgm:prSet presAssocID="{B38EE4EC-C9A9-467E-9E08-551EFBC167D8}" presName="level3hierChild" presStyleCnt="0"/>
      <dgm:spPr/>
    </dgm:pt>
    <dgm:pt modelId="{C7F51EC5-CA10-4C60-8FDB-FD50A8F68A57}" type="pres">
      <dgm:prSet presAssocID="{E57B7149-E413-436A-A193-6F9965572633}" presName="conn2-1" presStyleLbl="parChTrans1D2" presStyleIdx="2" presStyleCnt="7"/>
      <dgm:spPr>
        <a:custGeom>
          <a:avLst/>
          <a:gdLst/>
          <a:ahLst/>
          <a:cxnLst/>
          <a:rect l="0" t="0" r="0" b="0"/>
          <a:pathLst>
            <a:path>
              <a:moveTo>
                <a:pt x="0" y="947869"/>
              </a:moveTo>
              <a:lnTo>
                <a:pt x="201783" y="947869"/>
              </a:lnTo>
              <a:lnTo>
                <a:pt x="201783" y="0"/>
              </a:lnTo>
              <a:lnTo>
                <a:pt x="403567" y="0"/>
              </a:lnTo>
            </a:path>
          </a:pathLst>
        </a:custGeom>
      </dgm:spPr>
      <dgm:t>
        <a:bodyPr/>
        <a:lstStyle/>
        <a:p>
          <a:endParaRPr lang="hr-HR"/>
        </a:p>
      </dgm:t>
    </dgm:pt>
    <dgm:pt modelId="{C36A5E8E-F30B-4FA7-A18C-2562080F8ADD}" type="pres">
      <dgm:prSet presAssocID="{E57B7149-E413-436A-A193-6F9965572633}" presName="connTx" presStyleLbl="parChTrans1D2" presStyleIdx="2" presStyleCnt="7"/>
      <dgm:spPr/>
      <dgm:t>
        <a:bodyPr/>
        <a:lstStyle/>
        <a:p>
          <a:endParaRPr lang="hr-HR"/>
        </a:p>
      </dgm:t>
    </dgm:pt>
    <dgm:pt modelId="{32448641-C38D-4F50-8215-E18B1A8A83C7}" type="pres">
      <dgm:prSet presAssocID="{0B089A10-2D60-41A2-B668-5B50A8C72E6E}" presName="root2" presStyleCnt="0"/>
      <dgm:spPr/>
    </dgm:pt>
    <dgm:pt modelId="{81C3EA49-F58F-421F-9DDE-43B1779E441B}" type="pres">
      <dgm:prSet presAssocID="{0B089A10-2D60-41A2-B668-5B50A8C72E6E}" presName="LevelTwoTextNode" presStyleLbl="node2" presStyleIdx="2" presStyleCnt="7" custScaleX="124167" custScaleY="146229">
        <dgm:presLayoutVars>
          <dgm:chPref val="3"/>
        </dgm:presLayoutVars>
      </dgm:prSet>
      <dgm:spPr>
        <a:prstGeom prst="rect">
          <a:avLst/>
        </a:prstGeom>
      </dgm:spPr>
      <dgm:t>
        <a:bodyPr/>
        <a:lstStyle/>
        <a:p>
          <a:endParaRPr lang="en-US"/>
        </a:p>
      </dgm:t>
    </dgm:pt>
    <dgm:pt modelId="{BFBCA99E-FD8C-4313-9DA1-9B547C2EEA3B}" type="pres">
      <dgm:prSet presAssocID="{0B089A10-2D60-41A2-B668-5B50A8C72E6E}" presName="level3hierChild" presStyleCnt="0"/>
      <dgm:spPr/>
    </dgm:pt>
    <dgm:pt modelId="{3FEF884A-6BE9-4279-8749-8788ED59DD00}" type="pres">
      <dgm:prSet presAssocID="{031CEC58-E449-4D04-AE50-33E197E7296A}" presName="conn2-1" presStyleLbl="parChTrans1D2" presStyleIdx="3" presStyleCnt="7"/>
      <dgm:spPr>
        <a:custGeom>
          <a:avLst/>
          <a:gdLst/>
          <a:ahLst/>
          <a:cxnLst/>
          <a:rect l="0" t="0" r="0" b="0"/>
          <a:pathLst>
            <a:path>
              <a:moveTo>
                <a:pt x="0" y="82397"/>
              </a:moveTo>
              <a:lnTo>
                <a:pt x="201783" y="82397"/>
              </a:lnTo>
              <a:lnTo>
                <a:pt x="201783" y="45720"/>
              </a:lnTo>
              <a:lnTo>
                <a:pt x="403567" y="45720"/>
              </a:lnTo>
            </a:path>
          </a:pathLst>
        </a:custGeom>
      </dgm:spPr>
      <dgm:t>
        <a:bodyPr/>
        <a:lstStyle/>
        <a:p>
          <a:endParaRPr lang="hr-HR"/>
        </a:p>
      </dgm:t>
    </dgm:pt>
    <dgm:pt modelId="{A8A7B44E-CED1-4991-B520-C25B299C6996}" type="pres">
      <dgm:prSet presAssocID="{031CEC58-E449-4D04-AE50-33E197E7296A}" presName="connTx" presStyleLbl="parChTrans1D2" presStyleIdx="3" presStyleCnt="7"/>
      <dgm:spPr/>
      <dgm:t>
        <a:bodyPr/>
        <a:lstStyle/>
        <a:p>
          <a:endParaRPr lang="hr-HR"/>
        </a:p>
      </dgm:t>
    </dgm:pt>
    <dgm:pt modelId="{756576CF-29E7-4F0D-9A13-448E9B67CE76}" type="pres">
      <dgm:prSet presAssocID="{27D91BE3-DFE5-4E82-A9C9-3C1835CE4314}" presName="root2" presStyleCnt="0"/>
      <dgm:spPr/>
    </dgm:pt>
    <dgm:pt modelId="{89648AAC-91FC-4AA0-8299-1ADA22AF9863}" type="pres">
      <dgm:prSet presAssocID="{27D91BE3-DFE5-4E82-A9C9-3C1835CE4314}" presName="LevelTwoTextNode" presStyleLbl="node2" presStyleIdx="3" presStyleCnt="7" custScaleX="124167">
        <dgm:presLayoutVars>
          <dgm:chPref val="3"/>
        </dgm:presLayoutVars>
      </dgm:prSet>
      <dgm:spPr>
        <a:prstGeom prst="rect">
          <a:avLst/>
        </a:prstGeom>
      </dgm:spPr>
      <dgm:t>
        <a:bodyPr/>
        <a:lstStyle/>
        <a:p>
          <a:endParaRPr lang="hr-HR"/>
        </a:p>
      </dgm:t>
    </dgm:pt>
    <dgm:pt modelId="{EE0865BF-AEE1-41DF-B3CB-BB39610EBA3A}" type="pres">
      <dgm:prSet presAssocID="{27D91BE3-DFE5-4E82-A9C9-3C1835CE4314}" presName="level3hierChild" presStyleCnt="0"/>
      <dgm:spPr/>
    </dgm:pt>
    <dgm:pt modelId="{053C2BDD-D775-471B-B585-5B576B355DCC}" type="pres">
      <dgm:prSet presAssocID="{EC862A29-5ABC-41F8-A5C7-01D094405C3D}" presName="conn2-1" presStyleLbl="parChTrans1D2" presStyleIdx="4" presStyleCnt="7"/>
      <dgm:spPr>
        <a:custGeom>
          <a:avLst/>
          <a:gdLst/>
          <a:ahLst/>
          <a:cxnLst/>
          <a:rect l="0" t="0" r="0" b="0"/>
          <a:pathLst>
            <a:path>
              <a:moveTo>
                <a:pt x="0" y="0"/>
              </a:moveTo>
              <a:lnTo>
                <a:pt x="201783" y="0"/>
              </a:lnTo>
              <a:lnTo>
                <a:pt x="201783" y="1000352"/>
              </a:lnTo>
              <a:lnTo>
                <a:pt x="403567" y="1000352"/>
              </a:lnTo>
            </a:path>
          </a:pathLst>
        </a:custGeom>
      </dgm:spPr>
      <dgm:t>
        <a:bodyPr/>
        <a:lstStyle/>
        <a:p>
          <a:endParaRPr lang="hr-HR"/>
        </a:p>
      </dgm:t>
    </dgm:pt>
    <dgm:pt modelId="{3DE0B61A-2EB3-45F2-AF63-A62BF45ACE82}" type="pres">
      <dgm:prSet presAssocID="{EC862A29-5ABC-41F8-A5C7-01D094405C3D}" presName="connTx" presStyleLbl="parChTrans1D2" presStyleIdx="4" presStyleCnt="7"/>
      <dgm:spPr/>
      <dgm:t>
        <a:bodyPr/>
        <a:lstStyle/>
        <a:p>
          <a:endParaRPr lang="hr-HR"/>
        </a:p>
      </dgm:t>
    </dgm:pt>
    <dgm:pt modelId="{2D48A0E0-5DCE-4997-96F5-96BFF95E0D7D}" type="pres">
      <dgm:prSet presAssocID="{AE4918D9-B634-44BC-9CDE-60BFA87D62B2}" presName="root2" presStyleCnt="0"/>
      <dgm:spPr/>
    </dgm:pt>
    <dgm:pt modelId="{B34E4CBC-77E7-4395-A8C9-9DEB52E20C97}" type="pres">
      <dgm:prSet presAssocID="{AE4918D9-B634-44BC-9CDE-60BFA87D62B2}" presName="LevelTwoTextNode" presStyleLbl="node2" presStyleIdx="4" presStyleCnt="7" custScaleX="124167" custScaleY="187139">
        <dgm:presLayoutVars>
          <dgm:chPref val="3"/>
        </dgm:presLayoutVars>
      </dgm:prSet>
      <dgm:spPr>
        <a:prstGeom prst="rect">
          <a:avLst/>
        </a:prstGeom>
      </dgm:spPr>
      <dgm:t>
        <a:bodyPr/>
        <a:lstStyle/>
        <a:p>
          <a:endParaRPr lang="hr-HR"/>
        </a:p>
      </dgm:t>
    </dgm:pt>
    <dgm:pt modelId="{2D6E69D4-35D9-4B0A-B705-FB13884D41AE}" type="pres">
      <dgm:prSet presAssocID="{AE4918D9-B634-44BC-9CDE-60BFA87D62B2}" presName="level3hierChild" presStyleCnt="0"/>
      <dgm:spPr/>
    </dgm:pt>
    <dgm:pt modelId="{1ED97722-1851-4D9D-81E4-248A460BC461}" type="pres">
      <dgm:prSet presAssocID="{25CB9EE7-C36F-4004-BA32-CE4CB291AFF1}" presName="conn2-1" presStyleLbl="parChTrans1D2" presStyleIdx="5" presStyleCnt="7"/>
      <dgm:spPr>
        <a:custGeom>
          <a:avLst/>
          <a:gdLst/>
          <a:ahLst/>
          <a:cxnLst/>
          <a:rect l="0" t="0" r="0" b="0"/>
          <a:pathLst>
            <a:path>
              <a:moveTo>
                <a:pt x="0" y="0"/>
              </a:moveTo>
              <a:lnTo>
                <a:pt x="201783" y="0"/>
              </a:lnTo>
              <a:lnTo>
                <a:pt x="201783" y="2080993"/>
              </a:lnTo>
              <a:lnTo>
                <a:pt x="403567" y="2080993"/>
              </a:lnTo>
            </a:path>
          </a:pathLst>
        </a:custGeom>
      </dgm:spPr>
      <dgm:t>
        <a:bodyPr/>
        <a:lstStyle/>
        <a:p>
          <a:endParaRPr lang="hr-HR"/>
        </a:p>
      </dgm:t>
    </dgm:pt>
    <dgm:pt modelId="{E242B6C8-F54A-45F0-B2DA-F0D7B6408D1A}" type="pres">
      <dgm:prSet presAssocID="{25CB9EE7-C36F-4004-BA32-CE4CB291AFF1}" presName="connTx" presStyleLbl="parChTrans1D2" presStyleIdx="5" presStyleCnt="7"/>
      <dgm:spPr/>
      <dgm:t>
        <a:bodyPr/>
        <a:lstStyle/>
        <a:p>
          <a:endParaRPr lang="hr-HR"/>
        </a:p>
      </dgm:t>
    </dgm:pt>
    <dgm:pt modelId="{D270ACF8-47B8-4BFE-81C5-EF2245183453}" type="pres">
      <dgm:prSet presAssocID="{35EFE1C0-65EE-4AC2-A8C1-19B32A97BF90}" presName="root2" presStyleCnt="0"/>
      <dgm:spPr/>
    </dgm:pt>
    <dgm:pt modelId="{EA370949-3BBC-4435-9899-D67856BEBB04}" type="pres">
      <dgm:prSet presAssocID="{35EFE1C0-65EE-4AC2-A8C1-19B32A97BF90}" presName="LevelTwoTextNode" presStyleLbl="node2" presStyleIdx="5" presStyleCnt="7" custScaleX="125534" custScaleY="114178">
        <dgm:presLayoutVars>
          <dgm:chPref val="3"/>
        </dgm:presLayoutVars>
      </dgm:prSet>
      <dgm:spPr>
        <a:prstGeom prst="rect">
          <a:avLst/>
        </a:prstGeom>
      </dgm:spPr>
      <dgm:t>
        <a:bodyPr/>
        <a:lstStyle/>
        <a:p>
          <a:endParaRPr lang="hr-HR"/>
        </a:p>
      </dgm:t>
    </dgm:pt>
    <dgm:pt modelId="{7AAC50F1-7C40-4C1D-8748-3716B2731A2E}" type="pres">
      <dgm:prSet presAssocID="{35EFE1C0-65EE-4AC2-A8C1-19B32A97BF90}" presName="level3hierChild" presStyleCnt="0"/>
      <dgm:spPr/>
    </dgm:pt>
    <dgm:pt modelId="{F14719B4-3A29-4431-8E5F-D6673401A8EB}" type="pres">
      <dgm:prSet presAssocID="{99BC5081-75A4-4148-8509-0F69E62D9BE7}" presName="conn2-1" presStyleLbl="parChTrans1D2" presStyleIdx="6" presStyleCnt="7"/>
      <dgm:spPr>
        <a:custGeom>
          <a:avLst/>
          <a:gdLst/>
          <a:ahLst/>
          <a:cxnLst/>
          <a:rect l="0" t="0" r="0" b="0"/>
          <a:pathLst>
            <a:path>
              <a:moveTo>
                <a:pt x="0" y="0"/>
              </a:moveTo>
              <a:lnTo>
                <a:pt x="201783" y="0"/>
              </a:lnTo>
              <a:lnTo>
                <a:pt x="201783" y="2990508"/>
              </a:lnTo>
              <a:lnTo>
                <a:pt x="403567" y="2990508"/>
              </a:lnTo>
            </a:path>
          </a:pathLst>
        </a:custGeom>
      </dgm:spPr>
      <dgm:t>
        <a:bodyPr/>
        <a:lstStyle/>
        <a:p>
          <a:endParaRPr lang="hr-HR"/>
        </a:p>
      </dgm:t>
    </dgm:pt>
    <dgm:pt modelId="{2BF7C673-ED28-42A7-84BA-880D83E515A3}" type="pres">
      <dgm:prSet presAssocID="{99BC5081-75A4-4148-8509-0F69E62D9BE7}" presName="connTx" presStyleLbl="parChTrans1D2" presStyleIdx="6" presStyleCnt="7"/>
      <dgm:spPr/>
      <dgm:t>
        <a:bodyPr/>
        <a:lstStyle/>
        <a:p>
          <a:endParaRPr lang="hr-HR"/>
        </a:p>
      </dgm:t>
    </dgm:pt>
    <dgm:pt modelId="{DBD5BD09-3161-41C2-B3E8-0E7F1BC17356}" type="pres">
      <dgm:prSet presAssocID="{44D449EC-ECD0-45A4-9D29-7B8FD16BF93B}" presName="root2" presStyleCnt="0"/>
      <dgm:spPr/>
    </dgm:pt>
    <dgm:pt modelId="{1AA3A84A-B959-4CD0-8DB0-9E425F78CDA3}" type="pres">
      <dgm:prSet presAssocID="{44D449EC-ECD0-45A4-9D29-7B8FD16BF93B}" presName="LevelTwoTextNode" presStyleLbl="node2" presStyleIdx="6" presStyleCnt="7" custScaleX="126110" custScaleY="131506">
        <dgm:presLayoutVars>
          <dgm:chPref val="3"/>
        </dgm:presLayoutVars>
      </dgm:prSet>
      <dgm:spPr>
        <a:prstGeom prst="rect">
          <a:avLst/>
        </a:prstGeom>
      </dgm:spPr>
      <dgm:t>
        <a:bodyPr/>
        <a:lstStyle/>
        <a:p>
          <a:endParaRPr lang="hr-HR"/>
        </a:p>
      </dgm:t>
    </dgm:pt>
    <dgm:pt modelId="{3B163261-A1D6-47C6-9F7A-3DB634FDC8C8}" type="pres">
      <dgm:prSet presAssocID="{44D449EC-ECD0-45A4-9D29-7B8FD16BF93B}" presName="level3hierChild" presStyleCnt="0"/>
      <dgm:spPr/>
    </dgm:pt>
  </dgm:ptLst>
  <dgm:cxnLst>
    <dgm:cxn modelId="{B71AC3D8-34B3-4C26-9488-C896B1C8BD88}" srcId="{9B3F28A9-0D25-41E3-8D5D-6FD1B91C4854}" destId="{35EFE1C0-65EE-4AC2-A8C1-19B32A97BF90}" srcOrd="5" destOrd="0" parTransId="{25CB9EE7-C36F-4004-BA32-CE4CB291AFF1}" sibTransId="{1596BF70-83B7-4B8F-8ED6-70BC6735C81D}"/>
    <dgm:cxn modelId="{53B74A8E-CFBD-4E86-BEB8-FF757E71DC26}" type="presOf" srcId="{9B3F28A9-0D25-41E3-8D5D-6FD1B91C4854}" destId="{F9A0ABF4-0824-4B76-A2A5-4A46205BA1E4}" srcOrd="0" destOrd="0" presId="urn:microsoft.com/office/officeart/2008/layout/HorizontalMultiLevelHierarchy"/>
    <dgm:cxn modelId="{1C4E34AF-4416-405F-94AF-20699E3CF1A5}" type="presOf" srcId="{EC862A29-5ABC-41F8-A5C7-01D094405C3D}" destId="{053C2BDD-D775-471B-B585-5B576B355DCC}" srcOrd="0" destOrd="0" presId="urn:microsoft.com/office/officeart/2008/layout/HorizontalMultiLevelHierarchy"/>
    <dgm:cxn modelId="{797F04B9-E13B-4DE5-9F71-BB4E86943F00}" type="presOf" srcId="{25CB9EE7-C36F-4004-BA32-CE4CB291AFF1}" destId="{E242B6C8-F54A-45F0-B2DA-F0D7B6408D1A}" srcOrd="1" destOrd="0" presId="urn:microsoft.com/office/officeart/2008/layout/HorizontalMultiLevelHierarchy"/>
    <dgm:cxn modelId="{EDA2C265-B083-4813-88DB-F2DE6B1C7B7C}" type="presOf" srcId="{99BC5081-75A4-4148-8509-0F69E62D9BE7}" destId="{F14719B4-3A29-4431-8E5F-D6673401A8EB}" srcOrd="0" destOrd="0" presId="urn:microsoft.com/office/officeart/2008/layout/HorizontalMultiLevelHierarchy"/>
    <dgm:cxn modelId="{12AF38B5-1EE8-47FB-9315-CFB475FB310C}" type="presOf" srcId="{99BC5081-75A4-4148-8509-0F69E62D9BE7}" destId="{2BF7C673-ED28-42A7-84BA-880D83E515A3}" srcOrd="1" destOrd="0" presId="urn:microsoft.com/office/officeart/2008/layout/HorizontalMultiLevelHierarchy"/>
    <dgm:cxn modelId="{28DC5BAE-A97D-4248-9A56-136A8DC761DF}" type="presOf" srcId="{EC862A29-5ABC-41F8-A5C7-01D094405C3D}" destId="{3DE0B61A-2EB3-45F2-AF63-A62BF45ACE82}" srcOrd="1" destOrd="0" presId="urn:microsoft.com/office/officeart/2008/layout/HorizontalMultiLevelHierarchy"/>
    <dgm:cxn modelId="{6C2134AA-4269-48EA-B621-4A219ADC10BB}" srcId="{9B3F28A9-0D25-41E3-8D5D-6FD1B91C4854}" destId="{B38EE4EC-C9A9-467E-9E08-551EFBC167D8}" srcOrd="1" destOrd="0" parTransId="{669408BD-9B32-4E90-8C01-FC5825A484AA}" sibTransId="{E93E48C0-495A-4C80-B13D-C50D02643E5D}"/>
    <dgm:cxn modelId="{62DB9782-5DC3-4A74-907D-47148007775E}" type="presOf" srcId="{20847DA6-362F-46CF-9035-34EE81C80530}" destId="{B2765665-4B01-493B-90FB-B27EF19FFDB2}" srcOrd="1" destOrd="0" presId="urn:microsoft.com/office/officeart/2008/layout/HorizontalMultiLevelHierarchy"/>
    <dgm:cxn modelId="{48DE976C-8BD2-487B-9B1D-3EE4BA2F4F4E}" srcId="{9B3F28A9-0D25-41E3-8D5D-6FD1B91C4854}" destId="{44D449EC-ECD0-45A4-9D29-7B8FD16BF93B}" srcOrd="6" destOrd="0" parTransId="{99BC5081-75A4-4148-8509-0F69E62D9BE7}" sibTransId="{A1E69626-87C4-4C1F-9F7A-8BA70BE21018}"/>
    <dgm:cxn modelId="{A6FB4D19-865E-47A7-B3C0-A9AF178830FE}" type="presOf" srcId="{E57B7149-E413-436A-A193-6F9965572633}" destId="{C7F51EC5-CA10-4C60-8FDB-FD50A8F68A57}" srcOrd="0" destOrd="0" presId="urn:microsoft.com/office/officeart/2008/layout/HorizontalMultiLevelHierarchy"/>
    <dgm:cxn modelId="{C3A9B1AC-A4E8-4130-AA59-C078B137116D}" type="presOf" srcId="{25CB9EE7-C36F-4004-BA32-CE4CB291AFF1}" destId="{1ED97722-1851-4D9D-81E4-248A460BC461}" srcOrd="0" destOrd="0" presId="urn:microsoft.com/office/officeart/2008/layout/HorizontalMultiLevelHierarchy"/>
    <dgm:cxn modelId="{596F910D-910F-40FB-9A48-6934744768CA}" srcId="{786F8BFD-943E-41FD-97D0-AAD5D8ED24D7}" destId="{9B3F28A9-0D25-41E3-8D5D-6FD1B91C4854}" srcOrd="0" destOrd="0" parTransId="{EF7BD341-A473-40D6-950B-F779AA58D81C}" sibTransId="{409E7EBF-E1AA-4504-B2C5-153EFEBFD7B0}"/>
    <dgm:cxn modelId="{5A53C807-59B3-4608-8E2C-C9ECC913FC88}" srcId="{9B3F28A9-0D25-41E3-8D5D-6FD1B91C4854}" destId="{27D91BE3-DFE5-4E82-A9C9-3C1835CE4314}" srcOrd="3" destOrd="0" parTransId="{031CEC58-E449-4D04-AE50-33E197E7296A}" sibTransId="{F37ACD3B-3E8A-455A-9B9F-C9171639978F}"/>
    <dgm:cxn modelId="{86E77308-D27A-4D87-888D-2B29CD73B227}" srcId="{9B3F28A9-0D25-41E3-8D5D-6FD1B91C4854}" destId="{A0811740-BCA8-41F6-B08D-1F7C606725FF}" srcOrd="0" destOrd="0" parTransId="{20847DA6-362F-46CF-9035-34EE81C80530}" sibTransId="{2A2BE1DD-D029-49D9-B3DE-2EF3E57C6559}"/>
    <dgm:cxn modelId="{5AE181BB-B96D-465C-BAA3-67D015747279}" type="presOf" srcId="{031CEC58-E449-4D04-AE50-33E197E7296A}" destId="{A8A7B44E-CED1-4991-B520-C25B299C6996}" srcOrd="1" destOrd="0" presId="urn:microsoft.com/office/officeart/2008/layout/HorizontalMultiLevelHierarchy"/>
    <dgm:cxn modelId="{01183CD6-146C-452C-9D0A-03DAB84C1C6F}" type="presOf" srcId="{E57B7149-E413-436A-A193-6F9965572633}" destId="{C36A5E8E-F30B-4FA7-A18C-2562080F8ADD}" srcOrd="1" destOrd="0" presId="urn:microsoft.com/office/officeart/2008/layout/HorizontalMultiLevelHierarchy"/>
    <dgm:cxn modelId="{BE5E1628-7CA0-43F6-9CD4-380F32FA58FB}" type="presOf" srcId="{031CEC58-E449-4D04-AE50-33E197E7296A}" destId="{3FEF884A-6BE9-4279-8749-8788ED59DD00}" srcOrd="0" destOrd="0" presId="urn:microsoft.com/office/officeart/2008/layout/HorizontalMultiLevelHierarchy"/>
    <dgm:cxn modelId="{AFC3EEBB-CC7F-473D-A570-047BD1C4AE89}" type="presOf" srcId="{669408BD-9B32-4E90-8C01-FC5825A484AA}" destId="{86373244-D8AB-4F1A-8511-78A1E72C3B02}" srcOrd="1" destOrd="0" presId="urn:microsoft.com/office/officeart/2008/layout/HorizontalMultiLevelHierarchy"/>
    <dgm:cxn modelId="{55B910C6-EECF-49D6-8384-D61FFC9D873C}" type="presOf" srcId="{AE4918D9-B634-44BC-9CDE-60BFA87D62B2}" destId="{B34E4CBC-77E7-4395-A8C9-9DEB52E20C97}" srcOrd="0" destOrd="0" presId="urn:microsoft.com/office/officeart/2008/layout/HorizontalMultiLevelHierarchy"/>
    <dgm:cxn modelId="{6F216FE2-444F-4AD2-AA07-948E1191AF1B}" type="presOf" srcId="{B38EE4EC-C9A9-467E-9E08-551EFBC167D8}" destId="{4DE4DF28-FDAF-43A2-BF3C-5817877D76B9}" srcOrd="0" destOrd="0" presId="urn:microsoft.com/office/officeart/2008/layout/HorizontalMultiLevelHierarchy"/>
    <dgm:cxn modelId="{ECF3F383-0793-45DE-AB69-FAE2B25B2F46}" type="presOf" srcId="{669408BD-9B32-4E90-8C01-FC5825A484AA}" destId="{B4A9B72D-1718-4BD3-8406-DDF953D692FA}" srcOrd="0" destOrd="0" presId="urn:microsoft.com/office/officeart/2008/layout/HorizontalMultiLevelHierarchy"/>
    <dgm:cxn modelId="{7D851F37-585B-49A1-9C08-E16A76472F19}" type="presOf" srcId="{0B089A10-2D60-41A2-B668-5B50A8C72E6E}" destId="{81C3EA49-F58F-421F-9DDE-43B1779E441B}" srcOrd="0" destOrd="0" presId="urn:microsoft.com/office/officeart/2008/layout/HorizontalMultiLevelHierarchy"/>
    <dgm:cxn modelId="{A18995BF-047F-4139-9FBF-1017C4385FF4}" type="presOf" srcId="{786F8BFD-943E-41FD-97D0-AAD5D8ED24D7}" destId="{1117786A-E2C2-43B2-9A43-09C841488383}" srcOrd="0" destOrd="0" presId="urn:microsoft.com/office/officeart/2008/layout/HorizontalMultiLevelHierarchy"/>
    <dgm:cxn modelId="{BF458079-0F24-4F21-ADB9-CDBDB623D932}" type="presOf" srcId="{44D449EC-ECD0-45A4-9D29-7B8FD16BF93B}" destId="{1AA3A84A-B959-4CD0-8DB0-9E425F78CDA3}" srcOrd="0" destOrd="0" presId="urn:microsoft.com/office/officeart/2008/layout/HorizontalMultiLevelHierarchy"/>
    <dgm:cxn modelId="{02927E84-F4A5-4A73-950D-0E2BFB0CDB10}" type="presOf" srcId="{A0811740-BCA8-41F6-B08D-1F7C606725FF}" destId="{2CD281C6-7C8B-4D29-A8B2-CA43B5018ACD}" srcOrd="0" destOrd="0" presId="urn:microsoft.com/office/officeart/2008/layout/HorizontalMultiLevelHierarchy"/>
    <dgm:cxn modelId="{0C21627E-DC0F-4FB1-A933-E558D027539A}" type="presOf" srcId="{35EFE1C0-65EE-4AC2-A8C1-19B32A97BF90}" destId="{EA370949-3BBC-4435-9899-D67856BEBB04}" srcOrd="0" destOrd="0" presId="urn:microsoft.com/office/officeart/2008/layout/HorizontalMultiLevelHierarchy"/>
    <dgm:cxn modelId="{F33A2E93-FCAE-45AE-BAB1-7371B02E14C1}" type="presOf" srcId="{20847DA6-362F-46CF-9035-34EE81C80530}" destId="{0C582867-ABC6-4900-9039-7643518FA753}" srcOrd="0" destOrd="0" presId="urn:microsoft.com/office/officeart/2008/layout/HorizontalMultiLevelHierarchy"/>
    <dgm:cxn modelId="{E6824DF8-F4BB-463D-A31B-770FF409E818}" srcId="{9B3F28A9-0D25-41E3-8D5D-6FD1B91C4854}" destId="{0B089A10-2D60-41A2-B668-5B50A8C72E6E}" srcOrd="2" destOrd="0" parTransId="{E57B7149-E413-436A-A193-6F9965572633}" sibTransId="{CC4FE5F1-B75C-429C-B335-D84DB65E8E3E}"/>
    <dgm:cxn modelId="{BC50213F-9D16-43B9-BFA6-ED9EAEC567C9}" type="presOf" srcId="{27D91BE3-DFE5-4E82-A9C9-3C1835CE4314}" destId="{89648AAC-91FC-4AA0-8299-1ADA22AF9863}" srcOrd="0" destOrd="0" presId="urn:microsoft.com/office/officeart/2008/layout/HorizontalMultiLevelHierarchy"/>
    <dgm:cxn modelId="{51864C3A-C705-4630-814A-29A0970FAFD4}" srcId="{9B3F28A9-0D25-41E3-8D5D-6FD1B91C4854}" destId="{AE4918D9-B634-44BC-9CDE-60BFA87D62B2}" srcOrd="4" destOrd="0" parTransId="{EC862A29-5ABC-41F8-A5C7-01D094405C3D}" sibTransId="{B55EAF0E-4D3E-4659-A905-1080686F98CB}"/>
    <dgm:cxn modelId="{5289CD40-33AD-46A8-AB15-3060C1DC8834}" type="presParOf" srcId="{1117786A-E2C2-43B2-9A43-09C841488383}" destId="{6754A347-DB6E-4DC7-AB71-38F1C3413C43}" srcOrd="0" destOrd="0" presId="urn:microsoft.com/office/officeart/2008/layout/HorizontalMultiLevelHierarchy"/>
    <dgm:cxn modelId="{52EFEC49-3CFF-40AE-B986-7FB2AE035C2D}" type="presParOf" srcId="{6754A347-DB6E-4DC7-AB71-38F1C3413C43}" destId="{F9A0ABF4-0824-4B76-A2A5-4A46205BA1E4}" srcOrd="0" destOrd="0" presId="urn:microsoft.com/office/officeart/2008/layout/HorizontalMultiLevelHierarchy"/>
    <dgm:cxn modelId="{816FC5E5-66EE-4C3E-A8F5-64EAC7744A00}" type="presParOf" srcId="{6754A347-DB6E-4DC7-AB71-38F1C3413C43}" destId="{067AF3C0-EC04-4A7A-A54E-88C78DB32294}" srcOrd="1" destOrd="0" presId="urn:microsoft.com/office/officeart/2008/layout/HorizontalMultiLevelHierarchy"/>
    <dgm:cxn modelId="{1B7130DA-5FD4-49D2-B7B6-E41451AD1A80}" type="presParOf" srcId="{067AF3C0-EC04-4A7A-A54E-88C78DB32294}" destId="{0C582867-ABC6-4900-9039-7643518FA753}" srcOrd="0" destOrd="0" presId="urn:microsoft.com/office/officeart/2008/layout/HorizontalMultiLevelHierarchy"/>
    <dgm:cxn modelId="{0D46A63A-A89F-4E72-B746-C50EC6B65705}" type="presParOf" srcId="{0C582867-ABC6-4900-9039-7643518FA753}" destId="{B2765665-4B01-493B-90FB-B27EF19FFDB2}" srcOrd="0" destOrd="0" presId="urn:microsoft.com/office/officeart/2008/layout/HorizontalMultiLevelHierarchy"/>
    <dgm:cxn modelId="{B0469949-16E5-42AB-B050-1C2EE22A1F6A}" type="presParOf" srcId="{067AF3C0-EC04-4A7A-A54E-88C78DB32294}" destId="{2492B482-208D-4035-9DDD-87B48F5E35BB}" srcOrd="1" destOrd="0" presId="urn:microsoft.com/office/officeart/2008/layout/HorizontalMultiLevelHierarchy"/>
    <dgm:cxn modelId="{95B8867F-A5D0-451D-9E22-361A06235F8B}" type="presParOf" srcId="{2492B482-208D-4035-9DDD-87B48F5E35BB}" destId="{2CD281C6-7C8B-4D29-A8B2-CA43B5018ACD}" srcOrd="0" destOrd="0" presId="urn:microsoft.com/office/officeart/2008/layout/HorizontalMultiLevelHierarchy"/>
    <dgm:cxn modelId="{F3AD386F-9A62-409C-BA0D-F018C3D820EB}" type="presParOf" srcId="{2492B482-208D-4035-9DDD-87B48F5E35BB}" destId="{B270F434-4161-47FA-8AC0-EB065F887815}" srcOrd="1" destOrd="0" presId="urn:microsoft.com/office/officeart/2008/layout/HorizontalMultiLevelHierarchy"/>
    <dgm:cxn modelId="{BFD6642C-F256-4205-8748-50F6D5ABBA02}" type="presParOf" srcId="{067AF3C0-EC04-4A7A-A54E-88C78DB32294}" destId="{B4A9B72D-1718-4BD3-8406-DDF953D692FA}" srcOrd="2" destOrd="0" presId="urn:microsoft.com/office/officeart/2008/layout/HorizontalMultiLevelHierarchy"/>
    <dgm:cxn modelId="{43F456C4-3BFF-48CB-8BD2-E116B927DAB8}" type="presParOf" srcId="{B4A9B72D-1718-4BD3-8406-DDF953D692FA}" destId="{86373244-D8AB-4F1A-8511-78A1E72C3B02}" srcOrd="0" destOrd="0" presId="urn:microsoft.com/office/officeart/2008/layout/HorizontalMultiLevelHierarchy"/>
    <dgm:cxn modelId="{F26669C8-B508-4E36-A661-8EC779A5AB91}" type="presParOf" srcId="{067AF3C0-EC04-4A7A-A54E-88C78DB32294}" destId="{23FC06BA-26BA-4BA5-BA9C-4874DC34AB8F}" srcOrd="3" destOrd="0" presId="urn:microsoft.com/office/officeart/2008/layout/HorizontalMultiLevelHierarchy"/>
    <dgm:cxn modelId="{B487349C-F9CD-4B5D-99D0-5150E9631C37}" type="presParOf" srcId="{23FC06BA-26BA-4BA5-BA9C-4874DC34AB8F}" destId="{4DE4DF28-FDAF-43A2-BF3C-5817877D76B9}" srcOrd="0" destOrd="0" presId="urn:microsoft.com/office/officeart/2008/layout/HorizontalMultiLevelHierarchy"/>
    <dgm:cxn modelId="{CBD245FD-9D43-44D2-A8C5-6C95C7D0A71A}" type="presParOf" srcId="{23FC06BA-26BA-4BA5-BA9C-4874DC34AB8F}" destId="{FA70E8BF-A242-4F58-9BAF-3C0AD0F1FBD9}" srcOrd="1" destOrd="0" presId="urn:microsoft.com/office/officeart/2008/layout/HorizontalMultiLevelHierarchy"/>
    <dgm:cxn modelId="{BDACDE05-257B-4AAF-AFCD-E4B7A66C58E3}" type="presParOf" srcId="{067AF3C0-EC04-4A7A-A54E-88C78DB32294}" destId="{C7F51EC5-CA10-4C60-8FDB-FD50A8F68A57}" srcOrd="4" destOrd="0" presId="urn:microsoft.com/office/officeart/2008/layout/HorizontalMultiLevelHierarchy"/>
    <dgm:cxn modelId="{4A5FCD70-6A11-41FD-996E-D5274262F9DE}" type="presParOf" srcId="{C7F51EC5-CA10-4C60-8FDB-FD50A8F68A57}" destId="{C36A5E8E-F30B-4FA7-A18C-2562080F8ADD}" srcOrd="0" destOrd="0" presId="urn:microsoft.com/office/officeart/2008/layout/HorizontalMultiLevelHierarchy"/>
    <dgm:cxn modelId="{73AE5894-1DFC-4B4D-A737-D1492834B05A}" type="presParOf" srcId="{067AF3C0-EC04-4A7A-A54E-88C78DB32294}" destId="{32448641-C38D-4F50-8215-E18B1A8A83C7}" srcOrd="5" destOrd="0" presId="urn:microsoft.com/office/officeart/2008/layout/HorizontalMultiLevelHierarchy"/>
    <dgm:cxn modelId="{33333606-8714-4CB7-9692-F54CBF85431C}" type="presParOf" srcId="{32448641-C38D-4F50-8215-E18B1A8A83C7}" destId="{81C3EA49-F58F-421F-9DDE-43B1779E441B}" srcOrd="0" destOrd="0" presId="urn:microsoft.com/office/officeart/2008/layout/HorizontalMultiLevelHierarchy"/>
    <dgm:cxn modelId="{A1D4AF8F-2099-40CF-9592-88D19E94E498}" type="presParOf" srcId="{32448641-C38D-4F50-8215-E18B1A8A83C7}" destId="{BFBCA99E-FD8C-4313-9DA1-9B547C2EEA3B}" srcOrd="1" destOrd="0" presId="urn:microsoft.com/office/officeart/2008/layout/HorizontalMultiLevelHierarchy"/>
    <dgm:cxn modelId="{EF48155A-0025-4D00-9F8E-F38AAD81B22F}" type="presParOf" srcId="{067AF3C0-EC04-4A7A-A54E-88C78DB32294}" destId="{3FEF884A-6BE9-4279-8749-8788ED59DD00}" srcOrd="6" destOrd="0" presId="urn:microsoft.com/office/officeart/2008/layout/HorizontalMultiLevelHierarchy"/>
    <dgm:cxn modelId="{4A655AB2-966E-497B-AE0A-A7C77E144596}" type="presParOf" srcId="{3FEF884A-6BE9-4279-8749-8788ED59DD00}" destId="{A8A7B44E-CED1-4991-B520-C25B299C6996}" srcOrd="0" destOrd="0" presId="urn:microsoft.com/office/officeart/2008/layout/HorizontalMultiLevelHierarchy"/>
    <dgm:cxn modelId="{2C85123F-FB92-4B39-8055-E2DF1B39B6AB}" type="presParOf" srcId="{067AF3C0-EC04-4A7A-A54E-88C78DB32294}" destId="{756576CF-29E7-4F0D-9A13-448E9B67CE76}" srcOrd="7" destOrd="0" presId="urn:microsoft.com/office/officeart/2008/layout/HorizontalMultiLevelHierarchy"/>
    <dgm:cxn modelId="{C45FFE73-618D-4C56-B7A6-5DCC30CBDD35}" type="presParOf" srcId="{756576CF-29E7-4F0D-9A13-448E9B67CE76}" destId="{89648AAC-91FC-4AA0-8299-1ADA22AF9863}" srcOrd="0" destOrd="0" presId="urn:microsoft.com/office/officeart/2008/layout/HorizontalMultiLevelHierarchy"/>
    <dgm:cxn modelId="{3FAF425D-E819-4D96-9E21-C438FBFB3015}" type="presParOf" srcId="{756576CF-29E7-4F0D-9A13-448E9B67CE76}" destId="{EE0865BF-AEE1-41DF-B3CB-BB39610EBA3A}" srcOrd="1" destOrd="0" presId="urn:microsoft.com/office/officeart/2008/layout/HorizontalMultiLevelHierarchy"/>
    <dgm:cxn modelId="{94CDB38A-873A-4A8D-92C7-AB25A4DF7C7D}" type="presParOf" srcId="{067AF3C0-EC04-4A7A-A54E-88C78DB32294}" destId="{053C2BDD-D775-471B-B585-5B576B355DCC}" srcOrd="8" destOrd="0" presId="urn:microsoft.com/office/officeart/2008/layout/HorizontalMultiLevelHierarchy"/>
    <dgm:cxn modelId="{8A4D19F4-6C33-4D67-BB10-86CB9CEA4447}" type="presParOf" srcId="{053C2BDD-D775-471B-B585-5B576B355DCC}" destId="{3DE0B61A-2EB3-45F2-AF63-A62BF45ACE82}" srcOrd="0" destOrd="0" presId="urn:microsoft.com/office/officeart/2008/layout/HorizontalMultiLevelHierarchy"/>
    <dgm:cxn modelId="{4C6661A3-686D-49F5-81F0-A37FC85DEBD2}" type="presParOf" srcId="{067AF3C0-EC04-4A7A-A54E-88C78DB32294}" destId="{2D48A0E0-5DCE-4997-96F5-96BFF95E0D7D}" srcOrd="9" destOrd="0" presId="urn:microsoft.com/office/officeart/2008/layout/HorizontalMultiLevelHierarchy"/>
    <dgm:cxn modelId="{D2E608B5-F037-4B86-8D23-7E16AF97CC76}" type="presParOf" srcId="{2D48A0E0-5DCE-4997-96F5-96BFF95E0D7D}" destId="{B34E4CBC-77E7-4395-A8C9-9DEB52E20C97}" srcOrd="0" destOrd="0" presId="urn:microsoft.com/office/officeart/2008/layout/HorizontalMultiLevelHierarchy"/>
    <dgm:cxn modelId="{D3735AC9-B868-44B1-BD8D-BEA976A95003}" type="presParOf" srcId="{2D48A0E0-5DCE-4997-96F5-96BFF95E0D7D}" destId="{2D6E69D4-35D9-4B0A-B705-FB13884D41AE}" srcOrd="1" destOrd="0" presId="urn:microsoft.com/office/officeart/2008/layout/HorizontalMultiLevelHierarchy"/>
    <dgm:cxn modelId="{E87944AD-2303-4E84-AE2B-4518C44CA37D}" type="presParOf" srcId="{067AF3C0-EC04-4A7A-A54E-88C78DB32294}" destId="{1ED97722-1851-4D9D-81E4-248A460BC461}" srcOrd="10" destOrd="0" presId="urn:microsoft.com/office/officeart/2008/layout/HorizontalMultiLevelHierarchy"/>
    <dgm:cxn modelId="{786EFA38-F072-4306-A0E2-4D2E39916520}" type="presParOf" srcId="{1ED97722-1851-4D9D-81E4-248A460BC461}" destId="{E242B6C8-F54A-45F0-B2DA-F0D7B6408D1A}" srcOrd="0" destOrd="0" presId="urn:microsoft.com/office/officeart/2008/layout/HorizontalMultiLevelHierarchy"/>
    <dgm:cxn modelId="{EA5A5E41-DF84-4C6D-8720-F3ED65DCEA90}" type="presParOf" srcId="{067AF3C0-EC04-4A7A-A54E-88C78DB32294}" destId="{D270ACF8-47B8-4BFE-81C5-EF2245183453}" srcOrd="11" destOrd="0" presId="urn:microsoft.com/office/officeart/2008/layout/HorizontalMultiLevelHierarchy"/>
    <dgm:cxn modelId="{7AF713D0-7B3A-4035-9D65-30784D1C7AA9}" type="presParOf" srcId="{D270ACF8-47B8-4BFE-81C5-EF2245183453}" destId="{EA370949-3BBC-4435-9899-D67856BEBB04}" srcOrd="0" destOrd="0" presId="urn:microsoft.com/office/officeart/2008/layout/HorizontalMultiLevelHierarchy"/>
    <dgm:cxn modelId="{F855BC7D-D8D5-4719-A3C6-C051BB3A05FD}" type="presParOf" srcId="{D270ACF8-47B8-4BFE-81C5-EF2245183453}" destId="{7AAC50F1-7C40-4C1D-8748-3716B2731A2E}" srcOrd="1" destOrd="0" presId="urn:microsoft.com/office/officeart/2008/layout/HorizontalMultiLevelHierarchy"/>
    <dgm:cxn modelId="{B61D0984-04B5-4B2E-B7BA-924075BC6B63}" type="presParOf" srcId="{067AF3C0-EC04-4A7A-A54E-88C78DB32294}" destId="{F14719B4-3A29-4431-8E5F-D6673401A8EB}" srcOrd="12" destOrd="0" presId="urn:microsoft.com/office/officeart/2008/layout/HorizontalMultiLevelHierarchy"/>
    <dgm:cxn modelId="{D728B397-EAD4-4E32-9734-DEC0B4DF60B4}" type="presParOf" srcId="{F14719B4-3A29-4431-8E5F-D6673401A8EB}" destId="{2BF7C673-ED28-42A7-84BA-880D83E515A3}" srcOrd="0" destOrd="0" presId="urn:microsoft.com/office/officeart/2008/layout/HorizontalMultiLevelHierarchy"/>
    <dgm:cxn modelId="{1DCD921C-AA26-4A59-BC56-FE08C20556F9}" type="presParOf" srcId="{067AF3C0-EC04-4A7A-A54E-88C78DB32294}" destId="{DBD5BD09-3161-41C2-B3E8-0E7F1BC17356}" srcOrd="13" destOrd="0" presId="urn:microsoft.com/office/officeart/2008/layout/HorizontalMultiLevelHierarchy"/>
    <dgm:cxn modelId="{A5193B56-D0C2-438D-8697-5C6325CB2B07}" type="presParOf" srcId="{DBD5BD09-3161-41C2-B3E8-0E7F1BC17356}" destId="{1AA3A84A-B959-4CD0-8DB0-9E425F78CDA3}" srcOrd="0" destOrd="0" presId="urn:microsoft.com/office/officeart/2008/layout/HorizontalMultiLevelHierarchy"/>
    <dgm:cxn modelId="{5EB42D1D-2BC2-4EAC-AA5B-D11A35398EFA}" type="presParOf" srcId="{DBD5BD09-3161-41C2-B3E8-0E7F1BC17356}" destId="{3B163261-A1D6-47C6-9F7A-3DB634FDC8C8}" srcOrd="1" destOrd="0" presId="urn:microsoft.com/office/officeart/2008/layout/HorizontalMultiLevelHierarchy"/>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14719B4-3A29-4431-8E5F-D6673401A8EB}">
      <dsp:nvSpPr>
        <dsp:cNvPr id="0" name=""/>
        <dsp:cNvSpPr/>
      </dsp:nvSpPr>
      <dsp:spPr>
        <a:xfrm>
          <a:off x="1942501" y="3401060"/>
          <a:ext cx="403642" cy="2991067"/>
        </a:xfrm>
        <a:custGeom>
          <a:avLst/>
          <a:gdLst/>
          <a:ahLst/>
          <a:cxnLst/>
          <a:rect l="0" t="0" r="0" b="0"/>
          <a:pathLst>
            <a:path>
              <a:moveTo>
                <a:pt x="0" y="0"/>
              </a:moveTo>
              <a:lnTo>
                <a:pt x="201783" y="0"/>
              </a:lnTo>
              <a:lnTo>
                <a:pt x="201783" y="2990508"/>
              </a:lnTo>
              <a:lnTo>
                <a:pt x="403567" y="2990508"/>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hr-HR" sz="1000" kern="1200">
            <a:solidFill>
              <a:sysClr val="windowText" lastClr="000000">
                <a:hueOff val="0"/>
                <a:satOff val="0"/>
                <a:lumOff val="0"/>
                <a:alphaOff val="0"/>
              </a:sysClr>
            </a:solidFill>
            <a:latin typeface="Calibri" panose="020F0502020204030204"/>
            <a:ea typeface="+mn-ea"/>
            <a:cs typeface="+mn-cs"/>
          </a:endParaRPr>
        </a:p>
      </dsp:txBody>
      <dsp:txXfrm>
        <a:off x="2068868" y="4821139"/>
        <a:ext cx="150909" cy="150909"/>
      </dsp:txXfrm>
    </dsp:sp>
    <dsp:sp modelId="{1ED97722-1851-4D9D-81E4-248A460BC461}">
      <dsp:nvSpPr>
        <dsp:cNvPr id="0" name=""/>
        <dsp:cNvSpPr/>
      </dsp:nvSpPr>
      <dsp:spPr>
        <a:xfrm>
          <a:off x="1942501" y="3401060"/>
          <a:ext cx="403642" cy="2081381"/>
        </a:xfrm>
        <a:custGeom>
          <a:avLst/>
          <a:gdLst/>
          <a:ahLst/>
          <a:cxnLst/>
          <a:rect l="0" t="0" r="0" b="0"/>
          <a:pathLst>
            <a:path>
              <a:moveTo>
                <a:pt x="0" y="0"/>
              </a:moveTo>
              <a:lnTo>
                <a:pt x="201783" y="0"/>
              </a:lnTo>
              <a:lnTo>
                <a:pt x="201783" y="2080993"/>
              </a:lnTo>
              <a:lnTo>
                <a:pt x="403567" y="2080993"/>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hr-HR" sz="700" kern="1200">
            <a:solidFill>
              <a:sysClr val="windowText" lastClr="000000">
                <a:hueOff val="0"/>
                <a:satOff val="0"/>
                <a:lumOff val="0"/>
                <a:alphaOff val="0"/>
              </a:sysClr>
            </a:solidFill>
            <a:latin typeface="Calibri" panose="020F0502020204030204"/>
            <a:ea typeface="+mn-ea"/>
            <a:cs typeface="+mn-cs"/>
          </a:endParaRPr>
        </a:p>
      </dsp:txBody>
      <dsp:txXfrm>
        <a:off x="2091319" y="4388746"/>
        <a:ext cx="106007" cy="106007"/>
      </dsp:txXfrm>
    </dsp:sp>
    <dsp:sp modelId="{053C2BDD-D775-471B-B585-5B576B355DCC}">
      <dsp:nvSpPr>
        <dsp:cNvPr id="0" name=""/>
        <dsp:cNvSpPr/>
      </dsp:nvSpPr>
      <dsp:spPr>
        <a:xfrm>
          <a:off x="1942501" y="3401060"/>
          <a:ext cx="403642" cy="1000538"/>
        </a:xfrm>
        <a:custGeom>
          <a:avLst/>
          <a:gdLst/>
          <a:ahLst/>
          <a:cxnLst/>
          <a:rect l="0" t="0" r="0" b="0"/>
          <a:pathLst>
            <a:path>
              <a:moveTo>
                <a:pt x="0" y="0"/>
              </a:moveTo>
              <a:lnTo>
                <a:pt x="201783" y="0"/>
              </a:lnTo>
              <a:lnTo>
                <a:pt x="201783" y="1000352"/>
              </a:lnTo>
              <a:lnTo>
                <a:pt x="403567" y="100035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solidFill>
              <a:sysClr val="windowText" lastClr="000000">
                <a:hueOff val="0"/>
                <a:satOff val="0"/>
                <a:lumOff val="0"/>
                <a:alphaOff val="0"/>
              </a:sysClr>
            </a:solidFill>
            <a:latin typeface="Calibri" panose="020F0502020204030204"/>
            <a:ea typeface="+mn-ea"/>
            <a:cs typeface="+mn-cs"/>
          </a:endParaRPr>
        </a:p>
      </dsp:txBody>
      <dsp:txXfrm>
        <a:off x="2117351" y="3874357"/>
        <a:ext cx="53944" cy="53944"/>
      </dsp:txXfrm>
    </dsp:sp>
    <dsp:sp modelId="{3FEF884A-6BE9-4279-8749-8788ED59DD00}">
      <dsp:nvSpPr>
        <dsp:cNvPr id="0" name=""/>
        <dsp:cNvSpPr/>
      </dsp:nvSpPr>
      <dsp:spPr>
        <a:xfrm>
          <a:off x="1942501" y="3318655"/>
          <a:ext cx="403642" cy="91440"/>
        </a:xfrm>
        <a:custGeom>
          <a:avLst/>
          <a:gdLst/>
          <a:ahLst/>
          <a:cxnLst/>
          <a:rect l="0" t="0" r="0" b="0"/>
          <a:pathLst>
            <a:path>
              <a:moveTo>
                <a:pt x="0" y="82397"/>
              </a:moveTo>
              <a:lnTo>
                <a:pt x="201783" y="82397"/>
              </a:lnTo>
              <a:lnTo>
                <a:pt x="201783" y="45720"/>
              </a:lnTo>
              <a:lnTo>
                <a:pt x="403567" y="4572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solidFill>
              <a:sysClr val="windowText" lastClr="000000">
                <a:hueOff val="0"/>
                <a:satOff val="0"/>
                <a:lumOff val="0"/>
                <a:alphaOff val="0"/>
              </a:sysClr>
            </a:solidFill>
            <a:latin typeface="Calibri" panose="020F0502020204030204"/>
            <a:ea typeface="+mn-ea"/>
            <a:cs typeface="+mn-cs"/>
          </a:endParaRPr>
        </a:p>
      </dsp:txBody>
      <dsp:txXfrm>
        <a:off x="2134190" y="3354242"/>
        <a:ext cx="20265" cy="20265"/>
      </dsp:txXfrm>
    </dsp:sp>
    <dsp:sp modelId="{C7F51EC5-CA10-4C60-8FDB-FD50A8F68A57}">
      <dsp:nvSpPr>
        <dsp:cNvPr id="0" name=""/>
        <dsp:cNvSpPr/>
      </dsp:nvSpPr>
      <dsp:spPr>
        <a:xfrm>
          <a:off x="1942501" y="2453013"/>
          <a:ext cx="403642" cy="948046"/>
        </a:xfrm>
        <a:custGeom>
          <a:avLst/>
          <a:gdLst/>
          <a:ahLst/>
          <a:cxnLst/>
          <a:rect l="0" t="0" r="0" b="0"/>
          <a:pathLst>
            <a:path>
              <a:moveTo>
                <a:pt x="0" y="947869"/>
              </a:moveTo>
              <a:lnTo>
                <a:pt x="201783" y="947869"/>
              </a:lnTo>
              <a:lnTo>
                <a:pt x="201783" y="0"/>
              </a:lnTo>
              <a:lnTo>
                <a:pt x="403567" y="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118563" y="2901276"/>
        <a:ext cx="51519" cy="51519"/>
      </dsp:txXfrm>
    </dsp:sp>
    <dsp:sp modelId="{B4A9B72D-1718-4BD3-8406-DDF953D692FA}">
      <dsp:nvSpPr>
        <dsp:cNvPr id="0" name=""/>
        <dsp:cNvSpPr/>
      </dsp:nvSpPr>
      <dsp:spPr>
        <a:xfrm>
          <a:off x="1942501" y="1311925"/>
          <a:ext cx="403642" cy="2089134"/>
        </a:xfrm>
        <a:custGeom>
          <a:avLst/>
          <a:gdLst/>
          <a:ahLst/>
          <a:cxnLst/>
          <a:rect l="0" t="0" r="0" b="0"/>
          <a:pathLst>
            <a:path>
              <a:moveTo>
                <a:pt x="0" y="2088744"/>
              </a:moveTo>
              <a:lnTo>
                <a:pt x="201783" y="2088744"/>
              </a:lnTo>
              <a:lnTo>
                <a:pt x="201783" y="0"/>
              </a:lnTo>
              <a:lnTo>
                <a:pt x="403567" y="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hr-HR" sz="700" kern="1200">
            <a:solidFill>
              <a:sysClr val="windowText" lastClr="000000">
                <a:hueOff val="0"/>
                <a:satOff val="0"/>
                <a:lumOff val="0"/>
                <a:alphaOff val="0"/>
              </a:sysClr>
            </a:solidFill>
            <a:latin typeface="Calibri" panose="020F0502020204030204"/>
            <a:ea typeface="+mn-ea"/>
            <a:cs typeface="+mn-cs"/>
          </a:endParaRPr>
        </a:p>
      </dsp:txBody>
      <dsp:txXfrm>
        <a:off x="2091129" y="2303298"/>
        <a:ext cx="106388" cy="106388"/>
      </dsp:txXfrm>
    </dsp:sp>
    <dsp:sp modelId="{0C582867-ABC6-4900-9039-7643518FA753}">
      <dsp:nvSpPr>
        <dsp:cNvPr id="0" name=""/>
        <dsp:cNvSpPr/>
      </dsp:nvSpPr>
      <dsp:spPr>
        <a:xfrm>
          <a:off x="1942501" y="313062"/>
          <a:ext cx="403642" cy="3087997"/>
        </a:xfrm>
        <a:custGeom>
          <a:avLst/>
          <a:gdLst/>
          <a:ahLst/>
          <a:cxnLst/>
          <a:rect l="0" t="0" r="0" b="0"/>
          <a:pathLst>
            <a:path>
              <a:moveTo>
                <a:pt x="0" y="3087420"/>
              </a:moveTo>
              <a:lnTo>
                <a:pt x="201783" y="3087420"/>
              </a:lnTo>
              <a:lnTo>
                <a:pt x="201783" y="0"/>
              </a:lnTo>
              <a:lnTo>
                <a:pt x="403567" y="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hr-HR" sz="1100" kern="1200">
            <a:solidFill>
              <a:sysClr val="windowText" lastClr="000000">
                <a:hueOff val="0"/>
                <a:satOff val="0"/>
                <a:lumOff val="0"/>
                <a:alphaOff val="0"/>
              </a:sysClr>
            </a:solidFill>
            <a:latin typeface="Calibri" panose="020F0502020204030204"/>
            <a:ea typeface="+mn-ea"/>
            <a:cs typeface="+mn-cs"/>
          </a:endParaRPr>
        </a:p>
      </dsp:txBody>
      <dsp:txXfrm>
        <a:off x="2066466" y="1779204"/>
        <a:ext cx="155713" cy="155713"/>
      </dsp:txXfrm>
    </dsp:sp>
    <dsp:sp modelId="{F9A0ABF4-0824-4B76-A2A5-4A46205BA1E4}">
      <dsp:nvSpPr>
        <dsp:cNvPr id="0" name=""/>
        <dsp:cNvSpPr/>
      </dsp:nvSpPr>
      <dsp:spPr>
        <a:xfrm rot="16200000">
          <a:off x="-207566" y="2870226"/>
          <a:ext cx="3238469" cy="106166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hr-HR" sz="1400" b="1" kern="1200" dirty="0" smtClean="0">
              <a:solidFill>
                <a:sysClr val="window" lastClr="FFFFFF"/>
              </a:solidFill>
              <a:latin typeface="Calibri Light" panose="020F0302020204030204"/>
              <a:ea typeface="+mn-ea"/>
              <a:cs typeface="+mn-cs"/>
            </a:rPr>
            <a:t>Strateški cilj upravljanja državnom imovinom je održivo, ekonomično i transparentno upravljanje i raspolaganje imovinom u vlasništvu Republike Hrvatske </a:t>
          </a:r>
          <a:endParaRPr lang="hr-HR" sz="1400" b="1" kern="1200" dirty="0">
            <a:solidFill>
              <a:sysClr val="window" lastClr="FFFFFF"/>
            </a:solidFill>
            <a:latin typeface="Calibri Light" panose="020F0302020204030204"/>
            <a:ea typeface="+mn-ea"/>
            <a:cs typeface="+mn-cs"/>
          </a:endParaRPr>
        </a:p>
      </dsp:txBody>
      <dsp:txXfrm rot="16200000">
        <a:off x="-207566" y="2870226"/>
        <a:ext cx="3238469" cy="1061666"/>
      </dsp:txXfrm>
    </dsp:sp>
    <dsp:sp modelId="{2CD281C6-7C8B-4D29-A8B2-CA43B5018ACD}">
      <dsp:nvSpPr>
        <dsp:cNvPr id="0" name=""/>
        <dsp:cNvSpPr/>
      </dsp:nvSpPr>
      <dsp:spPr>
        <a:xfrm>
          <a:off x="2346144" y="5408"/>
          <a:ext cx="2505956" cy="61530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hr-HR" sz="1100" b="1" kern="1200" dirty="0" smtClean="0">
              <a:solidFill>
                <a:sysClr val="window" lastClr="FFFFFF"/>
              </a:solidFill>
              <a:latin typeface="Calibri" panose="020F0502020204030204"/>
              <a:ea typeface="+mn-ea"/>
              <a:cs typeface="+mn-cs"/>
            </a:rPr>
            <a:t>Poseban cilj </a:t>
          </a:r>
        </a:p>
        <a:p>
          <a:pPr lvl="0" algn="ctr" defTabSz="488950">
            <a:lnSpc>
              <a:spcPct val="90000"/>
            </a:lnSpc>
            <a:spcBef>
              <a:spcPct val="0"/>
            </a:spcBef>
            <a:spcAft>
              <a:spcPct val="35000"/>
            </a:spcAft>
          </a:pPr>
          <a:r>
            <a:rPr lang="hr-HR" sz="1100" b="1" kern="1200" dirty="0" smtClean="0">
              <a:solidFill>
                <a:sysClr val="window" lastClr="FFFFFF"/>
              </a:solidFill>
              <a:latin typeface="Calibri" panose="020F0502020204030204"/>
              <a:ea typeface="+mn-ea"/>
              <a:cs typeface="+mn-cs"/>
            </a:rPr>
            <a:t>„Učinkovito upravljanje nekretninama u vlasništvu Republike Hrvatske</a:t>
          </a:r>
          <a:r>
            <a:rPr lang="hr-HR" sz="1100" kern="1200" dirty="0" smtClean="0">
              <a:solidFill>
                <a:sysClr val="window" lastClr="FFFFFF"/>
              </a:solidFill>
              <a:latin typeface="Calibri" panose="020F0502020204030204"/>
              <a:ea typeface="+mn-ea"/>
              <a:cs typeface="+mn-cs"/>
            </a:rPr>
            <a:t>“ </a:t>
          </a:r>
          <a:endParaRPr lang="hr-HR" sz="1100" kern="1200" dirty="0">
            <a:solidFill>
              <a:sysClr val="window" lastClr="FFFFFF"/>
            </a:solidFill>
            <a:latin typeface="Calibri" panose="020F0502020204030204"/>
            <a:ea typeface="+mn-ea"/>
            <a:cs typeface="+mn-cs"/>
          </a:endParaRPr>
        </a:p>
      </dsp:txBody>
      <dsp:txXfrm>
        <a:off x="2346144" y="5408"/>
        <a:ext cx="2505956" cy="615309"/>
      </dsp:txXfrm>
    </dsp:sp>
    <dsp:sp modelId="{4DE4DF28-FDAF-43A2-BF3C-5817877D76B9}">
      <dsp:nvSpPr>
        <dsp:cNvPr id="0" name=""/>
        <dsp:cNvSpPr/>
      </dsp:nvSpPr>
      <dsp:spPr>
        <a:xfrm>
          <a:off x="2346144" y="774544"/>
          <a:ext cx="2505956" cy="107476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dirty="0" err="1" smtClean="0">
              <a:solidFill>
                <a:sysClr val="window" lastClr="FFFFFF"/>
              </a:solidFill>
              <a:latin typeface="Calibri" panose="020F0502020204030204"/>
              <a:ea typeface="+mn-ea"/>
              <a:cs typeface="+mn-cs"/>
            </a:rPr>
            <a:t>Poseban</a:t>
          </a:r>
          <a:r>
            <a:rPr lang="en-US" sz="1100" b="1" kern="1200" dirty="0" smtClean="0">
              <a:solidFill>
                <a:sysClr val="window" lastClr="FFFFFF"/>
              </a:solidFill>
              <a:latin typeface="Calibri" panose="020F0502020204030204"/>
              <a:ea typeface="+mn-ea"/>
              <a:cs typeface="+mn-cs"/>
            </a:rPr>
            <a:t> </a:t>
          </a:r>
          <a:r>
            <a:rPr lang="en-US" sz="1100" b="1" kern="1200" dirty="0" err="1" smtClean="0">
              <a:solidFill>
                <a:sysClr val="window" lastClr="FFFFFF"/>
              </a:solidFill>
              <a:latin typeface="Calibri" panose="020F0502020204030204"/>
              <a:ea typeface="+mn-ea"/>
              <a:cs typeface="+mn-cs"/>
            </a:rPr>
            <a:t>cilj</a:t>
          </a:r>
          <a:r>
            <a:rPr lang="hr-HR" sz="1100" b="1" kern="1200" dirty="0" smtClean="0">
              <a:solidFill>
                <a:sysClr val="window" lastClr="FFFFFF"/>
              </a:solidFill>
              <a:latin typeface="Calibri" panose="020F0502020204030204"/>
              <a:ea typeface="+mn-ea"/>
              <a:cs typeface="+mn-cs"/>
            </a:rPr>
            <a:t> </a:t>
          </a:r>
        </a:p>
        <a:p>
          <a:pPr lvl="0" algn="ctr" defTabSz="488950">
            <a:lnSpc>
              <a:spcPct val="90000"/>
            </a:lnSpc>
            <a:spcBef>
              <a:spcPct val="0"/>
            </a:spcBef>
            <a:spcAft>
              <a:spcPct val="35000"/>
            </a:spcAft>
          </a:pPr>
          <a:r>
            <a:rPr lang="hr-HR" sz="1100" b="1" kern="1200" dirty="0" smtClean="0">
              <a:solidFill>
                <a:sysClr val="window" lastClr="FFFFFF"/>
              </a:solidFill>
              <a:latin typeface="Calibri" panose="020F0502020204030204"/>
              <a:ea typeface="+mn-ea"/>
              <a:cs typeface="+mn-cs"/>
            </a:rPr>
            <a:t>„</a:t>
          </a:r>
          <a:r>
            <a:rPr lang="vi-VN" sz="1100" b="1" kern="1200" dirty="0" smtClean="0">
              <a:solidFill>
                <a:sysClr val="window" lastClr="FFFFFF"/>
              </a:solidFill>
              <a:latin typeface="Calibri" pitchFamily="34" charset="0"/>
              <a:ea typeface="+mn-ea"/>
              <a:cs typeface="+mn-cs"/>
            </a:rPr>
            <a:t>Nastavak privatizacije trgovačkih društava u vlasništvu Republike Hrvatske i unaprjeđenje upravljanja pravnim osobama od posebnog interesa za Republiku Hrvatsku</a:t>
          </a:r>
          <a:r>
            <a:rPr lang="hr-HR" sz="1100" b="1" kern="1200" dirty="0" smtClean="0">
              <a:solidFill>
                <a:sysClr val="window" lastClr="FFFFFF"/>
              </a:solidFill>
              <a:latin typeface="Calibri" pitchFamily="34" charset="0"/>
              <a:ea typeface="+mn-ea"/>
              <a:cs typeface="+mn-cs"/>
            </a:rPr>
            <a:t>“ </a:t>
          </a:r>
          <a:endParaRPr lang="hr-HR" sz="1100" kern="1200" dirty="0">
            <a:solidFill>
              <a:sysClr val="window" lastClr="FFFFFF"/>
            </a:solidFill>
            <a:latin typeface="Calibri" pitchFamily="34" charset="0"/>
            <a:ea typeface="+mn-ea"/>
            <a:cs typeface="+mn-cs"/>
          </a:endParaRPr>
        </a:p>
      </dsp:txBody>
      <dsp:txXfrm>
        <a:off x="2346144" y="774544"/>
        <a:ext cx="2505956" cy="1074760"/>
      </dsp:txXfrm>
    </dsp:sp>
    <dsp:sp modelId="{81C3EA49-F58F-421F-9DDE-43B1779E441B}">
      <dsp:nvSpPr>
        <dsp:cNvPr id="0" name=""/>
        <dsp:cNvSpPr/>
      </dsp:nvSpPr>
      <dsp:spPr>
        <a:xfrm>
          <a:off x="2346144" y="2003132"/>
          <a:ext cx="2505956" cy="89976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hr-HR" sz="1100" b="1" kern="1200" dirty="0" smtClean="0">
              <a:solidFill>
                <a:sysClr val="window" lastClr="FFFFFF"/>
              </a:solidFill>
              <a:latin typeface="Calibri" panose="020F0502020204030204"/>
              <a:ea typeface="+mn-ea"/>
              <a:cs typeface="+mn-cs"/>
            </a:rPr>
            <a:t>Poseban cilj </a:t>
          </a:r>
        </a:p>
        <a:p>
          <a:pPr lvl="0" algn="ctr" defTabSz="488950">
            <a:lnSpc>
              <a:spcPct val="90000"/>
            </a:lnSpc>
            <a:spcBef>
              <a:spcPct val="0"/>
            </a:spcBef>
            <a:spcAft>
              <a:spcPct val="35000"/>
            </a:spcAft>
          </a:pPr>
          <a:r>
            <a:rPr lang="hr-HR" sz="1100" kern="1200" dirty="0" smtClean="0">
              <a:solidFill>
                <a:sysClr val="window" lastClr="FFFFFF"/>
              </a:solidFill>
              <a:latin typeface="Calibri" panose="020F0502020204030204"/>
              <a:ea typeface="+mn-ea"/>
              <a:cs typeface="+mn-cs"/>
            </a:rPr>
            <a:t>„</a:t>
          </a:r>
          <a:r>
            <a:rPr lang="hr-HR" sz="1100" b="1" kern="1200" dirty="0" smtClean="0">
              <a:solidFill>
                <a:sysClr val="window" lastClr="FFFFFF"/>
              </a:solidFill>
              <a:latin typeface="Calibri" panose="020F0502020204030204"/>
              <a:ea typeface="+mn-ea"/>
              <a:cs typeface="+mn-cs"/>
            </a:rPr>
            <a:t>Učinkovito upravljanje pokretninama</a:t>
          </a:r>
          <a:r>
            <a:rPr lang="hr-HR" sz="1100" kern="1200" dirty="0" smtClean="0">
              <a:solidFill>
                <a:sysClr val="window" lastClr="FFFFFF"/>
              </a:solidFill>
              <a:latin typeface="Calibri" panose="020F0502020204030204"/>
              <a:ea typeface="+mn-ea"/>
              <a:cs typeface="+mn-cs"/>
            </a:rPr>
            <a:t> </a:t>
          </a:r>
          <a:r>
            <a:rPr lang="hr-HR" sz="1100" b="1" kern="1200" dirty="0" smtClean="0">
              <a:solidFill>
                <a:sysClr val="window" lastClr="FFFFFF"/>
              </a:solidFill>
              <a:latin typeface="Calibri" panose="020F0502020204030204"/>
              <a:ea typeface="+mn-ea"/>
              <a:cs typeface="+mn-cs"/>
            </a:rPr>
            <a:t>koje su trajno oduzete zbog počinjenja kaznenog djela”</a:t>
          </a:r>
          <a:endParaRPr lang="en-US" sz="1100" kern="1200" dirty="0">
            <a:solidFill>
              <a:sysClr val="window" lastClr="FFFFFF"/>
            </a:solidFill>
            <a:latin typeface="Calibri" panose="020F0502020204030204"/>
            <a:ea typeface="+mn-ea"/>
            <a:cs typeface="+mn-cs"/>
          </a:endParaRPr>
        </a:p>
      </dsp:txBody>
      <dsp:txXfrm>
        <a:off x="2346144" y="2003132"/>
        <a:ext cx="2505956" cy="899760"/>
      </dsp:txXfrm>
    </dsp:sp>
    <dsp:sp modelId="{89648AAC-91FC-4AA0-8299-1ADA22AF9863}">
      <dsp:nvSpPr>
        <dsp:cNvPr id="0" name=""/>
        <dsp:cNvSpPr/>
      </dsp:nvSpPr>
      <dsp:spPr>
        <a:xfrm>
          <a:off x="2346144" y="3056720"/>
          <a:ext cx="2505956" cy="61530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dirty="0" err="1" smtClean="0">
              <a:solidFill>
                <a:sysClr val="window" lastClr="FFFFFF"/>
              </a:solidFill>
              <a:latin typeface="Calibri" panose="020F0502020204030204"/>
              <a:ea typeface="+mn-ea"/>
              <a:cs typeface="+mn-cs"/>
            </a:rPr>
            <a:t>Poseban</a:t>
          </a:r>
          <a:r>
            <a:rPr lang="en-US" sz="1100" b="1" kern="1200" dirty="0" smtClean="0">
              <a:solidFill>
                <a:sysClr val="window" lastClr="FFFFFF"/>
              </a:solidFill>
              <a:latin typeface="Calibri" panose="020F0502020204030204"/>
              <a:ea typeface="+mn-ea"/>
              <a:cs typeface="+mn-cs"/>
            </a:rPr>
            <a:t> </a:t>
          </a:r>
          <a:r>
            <a:rPr lang="en-US" sz="1100" b="1" kern="1200" dirty="0" err="1" smtClean="0">
              <a:solidFill>
                <a:sysClr val="window" lastClr="FFFFFF"/>
              </a:solidFill>
              <a:latin typeface="Calibri" panose="020F0502020204030204"/>
              <a:ea typeface="+mn-ea"/>
              <a:cs typeface="+mn-cs"/>
            </a:rPr>
            <a:t>cilj</a:t>
          </a:r>
          <a:r>
            <a:rPr lang="en-US" sz="1100" b="1" kern="1200" dirty="0" smtClean="0">
              <a:solidFill>
                <a:sysClr val="window" lastClr="FFFFFF"/>
              </a:solidFill>
              <a:latin typeface="Calibri" panose="020F0502020204030204"/>
              <a:ea typeface="+mn-ea"/>
              <a:cs typeface="+mn-cs"/>
            </a:rPr>
            <a:t> </a:t>
          </a:r>
          <a:endParaRPr lang="hr-HR" sz="1100" b="1" kern="1200" dirty="0" smtClean="0">
            <a:solidFill>
              <a:sysClr val="window" lastClr="FFFFFF"/>
            </a:solidFill>
            <a:latin typeface="Calibri" panose="020F0502020204030204"/>
            <a:ea typeface="+mn-ea"/>
            <a:cs typeface="+mn-cs"/>
          </a:endParaRPr>
        </a:p>
        <a:p>
          <a:pPr lvl="0" algn="ctr" defTabSz="488950">
            <a:lnSpc>
              <a:spcPct val="90000"/>
            </a:lnSpc>
            <a:spcBef>
              <a:spcPct val="0"/>
            </a:spcBef>
            <a:spcAft>
              <a:spcPct val="35000"/>
            </a:spcAft>
          </a:pPr>
          <a:r>
            <a:rPr lang="hr-HR" sz="1100" b="1" kern="1200" dirty="0" smtClean="0">
              <a:solidFill>
                <a:sysClr val="window" lastClr="FFFFFF"/>
              </a:solidFill>
              <a:latin typeface="Calibri" panose="020F0502020204030204"/>
              <a:ea typeface="+mn-ea"/>
              <a:cs typeface="+mn-cs"/>
            </a:rPr>
            <a:t>„Harmonizacija i prijedlog novih propisa“ </a:t>
          </a:r>
          <a:endParaRPr lang="hr-HR" sz="1100" kern="1200" dirty="0">
            <a:solidFill>
              <a:sysClr val="window" lastClr="FFFFFF"/>
            </a:solidFill>
            <a:latin typeface="Calibri" panose="020F0502020204030204"/>
            <a:ea typeface="+mn-ea"/>
            <a:cs typeface="+mn-cs"/>
          </a:endParaRPr>
        </a:p>
      </dsp:txBody>
      <dsp:txXfrm>
        <a:off x="2346144" y="3056720"/>
        <a:ext cx="2505956" cy="615309"/>
      </dsp:txXfrm>
    </dsp:sp>
    <dsp:sp modelId="{B34E4CBC-77E7-4395-A8C9-9DEB52E20C97}">
      <dsp:nvSpPr>
        <dsp:cNvPr id="0" name=""/>
        <dsp:cNvSpPr/>
      </dsp:nvSpPr>
      <dsp:spPr>
        <a:xfrm>
          <a:off x="2346144" y="3825857"/>
          <a:ext cx="2505956" cy="1151483"/>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dirty="0" err="1" smtClean="0">
              <a:solidFill>
                <a:sysClr val="window" lastClr="FFFFFF"/>
              </a:solidFill>
              <a:latin typeface="Calibri" panose="020F0502020204030204"/>
              <a:ea typeface="+mn-ea"/>
              <a:cs typeface="+mn-cs"/>
            </a:rPr>
            <a:t>Poseban</a:t>
          </a:r>
          <a:r>
            <a:rPr lang="en-US" sz="1100" b="1" kern="1200" dirty="0" smtClean="0">
              <a:solidFill>
                <a:sysClr val="window" lastClr="FFFFFF"/>
              </a:solidFill>
              <a:latin typeface="Calibri" panose="020F0502020204030204"/>
              <a:ea typeface="+mn-ea"/>
              <a:cs typeface="+mn-cs"/>
            </a:rPr>
            <a:t> </a:t>
          </a:r>
          <a:r>
            <a:rPr lang="en-US" sz="1100" b="1" kern="1200" dirty="0" err="1" smtClean="0">
              <a:solidFill>
                <a:sysClr val="window" lastClr="FFFFFF"/>
              </a:solidFill>
              <a:latin typeface="Calibri" panose="020F0502020204030204"/>
              <a:ea typeface="+mn-ea"/>
              <a:cs typeface="+mn-cs"/>
            </a:rPr>
            <a:t>cilj</a:t>
          </a:r>
          <a:r>
            <a:rPr lang="en-US" sz="1100" b="1" kern="1200" dirty="0" smtClean="0">
              <a:solidFill>
                <a:sysClr val="window" lastClr="FFFFFF"/>
              </a:solidFill>
              <a:latin typeface="Calibri" panose="020F0502020204030204"/>
              <a:ea typeface="+mn-ea"/>
              <a:cs typeface="+mn-cs"/>
            </a:rPr>
            <a:t> </a:t>
          </a:r>
          <a:endParaRPr lang="hr-HR" sz="1100" b="1" kern="1200" dirty="0" smtClean="0">
            <a:solidFill>
              <a:sysClr val="window" lastClr="FFFFFF"/>
            </a:solidFill>
            <a:latin typeface="Calibri" panose="020F0502020204030204"/>
            <a:ea typeface="+mn-ea"/>
            <a:cs typeface="+mn-cs"/>
          </a:endParaRPr>
        </a:p>
        <a:p>
          <a:pPr lvl="0" algn="ctr" defTabSz="488950">
            <a:lnSpc>
              <a:spcPct val="90000"/>
            </a:lnSpc>
            <a:spcBef>
              <a:spcPct val="0"/>
            </a:spcBef>
            <a:spcAft>
              <a:spcPct val="35000"/>
            </a:spcAft>
          </a:pPr>
          <a:r>
            <a:rPr lang="hr-HR" sz="1100" b="1" kern="1200" dirty="0" smtClean="0">
              <a:solidFill>
                <a:sysClr val="window" lastClr="FFFFFF"/>
              </a:solidFill>
              <a:latin typeface="Calibri" panose="020F0502020204030204"/>
              <a:ea typeface="+mn-ea"/>
              <a:cs typeface="+mn-cs"/>
            </a:rPr>
            <a:t>„Vođenje, standardizirani razvoj i unaprjeđenje </a:t>
          </a:r>
          <a:r>
            <a:rPr lang="hr-HR" sz="1100" b="1" kern="1200" dirty="0" err="1" smtClean="0">
              <a:solidFill>
                <a:sysClr val="window" lastClr="FFFFFF"/>
              </a:solidFill>
              <a:latin typeface="Calibri" panose="020F0502020204030204"/>
              <a:ea typeface="+mn-ea"/>
              <a:cs typeface="+mn-cs"/>
            </a:rPr>
            <a:t>sveobuhvatne</a:t>
          </a:r>
          <a:r>
            <a:rPr lang="hr-HR" sz="1100" b="1" kern="1200" dirty="0" smtClean="0">
              <a:solidFill>
                <a:sysClr val="window" lastClr="FFFFFF"/>
              </a:solidFill>
              <a:latin typeface="Calibri" panose="020F0502020204030204"/>
              <a:ea typeface="+mn-ea"/>
              <a:cs typeface="+mn-cs"/>
            </a:rPr>
            <a:t> interne evidencije pojavnih oblika državne imovine kojom upravlja Ministarstvo prostornoga uređenja, graditeljstva i državne imovine“ </a:t>
          </a:r>
          <a:endParaRPr lang="hr-HR" sz="1100" kern="1200" dirty="0">
            <a:solidFill>
              <a:sysClr val="window" lastClr="FFFFFF"/>
            </a:solidFill>
            <a:latin typeface="Calibri" panose="020F0502020204030204"/>
            <a:ea typeface="+mn-ea"/>
            <a:cs typeface="+mn-cs"/>
          </a:endParaRPr>
        </a:p>
      </dsp:txBody>
      <dsp:txXfrm>
        <a:off x="2346144" y="3825857"/>
        <a:ext cx="2505956" cy="1151483"/>
      </dsp:txXfrm>
    </dsp:sp>
    <dsp:sp modelId="{EA370949-3BBC-4435-9899-D67856BEBB04}">
      <dsp:nvSpPr>
        <dsp:cNvPr id="0" name=""/>
        <dsp:cNvSpPr/>
      </dsp:nvSpPr>
      <dsp:spPr>
        <a:xfrm>
          <a:off x="2346144" y="5131168"/>
          <a:ext cx="2533545" cy="702547"/>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dirty="0" err="1" smtClean="0">
              <a:solidFill>
                <a:sysClr val="window" lastClr="FFFFFF"/>
              </a:solidFill>
              <a:latin typeface="Calibri" panose="020F0502020204030204"/>
              <a:ea typeface="+mn-ea"/>
              <a:cs typeface="+mn-cs"/>
            </a:rPr>
            <a:t>Poseban</a:t>
          </a:r>
          <a:r>
            <a:rPr lang="en-US" sz="1100" b="1" kern="1200" dirty="0" smtClean="0">
              <a:solidFill>
                <a:sysClr val="window" lastClr="FFFFFF"/>
              </a:solidFill>
              <a:latin typeface="Calibri" panose="020F0502020204030204"/>
              <a:ea typeface="+mn-ea"/>
              <a:cs typeface="+mn-cs"/>
            </a:rPr>
            <a:t> </a:t>
          </a:r>
          <a:r>
            <a:rPr lang="en-US" sz="1100" b="1" kern="1200" dirty="0" err="1" smtClean="0">
              <a:solidFill>
                <a:sysClr val="window" lastClr="FFFFFF"/>
              </a:solidFill>
              <a:latin typeface="Calibri" panose="020F0502020204030204"/>
              <a:ea typeface="+mn-ea"/>
              <a:cs typeface="+mn-cs"/>
            </a:rPr>
            <a:t>cilj</a:t>
          </a:r>
          <a:r>
            <a:rPr lang="en-US" sz="1100" b="1" kern="1200" dirty="0" smtClean="0">
              <a:solidFill>
                <a:sysClr val="window" lastClr="FFFFFF"/>
              </a:solidFill>
              <a:latin typeface="Calibri" panose="020F0502020204030204"/>
              <a:ea typeface="+mn-ea"/>
              <a:cs typeface="+mn-cs"/>
            </a:rPr>
            <a:t> </a:t>
          </a:r>
        </a:p>
        <a:p>
          <a:pPr lvl="0" algn="ctr" defTabSz="488950">
            <a:lnSpc>
              <a:spcPct val="90000"/>
            </a:lnSpc>
            <a:spcBef>
              <a:spcPct val="0"/>
            </a:spcBef>
            <a:spcAft>
              <a:spcPct val="35000"/>
            </a:spcAft>
          </a:pPr>
          <a:r>
            <a:rPr lang="hr-HR" sz="1100" b="1" kern="1200" dirty="0" smtClean="0">
              <a:solidFill>
                <a:sysClr val="window" lastClr="FFFFFF"/>
              </a:solidFill>
              <a:latin typeface="Calibri" panose="020F0502020204030204"/>
              <a:ea typeface="+mn-ea"/>
              <a:cs typeface="+mn-cs"/>
            </a:rPr>
            <a:t>„Priprema, izrada i izvješćivanje o provedbi akata strateškog planiranja u upravnom području upravljanja državnom imovinom“ </a:t>
          </a:r>
          <a:endParaRPr lang="hr-HR" sz="1100" kern="1200" dirty="0">
            <a:solidFill>
              <a:sysClr val="window" lastClr="FFFFFF"/>
            </a:solidFill>
            <a:latin typeface="Calibri" panose="020F0502020204030204"/>
            <a:ea typeface="+mn-ea"/>
            <a:cs typeface="+mn-cs"/>
          </a:endParaRPr>
        </a:p>
      </dsp:txBody>
      <dsp:txXfrm>
        <a:off x="2346144" y="5131168"/>
        <a:ext cx="2533545" cy="702547"/>
      </dsp:txXfrm>
    </dsp:sp>
    <dsp:sp modelId="{1AA3A84A-B959-4CD0-8DB0-9E425F78CDA3}">
      <dsp:nvSpPr>
        <dsp:cNvPr id="0" name=""/>
        <dsp:cNvSpPr/>
      </dsp:nvSpPr>
      <dsp:spPr>
        <a:xfrm>
          <a:off x="2346144" y="5987543"/>
          <a:ext cx="2545170" cy="80916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dirty="0" err="1" smtClean="0">
              <a:solidFill>
                <a:sysClr val="window" lastClr="FFFFFF"/>
              </a:solidFill>
              <a:latin typeface="Calibri" panose="020F0502020204030204"/>
              <a:ea typeface="+mn-ea"/>
              <a:cs typeface="+mn-cs"/>
            </a:rPr>
            <a:t>Poseban</a:t>
          </a:r>
          <a:r>
            <a:rPr lang="en-US" sz="1100" b="1" kern="1200" dirty="0" smtClean="0">
              <a:solidFill>
                <a:sysClr val="window" lastClr="FFFFFF"/>
              </a:solidFill>
              <a:latin typeface="Calibri" panose="020F0502020204030204"/>
              <a:ea typeface="+mn-ea"/>
              <a:cs typeface="+mn-cs"/>
            </a:rPr>
            <a:t> </a:t>
          </a:r>
          <a:r>
            <a:rPr lang="en-US" sz="1100" b="1" kern="1200" dirty="0" err="1" smtClean="0">
              <a:solidFill>
                <a:sysClr val="window" lastClr="FFFFFF"/>
              </a:solidFill>
              <a:latin typeface="Calibri" panose="020F0502020204030204"/>
              <a:ea typeface="+mn-ea"/>
              <a:cs typeface="+mn-cs"/>
            </a:rPr>
            <a:t>cilj</a:t>
          </a:r>
          <a:r>
            <a:rPr lang="en-US" sz="1100" b="1" kern="1200" dirty="0" smtClean="0">
              <a:solidFill>
                <a:sysClr val="window" lastClr="FFFFFF"/>
              </a:solidFill>
              <a:latin typeface="Calibri" panose="020F0502020204030204"/>
              <a:ea typeface="+mn-ea"/>
              <a:cs typeface="+mn-cs"/>
            </a:rPr>
            <a:t> </a:t>
          </a:r>
        </a:p>
        <a:p>
          <a:pPr lvl="0" algn="ctr" defTabSz="488950">
            <a:lnSpc>
              <a:spcPct val="90000"/>
            </a:lnSpc>
            <a:spcBef>
              <a:spcPct val="0"/>
            </a:spcBef>
            <a:spcAft>
              <a:spcPct val="35000"/>
            </a:spcAft>
          </a:pPr>
          <a:r>
            <a:rPr lang="hr-HR" sz="1100" b="1" kern="1200" dirty="0" smtClean="0">
              <a:solidFill>
                <a:sysClr val="window" lastClr="FFFFFF"/>
              </a:solidFill>
              <a:latin typeface="Calibri" panose="020F0502020204030204"/>
              <a:ea typeface="+mn-ea"/>
              <a:cs typeface="+mn-cs"/>
            </a:rPr>
            <a:t>„Jačanje ljudskih potencijala, informacijsko-komunikacijske tehnologije i financijskih potencijala u upravljanju državnom imovinom”</a:t>
          </a:r>
          <a:endParaRPr lang="hr-HR" sz="1100" b="1" kern="1200" dirty="0">
            <a:solidFill>
              <a:sysClr val="window" lastClr="FFFFFF"/>
            </a:solidFill>
            <a:latin typeface="Calibri" panose="020F0502020204030204"/>
            <a:ea typeface="+mn-ea"/>
            <a:cs typeface="+mn-cs"/>
          </a:endParaRPr>
        </a:p>
      </dsp:txBody>
      <dsp:txXfrm>
        <a:off x="2346144" y="5987543"/>
        <a:ext cx="2545170" cy="809168"/>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BBEEB-E8F3-4FDB-881C-42CA4C05F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20983</Words>
  <Characters>119608</Characters>
  <Application>Microsoft Office Word</Application>
  <DocSecurity>0</DocSecurity>
  <Lines>996</Lines>
  <Paragraphs>280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DUUDI</Company>
  <LinksUpToDate>false</LinksUpToDate>
  <CharactersWithSpaces>140311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Krešimir Jurić</dc:creator>
  <cp:lastModifiedBy>Igor</cp:lastModifiedBy>
  <cp:revision>2</cp:revision>
  <cp:lastPrinted>2021-02-08T10:01:00Z</cp:lastPrinted>
  <dcterms:created xsi:type="dcterms:W3CDTF">2021-04-27T20:29:00Z</dcterms:created>
  <dcterms:modified xsi:type="dcterms:W3CDTF">2021-04-27T20:29:00Z</dcterms:modified>
</cp:coreProperties>
</file>